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529F6" w14:textId="77777777" w:rsidR="003C63F4" w:rsidRDefault="003C63F4" w:rsidP="003C63F4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b/>
          <w:bCs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МИНИСТЕРСТВО ПРОСВЕЩЕНИЯ РОССИЙСКОЙ ФЕДЕРАЦИИ</w:t>
      </w:r>
    </w:p>
    <w:p w14:paraId="4F97A0DA" w14:textId="77777777" w:rsidR="003C63F4" w:rsidRDefault="003C63F4" w:rsidP="003C63F4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14:paraId="0702A6E9" w14:textId="77777777" w:rsidR="003C63F4" w:rsidRDefault="003C63F4" w:rsidP="003C63F4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Министерство образования и науки Самарской области</w:t>
      </w:r>
    </w:p>
    <w:p w14:paraId="0BC9F8B6" w14:textId="77777777" w:rsidR="003C63F4" w:rsidRDefault="003C63F4" w:rsidP="003C63F4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14:paraId="5E571D35" w14:textId="77777777" w:rsidR="003C63F4" w:rsidRDefault="003C63F4" w:rsidP="003C63F4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Администрации городского округа Самара Департамент образования</w:t>
      </w:r>
    </w:p>
    <w:p w14:paraId="4F0851D8" w14:textId="77777777" w:rsidR="003C63F4" w:rsidRDefault="003C63F4" w:rsidP="003C63F4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14:paraId="0D38B246" w14:textId="77777777" w:rsidR="003C63F4" w:rsidRDefault="003C63F4" w:rsidP="003C63F4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МБОУ Школа № 129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г.о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. Самара</w:t>
      </w:r>
    </w:p>
    <w:p w14:paraId="531BE2FF" w14:textId="77777777" w:rsidR="003C63F4" w:rsidRDefault="003C63F4" w:rsidP="003C63F4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14:paraId="6FE039FC" w14:textId="77777777" w:rsidR="003C63F4" w:rsidRDefault="003C63F4" w:rsidP="003C63F4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14:paraId="081D613A" w14:textId="77777777" w:rsidR="003C63F4" w:rsidRDefault="003C63F4" w:rsidP="003C63F4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14:paraId="6A27981A" w14:textId="77777777" w:rsidR="003C63F4" w:rsidRDefault="003C63F4" w:rsidP="003C63F4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14:paraId="0C0319D4" w14:textId="77777777" w:rsidR="003C63F4" w:rsidRDefault="003C63F4" w:rsidP="003C63F4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 w:rsidRPr="00CB1A09">
        <w:rPr>
          <w:noProof/>
        </w:rPr>
        <w:drawing>
          <wp:inline distT="0" distB="0" distL="0" distR="0" wp14:anchorId="1B99A3B8" wp14:editId="702A9166">
            <wp:extent cx="6321425" cy="214273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00" cy="214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2A192" w14:textId="77777777" w:rsidR="003C63F4" w:rsidRDefault="003C63F4" w:rsidP="003C63F4">
      <w:pPr>
        <w:pStyle w:val="21"/>
        <w:spacing w:before="240" w:after="120" w:line="240" w:lineRule="atLeast"/>
        <w:jc w:val="center"/>
        <w:rPr>
          <w:rFonts w:ascii="LiberationSerif" w:hAnsi="LiberationSerif"/>
          <w:caps/>
          <w:color w:val="000000"/>
          <w:sz w:val="22"/>
          <w:szCs w:val="22"/>
        </w:rPr>
      </w:pPr>
    </w:p>
    <w:p w14:paraId="75FD49C8" w14:textId="77777777" w:rsidR="003C63F4" w:rsidRDefault="003C63F4" w:rsidP="003C63F4">
      <w:pPr>
        <w:pStyle w:val="21"/>
        <w:spacing w:before="240" w:after="120" w:line="240" w:lineRule="atLeast"/>
        <w:jc w:val="center"/>
        <w:rPr>
          <w:rFonts w:ascii="LiberationSerif" w:hAnsi="LiberationSerif"/>
          <w:caps/>
          <w:color w:val="000000"/>
          <w:sz w:val="22"/>
          <w:szCs w:val="22"/>
        </w:rPr>
      </w:pPr>
    </w:p>
    <w:p w14:paraId="110485A7" w14:textId="77777777" w:rsidR="003C63F4" w:rsidRPr="00BE455C" w:rsidRDefault="003C63F4" w:rsidP="003C63F4">
      <w:pPr>
        <w:pStyle w:val="21"/>
        <w:spacing w:before="240" w:after="120" w:line="240" w:lineRule="atLeast"/>
        <w:jc w:val="center"/>
        <w:rPr>
          <w:rFonts w:ascii="LiberationSerif" w:hAnsi="LiberationSerif"/>
          <w:caps/>
          <w:color w:val="000000"/>
          <w:sz w:val="22"/>
          <w:szCs w:val="22"/>
          <w:lang w:val="ru-RU"/>
        </w:rPr>
      </w:pPr>
      <w:r w:rsidRPr="00BE455C">
        <w:rPr>
          <w:rFonts w:ascii="LiberationSerif" w:hAnsi="LiberationSerif"/>
          <w:caps/>
          <w:color w:val="000000"/>
          <w:sz w:val="22"/>
          <w:szCs w:val="22"/>
          <w:lang w:val="ru-RU"/>
        </w:rPr>
        <w:t>РАБОЧАЯ ПРОГРАММА</w:t>
      </w:r>
    </w:p>
    <w:p w14:paraId="75882537" w14:textId="77777777" w:rsidR="003C63F4" w:rsidRDefault="003C63F4" w:rsidP="003C63F4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НАЧАЛЬНОГО ОБЩЕГО ОБРАЗОВАНИЯ</w:t>
      </w:r>
    </w:p>
    <w:p w14:paraId="0308AF1D" w14:textId="77777777" w:rsidR="003C63F4" w:rsidRDefault="003C63F4" w:rsidP="003C63F4">
      <w:pPr>
        <w:pStyle w:val="21"/>
        <w:spacing w:before="240" w:after="120" w:line="240" w:lineRule="atLeast"/>
        <w:jc w:val="center"/>
        <w:rPr>
          <w:rFonts w:ascii="LiberationSerif" w:hAnsi="LiberationSerif"/>
          <w:caps/>
          <w:color w:val="000000"/>
          <w:sz w:val="22"/>
          <w:szCs w:val="22"/>
          <w:lang w:val="ru-RU" w:eastAsia="ru-RU"/>
        </w:rPr>
      </w:pPr>
      <w:r w:rsidRPr="00BE455C">
        <w:rPr>
          <w:rFonts w:ascii="LiberationSerif" w:hAnsi="LiberationSerif"/>
          <w:caps/>
          <w:color w:val="000000"/>
          <w:sz w:val="22"/>
          <w:szCs w:val="22"/>
          <w:lang w:val="ru-RU"/>
        </w:rPr>
        <w:t>РАБОЧАЯ ПРОГРАММА</w:t>
      </w:r>
      <w:r w:rsidRPr="00BE455C">
        <w:rPr>
          <w:rFonts w:ascii="LiberationSerif" w:hAnsi="LiberationSerif"/>
          <w:caps/>
          <w:color w:val="000000"/>
          <w:sz w:val="22"/>
          <w:szCs w:val="22"/>
          <w:lang w:val="ru-RU"/>
        </w:rPr>
        <w:br/>
        <w:t>(</w:t>
      </w:r>
      <w:r>
        <w:rPr>
          <w:rFonts w:ascii="LiberationSerif" w:hAnsi="LiberationSerif"/>
          <w:caps/>
          <w:color w:val="000000"/>
          <w:sz w:val="22"/>
          <w:szCs w:val="22"/>
        </w:rPr>
        <w:t>ID</w:t>
      </w:r>
      <w:r w:rsidRPr="00BE455C">
        <w:rPr>
          <w:rFonts w:ascii="LiberationSerif" w:hAnsi="LiberationSerif"/>
          <w:caps/>
          <w:color w:val="000000"/>
          <w:sz w:val="22"/>
          <w:szCs w:val="22"/>
          <w:lang w:val="ru-RU"/>
        </w:rPr>
        <w:t xml:space="preserve"> 4384264)</w:t>
      </w:r>
    </w:p>
    <w:p w14:paraId="7F329006" w14:textId="77777777" w:rsidR="003C63F4" w:rsidRDefault="003C63F4" w:rsidP="003C63F4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учебного предмета</w:t>
      </w:r>
    </w:p>
    <w:p w14:paraId="51CC21A1" w14:textId="77777777" w:rsidR="003C63F4" w:rsidRDefault="003C63F4" w:rsidP="003C63F4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«Музыка»</w:t>
      </w:r>
    </w:p>
    <w:p w14:paraId="1F32FA2D" w14:textId="4A555030" w:rsidR="003C63F4" w:rsidRDefault="003C63F4" w:rsidP="003C63F4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  <w:shd w:val="clear" w:color="auto" w:fill="FFFFFF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r>
        <w:rPr>
          <w:rFonts w:ascii="LiberationSerif" w:hAnsi="LiberationSerif"/>
          <w:color w:val="000000"/>
          <w:sz w:val="20"/>
          <w:szCs w:val="20"/>
          <w:shd w:val="clear" w:color="auto" w:fill="FFFFFF"/>
        </w:rPr>
        <w:t xml:space="preserve">для </w:t>
      </w:r>
      <w:r>
        <w:rPr>
          <w:rFonts w:ascii="LiberationSerif" w:hAnsi="LiberationSerif"/>
          <w:color w:val="000000"/>
          <w:sz w:val="20"/>
          <w:szCs w:val="20"/>
          <w:shd w:val="clear" w:color="auto" w:fill="FFFFFF"/>
        </w:rPr>
        <w:t>3</w:t>
      </w:r>
      <w:bookmarkStart w:id="0" w:name="_GoBack"/>
      <w:bookmarkEnd w:id="0"/>
      <w:r>
        <w:rPr>
          <w:rFonts w:ascii="LiberationSerif" w:hAnsi="LiberationSerif"/>
          <w:color w:val="000000"/>
          <w:sz w:val="20"/>
          <w:szCs w:val="20"/>
          <w:shd w:val="clear" w:color="auto" w:fill="FFFFFF"/>
        </w:rPr>
        <w:t xml:space="preserve"> класса начального общего образования</w:t>
      </w:r>
    </w:p>
    <w:p w14:paraId="01B45E47" w14:textId="77777777" w:rsidR="003C63F4" w:rsidRPr="00BE455C" w:rsidRDefault="003C63F4" w:rsidP="003C63F4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на 2022-2023 </w:t>
      </w:r>
      <w:proofErr w:type="spellStart"/>
      <w:proofErr w:type="gramStart"/>
      <w:r>
        <w:rPr>
          <w:rFonts w:ascii="LiberationSerif" w:hAnsi="LiberationSerif"/>
          <w:color w:val="000000"/>
          <w:sz w:val="20"/>
          <w:szCs w:val="20"/>
        </w:rPr>
        <w:t>уч.год</w:t>
      </w:r>
      <w:proofErr w:type="spellEnd"/>
      <w:proofErr w:type="gramEnd"/>
    </w:p>
    <w:p w14:paraId="7F9179AB" w14:textId="77777777" w:rsidR="003C63F4" w:rsidRDefault="003C63F4" w:rsidP="003C63F4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14:paraId="0AF597F4" w14:textId="77777777" w:rsidR="003C63F4" w:rsidRDefault="003C63F4" w:rsidP="003C63F4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14:paraId="0AD31561" w14:textId="77777777" w:rsidR="003C63F4" w:rsidRDefault="003C63F4" w:rsidP="003C63F4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14:paraId="5EE7E462" w14:textId="77777777" w:rsidR="003C63F4" w:rsidRDefault="003C63F4" w:rsidP="003C63F4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14:paraId="01315BA5" w14:textId="77777777" w:rsidR="003C63F4" w:rsidRDefault="003C63F4" w:rsidP="003C63F4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14:paraId="5D958CD3" w14:textId="77777777" w:rsidR="003C63F4" w:rsidRDefault="003C63F4" w:rsidP="003C63F4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14:paraId="4D486A39" w14:textId="77777777" w:rsidR="003C63F4" w:rsidRDefault="003C63F4" w:rsidP="003C63F4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14:paraId="6E1FDD67" w14:textId="77777777" w:rsidR="003C63F4" w:rsidRDefault="003C63F4" w:rsidP="003C63F4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14:paraId="577DAA4F" w14:textId="77777777" w:rsidR="003C63F4" w:rsidRDefault="003C63F4" w:rsidP="003C63F4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14:paraId="0AFB7623" w14:textId="77777777" w:rsidR="003C63F4" w:rsidRDefault="003C63F4" w:rsidP="003C63F4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14:paraId="6BEFE398" w14:textId="77777777" w:rsidR="003C63F4" w:rsidRDefault="003C63F4" w:rsidP="003C63F4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14:paraId="6CFB37FA" w14:textId="77777777" w:rsidR="003C63F4" w:rsidRDefault="003C63F4" w:rsidP="003C63F4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14:paraId="7C9F521A" w14:textId="77777777" w:rsidR="003C63F4" w:rsidRDefault="003C63F4" w:rsidP="003C63F4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14:paraId="071D9906" w14:textId="77777777" w:rsidR="003C63F4" w:rsidRDefault="003C63F4" w:rsidP="003C63F4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14:paraId="15842C1C" w14:textId="77777777" w:rsidR="003C63F4" w:rsidRDefault="003C63F4" w:rsidP="003C63F4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14:paraId="0A9CF91B" w14:textId="77777777" w:rsidR="003C63F4" w:rsidRDefault="003C63F4" w:rsidP="003C63F4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14:paraId="430D267F" w14:textId="77777777" w:rsidR="003C63F4" w:rsidRDefault="003C63F4" w:rsidP="003C63F4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14:paraId="6A8ABDFC" w14:textId="77777777" w:rsidR="003C63F4" w:rsidRDefault="003C63F4" w:rsidP="003C63F4">
      <w:pPr>
        <w:pStyle w:val="aff8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14:paraId="67A7634E" w14:textId="77777777" w:rsidR="003C63F4" w:rsidRDefault="003C63F4" w:rsidP="003C63F4">
      <w:pPr>
        <w:pStyle w:val="aff8"/>
        <w:spacing w:before="0" w:beforeAutospacing="0" w:after="0" w:afterAutospacing="0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  <w:t>Самара</w:t>
      </w:r>
      <w:r>
        <w:rPr>
          <w:rFonts w:ascii="LiberationSerif" w:hAnsi="LiberationSerif"/>
          <w:color w:val="000000"/>
          <w:sz w:val="20"/>
          <w:szCs w:val="20"/>
        </w:rPr>
        <w:t> </w:t>
      </w:r>
      <w:r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  <w:t>2022</w:t>
      </w:r>
    </w:p>
    <w:p w14:paraId="519B571A" w14:textId="77777777" w:rsidR="003C63F4" w:rsidRDefault="003C63F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B9EE751" w14:textId="77777777" w:rsidR="003C63F4" w:rsidRDefault="003C63F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060BD64" w14:textId="77777777" w:rsidR="003C63F4" w:rsidRDefault="003C63F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496CD71F" w14:textId="77777777" w:rsidR="003C63F4" w:rsidRDefault="003C63F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7657AFEE" w14:textId="77777777" w:rsidR="003C63F4" w:rsidRDefault="003C63F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69F698B7" w14:textId="77777777" w:rsidR="003C63F4" w:rsidRDefault="003C63F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D60F10A" w14:textId="77777777" w:rsidR="003C63F4" w:rsidRDefault="003C63F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7ED28CF3" w14:textId="77777777" w:rsidR="003C63F4" w:rsidRDefault="003C63F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3CF7DF12" w14:textId="2B0BCD5F" w:rsidR="00C55F8B" w:rsidRPr="00532C21" w:rsidRDefault="00B6003D">
      <w:pPr>
        <w:autoSpaceDE w:val="0"/>
        <w:autoSpaceDN w:val="0"/>
        <w:spacing w:after="0" w:line="230" w:lineRule="auto"/>
        <w:rPr>
          <w:lang w:val="ru-RU"/>
        </w:rPr>
      </w:pPr>
      <w:r w:rsidRPr="00532C21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14:paraId="0C358C76" w14:textId="77777777" w:rsidR="00C55F8B" w:rsidRPr="00532C21" w:rsidRDefault="00B6003D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532C21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3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532C21">
        <w:rPr>
          <w:lang w:val="ru-RU"/>
        </w:rPr>
        <w:br/>
      </w:r>
      <w:r w:rsidRPr="00532C21">
        <w:rPr>
          <w:rFonts w:ascii="Times New Roman" w:eastAsia="Times New Roman" w:hAnsi="Times New Roman"/>
          <w:color w:val="000000"/>
          <w:sz w:val="24"/>
          <w:lang w:val="ru-RU"/>
        </w:rPr>
        <w:t>обучающихся, представленной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14:paraId="7D5A32F3" w14:textId="77777777" w:rsidR="00C55F8B" w:rsidRPr="00532C21" w:rsidRDefault="00B6003D">
      <w:pPr>
        <w:autoSpaceDE w:val="0"/>
        <w:autoSpaceDN w:val="0"/>
        <w:spacing w:before="262" w:after="0" w:line="230" w:lineRule="auto"/>
        <w:rPr>
          <w:lang w:val="ru-RU"/>
        </w:rPr>
      </w:pPr>
      <w:r w:rsidRPr="00532C2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14:paraId="08619B4D" w14:textId="77777777" w:rsidR="00C55F8B" w:rsidRPr="00532C21" w:rsidRDefault="00B6003D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532C21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14:paraId="238F98BD" w14:textId="77777777" w:rsidR="00C55F8B" w:rsidRPr="00532C21" w:rsidRDefault="00B6003D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532C21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</w:t>
      </w:r>
      <w:r w:rsidRPr="00532C21">
        <w:rPr>
          <w:lang w:val="ru-RU"/>
        </w:rPr>
        <w:br/>
      </w:r>
      <w:r w:rsidRPr="00532C21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56E3543D" w14:textId="77777777" w:rsidR="00C55F8B" w:rsidRPr="00532C21" w:rsidRDefault="00B6003D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532C21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14:paraId="6A23903C" w14:textId="77777777" w:rsidR="00C55F8B" w:rsidRPr="00532C21" w:rsidRDefault="00B6003D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532C21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14:paraId="71613319" w14:textId="77777777" w:rsidR="00C55F8B" w:rsidRPr="00532C21" w:rsidRDefault="00B6003D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532C21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532C21">
        <w:rPr>
          <w:rFonts w:ascii="Times New Roman" w:eastAsia="Times New Roman" w:hAnsi="Times New Roman"/>
          <w:color w:val="000000"/>
          <w:sz w:val="24"/>
          <w:lang w:val="ru-RU"/>
        </w:rPr>
        <w:t>Медушевский</w:t>
      </w:r>
      <w:proofErr w:type="spellEnd"/>
      <w:r w:rsidRPr="00532C21">
        <w:rPr>
          <w:rFonts w:ascii="Times New Roman" w:eastAsia="Times New Roman" w:hAnsi="Times New Roman"/>
          <w:color w:val="000000"/>
          <w:sz w:val="24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532C21">
        <w:rPr>
          <w:rFonts w:ascii="Times New Roman" w:eastAsia="Times New Roman" w:hAnsi="Times New Roman"/>
          <w:color w:val="000000"/>
          <w:sz w:val="24"/>
          <w:lang w:val="ru-RU"/>
        </w:rPr>
        <w:t>недирективным</w:t>
      </w:r>
      <w:proofErr w:type="spellEnd"/>
      <w:r w:rsidRPr="00532C21">
        <w:rPr>
          <w:rFonts w:ascii="Times New Roman" w:eastAsia="Times New Roman" w:hAnsi="Times New Roman"/>
          <w:color w:val="000000"/>
          <w:sz w:val="24"/>
          <w:lang w:val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14:paraId="38F2361A" w14:textId="77777777" w:rsidR="00C55F8B" w:rsidRPr="00532C21" w:rsidRDefault="00B6003D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532C21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532C21">
        <w:rPr>
          <w:lang w:val="ru-RU"/>
        </w:rPr>
        <w:br/>
      </w:r>
      <w:r w:rsidRPr="00532C21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14:paraId="3F124C33" w14:textId="77777777" w:rsidR="00C55F8B" w:rsidRPr="00532C21" w:rsidRDefault="00B6003D">
      <w:pPr>
        <w:autoSpaceDE w:val="0"/>
        <w:autoSpaceDN w:val="0"/>
        <w:spacing w:before="70" w:after="0"/>
        <w:ind w:firstLine="180"/>
        <w:rPr>
          <w:lang w:val="ru-RU"/>
        </w:rPr>
      </w:pPr>
      <w:r w:rsidRPr="00532C21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14:paraId="3C0228AE" w14:textId="77777777" w:rsidR="00C55F8B" w:rsidRPr="00532C21" w:rsidRDefault="00C55F8B">
      <w:pPr>
        <w:rPr>
          <w:lang w:val="ru-RU"/>
        </w:rPr>
        <w:sectPr w:rsidR="00C55F8B" w:rsidRPr="00532C21" w:rsidSect="003C63F4">
          <w:type w:val="continuous"/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9DF611F" w14:textId="77777777" w:rsidR="00C55F8B" w:rsidRPr="00532C21" w:rsidRDefault="00C55F8B">
      <w:pPr>
        <w:autoSpaceDE w:val="0"/>
        <w:autoSpaceDN w:val="0"/>
        <w:spacing w:after="72" w:line="220" w:lineRule="exact"/>
        <w:rPr>
          <w:lang w:val="ru-RU"/>
        </w:rPr>
      </w:pPr>
    </w:p>
    <w:p w14:paraId="499DA7CB" w14:textId="77777777" w:rsidR="00C55F8B" w:rsidRPr="00532C21" w:rsidRDefault="00B6003D">
      <w:pPr>
        <w:autoSpaceDE w:val="0"/>
        <w:autoSpaceDN w:val="0"/>
        <w:spacing w:after="0" w:line="230" w:lineRule="auto"/>
        <w:rPr>
          <w:lang w:val="ru-RU"/>
        </w:rPr>
      </w:pPr>
      <w:r w:rsidRPr="00532C21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14:paraId="403B062A" w14:textId="77777777" w:rsidR="00C55F8B" w:rsidRPr="00532C21" w:rsidRDefault="00B6003D">
      <w:pPr>
        <w:autoSpaceDE w:val="0"/>
        <w:autoSpaceDN w:val="0"/>
        <w:spacing w:before="262" w:after="0" w:line="230" w:lineRule="auto"/>
        <w:rPr>
          <w:lang w:val="ru-RU"/>
        </w:rPr>
      </w:pPr>
      <w:r w:rsidRPr="00532C21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14:paraId="336856EB" w14:textId="77777777" w:rsidR="00C55F8B" w:rsidRPr="00532C21" w:rsidRDefault="00B6003D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532C21">
        <w:rPr>
          <w:rFonts w:ascii="Times New Roman" w:eastAsia="Times New Roman" w:hAnsi="Times New Roman"/>
          <w:color w:val="000000"/>
          <w:sz w:val="24"/>
          <w:lang w:val="ru-RU"/>
        </w:rPr>
        <w:t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14:paraId="44DB5129" w14:textId="77777777" w:rsidR="00C55F8B" w:rsidRPr="00532C21" w:rsidRDefault="00B6003D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532C21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14:paraId="2CC558EE" w14:textId="77777777" w:rsidR="00C55F8B" w:rsidRPr="00532C21" w:rsidRDefault="00B6003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532C21">
        <w:rPr>
          <w:lang w:val="ru-RU"/>
        </w:rPr>
        <w:tab/>
      </w:r>
      <w:r w:rsidRPr="00532C21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532C21">
        <w:rPr>
          <w:lang w:val="ru-RU"/>
        </w:rPr>
        <w:br/>
      </w:r>
      <w:r w:rsidRPr="00532C21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532C21">
        <w:rPr>
          <w:lang w:val="ru-RU"/>
        </w:rPr>
        <w:br/>
      </w:r>
      <w:r w:rsidRPr="00532C21">
        <w:rPr>
          <w:lang w:val="ru-RU"/>
        </w:rPr>
        <w:tab/>
      </w:r>
      <w:r w:rsidRPr="00532C21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532C21">
        <w:rPr>
          <w:lang w:val="ru-RU"/>
        </w:rPr>
        <w:br/>
      </w:r>
      <w:r w:rsidRPr="00532C21">
        <w:rPr>
          <w:lang w:val="ru-RU"/>
        </w:rPr>
        <w:tab/>
      </w:r>
      <w:r w:rsidRPr="00532C21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532C21">
        <w:rPr>
          <w:lang w:val="ru-RU"/>
        </w:rPr>
        <w:tab/>
      </w:r>
      <w:r w:rsidRPr="00532C21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532C21">
        <w:rPr>
          <w:lang w:val="ru-RU"/>
        </w:rPr>
        <w:br/>
      </w:r>
      <w:r w:rsidRPr="00532C21">
        <w:rPr>
          <w:rFonts w:ascii="Times New Roman" w:eastAsia="Times New Roman" w:hAnsi="Times New Roman"/>
          <w:color w:val="000000"/>
          <w:sz w:val="24"/>
          <w:lang w:val="ru-RU"/>
        </w:rPr>
        <w:t>музицированию.</w:t>
      </w:r>
    </w:p>
    <w:p w14:paraId="29F15D6E" w14:textId="77777777" w:rsidR="00C55F8B" w:rsidRPr="00532C21" w:rsidRDefault="00B6003D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532C21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532C21">
        <w:rPr>
          <w:lang w:val="ru-RU"/>
        </w:rPr>
        <w:br/>
      </w:r>
      <w:r w:rsidRPr="00532C21">
        <w:rPr>
          <w:rFonts w:ascii="Times New Roman" w:eastAsia="Times New Roman" w:hAnsi="Times New Roman"/>
          <w:color w:val="000000"/>
          <w:sz w:val="24"/>
          <w:lang w:val="ru-RU"/>
        </w:rPr>
        <w:t>1. Формирование эмоционально-ценностной отзывчивости на прекрасное в жизни и в искусстве.</w:t>
      </w:r>
    </w:p>
    <w:p w14:paraId="2B9A1CEE" w14:textId="77777777" w:rsidR="00C55F8B" w:rsidRPr="00532C21" w:rsidRDefault="00B6003D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532C21">
        <w:rPr>
          <w:lang w:val="ru-RU"/>
        </w:rPr>
        <w:tab/>
      </w:r>
      <w:r w:rsidRPr="00532C21">
        <w:rPr>
          <w:rFonts w:ascii="Times New Roman" w:eastAsia="Times New Roman" w:hAnsi="Times New Roman"/>
          <w:color w:val="000000"/>
          <w:sz w:val="24"/>
          <w:lang w:val="ru-RU"/>
        </w:rPr>
        <w:t>2.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14:paraId="52549360" w14:textId="77777777" w:rsidR="00C55F8B" w:rsidRPr="00532C21" w:rsidRDefault="00B6003D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532C21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14:paraId="11A6BD91" w14:textId="77777777" w:rsidR="00C55F8B" w:rsidRPr="00532C21" w:rsidRDefault="00B6003D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532C21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14:paraId="44C32889" w14:textId="77777777" w:rsidR="00C55F8B" w:rsidRPr="00532C21" w:rsidRDefault="00B6003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532C21">
        <w:rPr>
          <w:lang w:val="ru-RU"/>
        </w:rPr>
        <w:tab/>
      </w:r>
      <w:r w:rsidRPr="00532C21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практического </w:t>
      </w:r>
      <w:r w:rsidRPr="00532C21">
        <w:rPr>
          <w:lang w:val="ru-RU"/>
        </w:rPr>
        <w:br/>
      </w:r>
      <w:r w:rsidRPr="00532C21">
        <w:rPr>
          <w:rFonts w:ascii="Times New Roman" w:eastAsia="Times New Roman" w:hAnsi="Times New Roman"/>
          <w:color w:val="000000"/>
          <w:sz w:val="24"/>
          <w:lang w:val="ru-RU"/>
        </w:rPr>
        <w:t xml:space="preserve">музицирования. Введение ребёнка в искусство через разнообразие видов музыкальной деятельности, в том числе: </w:t>
      </w:r>
      <w:r w:rsidRPr="00532C21">
        <w:rPr>
          <w:lang w:val="ru-RU"/>
        </w:rPr>
        <w:br/>
      </w:r>
      <w:r w:rsidRPr="00532C21">
        <w:rPr>
          <w:lang w:val="ru-RU"/>
        </w:rPr>
        <w:tab/>
      </w:r>
      <w:r w:rsidRPr="00532C21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532C21">
        <w:rPr>
          <w:lang w:val="ru-RU"/>
        </w:rPr>
        <w:br/>
      </w:r>
      <w:r w:rsidRPr="00532C21">
        <w:rPr>
          <w:lang w:val="ru-RU"/>
        </w:rPr>
        <w:tab/>
      </w:r>
      <w:r w:rsidRPr="00532C21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532C21">
        <w:rPr>
          <w:lang w:val="ru-RU"/>
        </w:rPr>
        <w:br/>
      </w:r>
      <w:r w:rsidRPr="00532C21">
        <w:rPr>
          <w:lang w:val="ru-RU"/>
        </w:rPr>
        <w:tab/>
      </w:r>
      <w:r w:rsidRPr="00532C21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532C21">
        <w:rPr>
          <w:lang w:val="ru-RU"/>
        </w:rPr>
        <w:br/>
      </w:r>
      <w:r w:rsidRPr="00532C21">
        <w:rPr>
          <w:lang w:val="ru-RU"/>
        </w:rPr>
        <w:tab/>
      </w:r>
      <w:r w:rsidRPr="00532C21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532C21">
        <w:rPr>
          <w:lang w:val="ru-RU"/>
        </w:rPr>
        <w:tab/>
      </w:r>
      <w:r w:rsidRPr="00532C21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</w:p>
    <w:p w14:paraId="0DF6E6D7" w14:textId="77777777" w:rsidR="00C55F8B" w:rsidRPr="00532C21" w:rsidRDefault="00B6003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32C21">
        <w:rPr>
          <w:lang w:val="ru-RU"/>
        </w:rPr>
        <w:tab/>
      </w:r>
      <w:r w:rsidRPr="00532C21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14:paraId="54027C21" w14:textId="77777777" w:rsidR="00C55F8B" w:rsidRPr="00532C21" w:rsidRDefault="00B6003D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532C21">
        <w:rPr>
          <w:lang w:val="ru-RU"/>
        </w:rPr>
        <w:tab/>
      </w:r>
      <w:r w:rsidRPr="00532C21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14:paraId="7E60D666" w14:textId="77777777" w:rsidR="00C55F8B" w:rsidRPr="00532C21" w:rsidRDefault="00B6003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32C21">
        <w:rPr>
          <w:lang w:val="ru-RU"/>
        </w:rPr>
        <w:tab/>
      </w:r>
      <w:r w:rsidRPr="00532C21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14:paraId="640E1425" w14:textId="77777777" w:rsidR="00C55F8B" w:rsidRPr="00532C21" w:rsidRDefault="00B6003D">
      <w:pPr>
        <w:autoSpaceDE w:val="0"/>
        <w:autoSpaceDN w:val="0"/>
        <w:spacing w:before="262" w:after="0" w:line="230" w:lineRule="auto"/>
        <w:rPr>
          <w:lang w:val="ru-RU"/>
        </w:rPr>
      </w:pPr>
      <w:r w:rsidRPr="00532C21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14:paraId="0B27AA7C" w14:textId="77777777" w:rsidR="00C55F8B" w:rsidRPr="00532C21" w:rsidRDefault="00B6003D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532C21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14:paraId="0BC3FEC3" w14:textId="77777777" w:rsidR="00C55F8B" w:rsidRPr="00532C21" w:rsidRDefault="00C55F8B">
      <w:pPr>
        <w:rPr>
          <w:lang w:val="ru-RU"/>
        </w:rPr>
        <w:sectPr w:rsidR="00C55F8B" w:rsidRPr="00532C21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79113CA7" w14:textId="77777777" w:rsidR="00C55F8B" w:rsidRPr="00532C21" w:rsidRDefault="00C55F8B">
      <w:pPr>
        <w:autoSpaceDE w:val="0"/>
        <w:autoSpaceDN w:val="0"/>
        <w:spacing w:after="72" w:line="220" w:lineRule="exact"/>
        <w:rPr>
          <w:lang w:val="ru-RU"/>
        </w:rPr>
      </w:pPr>
    </w:p>
    <w:p w14:paraId="2550CD41" w14:textId="77777777" w:rsidR="00C55F8B" w:rsidRPr="00532C21" w:rsidRDefault="00B6003D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532C21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532C21">
        <w:rPr>
          <w:lang w:val="ru-RU"/>
        </w:rPr>
        <w:tab/>
      </w:r>
      <w:r w:rsidRPr="00532C21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</w:t>
      </w:r>
      <w:proofErr w:type="spellStart"/>
      <w:r w:rsidRPr="00532C21">
        <w:rPr>
          <w:rFonts w:ascii="Times New Roman" w:eastAsia="Times New Roman" w:hAnsi="Times New Roman"/>
          <w:color w:val="000000"/>
          <w:sz w:val="24"/>
          <w:lang w:val="ru-RU"/>
        </w:rPr>
        <w:t>области«Искусство</w:t>
      </w:r>
      <w:proofErr w:type="spellEnd"/>
      <w:r w:rsidRPr="00532C21">
        <w:rPr>
          <w:rFonts w:ascii="Times New Roman" w:eastAsia="Times New Roman" w:hAnsi="Times New Roman"/>
          <w:color w:val="000000"/>
          <w:sz w:val="24"/>
          <w:lang w:val="ru-RU"/>
        </w:rPr>
        <w:t xml:space="preserve">» на протяжении всего курса школьного обучения: </w:t>
      </w:r>
      <w:r w:rsidRPr="00532C21">
        <w:rPr>
          <w:lang w:val="ru-RU"/>
        </w:rPr>
        <w:br/>
      </w:r>
      <w:r w:rsidRPr="00532C21">
        <w:rPr>
          <w:lang w:val="ru-RU"/>
        </w:rPr>
        <w:tab/>
      </w:r>
      <w:r w:rsidRPr="00532C2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532C21">
        <w:rPr>
          <w:lang w:val="ru-RU"/>
        </w:rPr>
        <w:br/>
      </w:r>
      <w:r w:rsidRPr="00532C21">
        <w:rPr>
          <w:lang w:val="ru-RU"/>
        </w:rPr>
        <w:tab/>
      </w:r>
      <w:r w:rsidRPr="00532C2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532C21">
        <w:rPr>
          <w:lang w:val="ru-RU"/>
        </w:rPr>
        <w:br/>
      </w:r>
      <w:r w:rsidRPr="00532C21">
        <w:rPr>
          <w:lang w:val="ru-RU"/>
        </w:rPr>
        <w:tab/>
      </w:r>
      <w:r w:rsidRPr="00532C2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532C21">
        <w:rPr>
          <w:lang w:val="ru-RU"/>
        </w:rPr>
        <w:br/>
      </w:r>
      <w:r w:rsidRPr="00532C21">
        <w:rPr>
          <w:lang w:val="ru-RU"/>
        </w:rPr>
        <w:tab/>
      </w:r>
      <w:r w:rsidRPr="00532C2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532C21">
        <w:rPr>
          <w:lang w:val="ru-RU"/>
        </w:rPr>
        <w:br/>
      </w:r>
      <w:r w:rsidRPr="00532C21">
        <w:rPr>
          <w:lang w:val="ru-RU"/>
        </w:rPr>
        <w:tab/>
      </w:r>
      <w:r w:rsidRPr="00532C2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532C21">
        <w:rPr>
          <w:lang w:val="ru-RU"/>
        </w:rPr>
        <w:br/>
      </w:r>
      <w:r w:rsidRPr="00532C21">
        <w:rPr>
          <w:lang w:val="ru-RU"/>
        </w:rPr>
        <w:tab/>
      </w:r>
      <w:r w:rsidRPr="00532C2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532C21">
        <w:rPr>
          <w:lang w:val="ru-RU"/>
        </w:rPr>
        <w:br/>
      </w:r>
      <w:r w:rsidRPr="00532C21">
        <w:rPr>
          <w:lang w:val="ru-RU"/>
        </w:rPr>
        <w:tab/>
      </w:r>
      <w:r w:rsidRPr="00532C2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532C21">
        <w:rPr>
          <w:lang w:val="ru-RU"/>
        </w:rPr>
        <w:br/>
      </w:r>
      <w:r w:rsidRPr="00532C21">
        <w:rPr>
          <w:lang w:val="ru-RU"/>
        </w:rPr>
        <w:tab/>
      </w:r>
      <w:r w:rsidRPr="00532C21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14:paraId="27DEF063" w14:textId="77777777" w:rsidR="00C55F8B" w:rsidRPr="00532C21" w:rsidRDefault="00B6003D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r w:rsidRPr="00532C21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социо-культурную деятельность </w:t>
      </w:r>
      <w:r w:rsidRPr="00532C21">
        <w:rPr>
          <w:lang w:val="ru-RU"/>
        </w:rPr>
        <w:br/>
      </w:r>
      <w:r w:rsidRPr="00532C21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</w:t>
      </w:r>
      <w:r w:rsidRPr="00532C21">
        <w:rPr>
          <w:lang w:val="ru-RU"/>
        </w:rPr>
        <w:br/>
      </w:r>
      <w:r w:rsidRPr="00532C21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532C21">
        <w:rPr>
          <w:lang w:val="ru-RU"/>
        </w:rPr>
        <w:br/>
      </w:r>
      <w:r w:rsidRPr="00532C21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 Общее число часов, отведённых на изучение предмета «Музыка» в 3 классе, составляет 34 часа (не менее 1 часа в неделю).</w:t>
      </w:r>
    </w:p>
    <w:p w14:paraId="2EB8BB2A" w14:textId="77777777" w:rsidR="00C55F8B" w:rsidRPr="00532C21" w:rsidRDefault="00C55F8B">
      <w:pPr>
        <w:rPr>
          <w:lang w:val="ru-RU"/>
        </w:rPr>
        <w:sectPr w:rsidR="00C55F8B" w:rsidRPr="00532C21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14:paraId="7FF112BF" w14:textId="77777777" w:rsidR="00C55F8B" w:rsidRPr="00532C21" w:rsidRDefault="00C55F8B">
      <w:pPr>
        <w:autoSpaceDE w:val="0"/>
        <w:autoSpaceDN w:val="0"/>
        <w:spacing w:after="64" w:line="220" w:lineRule="exact"/>
        <w:rPr>
          <w:lang w:val="ru-RU"/>
        </w:rPr>
      </w:pPr>
    </w:p>
    <w:p w14:paraId="5E691715" w14:textId="77777777" w:rsidR="00C55F8B" w:rsidRDefault="00B6003D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1104"/>
        <w:gridCol w:w="1140"/>
        <w:gridCol w:w="1742"/>
        <w:gridCol w:w="1428"/>
        <w:gridCol w:w="1934"/>
        <w:gridCol w:w="804"/>
        <w:gridCol w:w="2810"/>
        <w:gridCol w:w="828"/>
        <w:gridCol w:w="1382"/>
      </w:tblGrid>
      <w:tr w:rsidR="00C55F8B" w14:paraId="63CB4838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7577A" w14:textId="77777777" w:rsidR="00C55F8B" w:rsidRDefault="00B6003D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ED38471" w14:textId="77777777" w:rsidR="00C55F8B" w:rsidRPr="00532C21" w:rsidRDefault="00B6003D">
            <w:pPr>
              <w:autoSpaceDE w:val="0"/>
              <w:autoSpaceDN w:val="0"/>
              <w:spacing w:before="78" w:after="0" w:line="247" w:lineRule="auto"/>
              <w:ind w:left="72" w:right="164"/>
              <w:jc w:val="both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CA179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B4356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Репертуар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3080E" w14:textId="77777777" w:rsidR="00C55F8B" w:rsidRDefault="00B6003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8E019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9DED8" w14:textId="77777777" w:rsidR="00C55F8B" w:rsidRDefault="00B6003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6F469" w14:textId="77777777" w:rsidR="00C55F8B" w:rsidRDefault="00B6003D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C55F8B" w14:paraId="61665290" w14:textId="77777777">
        <w:trPr>
          <w:trHeight w:hRule="exact" w:val="576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71BA" w14:textId="77777777" w:rsidR="00C55F8B" w:rsidRDefault="00C55F8B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17D96D5" w14:textId="77777777" w:rsidR="00C55F8B" w:rsidRDefault="00C55F8B"/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02DF1" w14:textId="77777777" w:rsidR="00C55F8B" w:rsidRDefault="00B600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F31BF" w14:textId="77777777" w:rsidR="00C55F8B" w:rsidRDefault="00B6003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432E5" w14:textId="77777777" w:rsidR="00C55F8B" w:rsidRDefault="00B6003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1521C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слушания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7CA9F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пения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5166C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ECD9" w14:textId="77777777" w:rsidR="00C55F8B" w:rsidRDefault="00C55F8B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22D8" w14:textId="77777777" w:rsidR="00C55F8B" w:rsidRDefault="00C55F8B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5C10" w14:textId="77777777" w:rsidR="00C55F8B" w:rsidRDefault="00C55F8B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9001" w14:textId="77777777" w:rsidR="00C55F8B" w:rsidRDefault="00C55F8B"/>
        </w:tc>
      </w:tr>
      <w:tr w:rsidR="00C55F8B" w:rsidRPr="003C63F4" w14:paraId="44D76131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A3887" w14:textId="77777777" w:rsidR="00C55F8B" w:rsidRPr="00532C21" w:rsidRDefault="00B600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1. </w:t>
            </w:r>
            <w:r w:rsidRPr="00532C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  <w:tr w:rsidR="00C55F8B" w14:paraId="4F04DA8C" w14:textId="77777777">
        <w:trPr>
          <w:trHeight w:hRule="exact" w:val="150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87FF3" w14:textId="77777777" w:rsidR="00C55F8B" w:rsidRDefault="00B6003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2115D60" w14:textId="77777777" w:rsidR="00C55F8B" w:rsidRDefault="00B6003D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пейзажи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80C62" w14:textId="77777777" w:rsidR="00C55F8B" w:rsidRDefault="00B6003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FE3A5" w14:textId="77777777" w:rsidR="00C55F8B" w:rsidRDefault="00B6003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CF4D4" w14:textId="77777777" w:rsidR="00C55F8B" w:rsidRDefault="00B6003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93239" w14:textId="77777777" w:rsidR="00C55F8B" w:rsidRPr="00532C21" w:rsidRDefault="00B6003D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 И. Чайковский.</w:t>
            </w:r>
          </w:p>
          <w:p w14:paraId="5FA879F0" w14:textId="77777777" w:rsidR="00C55F8B" w:rsidRPr="00532C21" w:rsidRDefault="00B6003D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"Вальс цветов"; М. П. Мусоргский.</w:t>
            </w:r>
          </w:p>
          <w:p w14:paraId="5D5AE618" w14:textId="77777777" w:rsidR="00C55F8B" w:rsidRDefault="00B6003D">
            <w:pPr>
              <w:autoSpaceDE w:val="0"/>
              <w:autoSpaceDN w:val="0"/>
              <w:spacing w:before="1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Картинки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выставки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A14DE" w14:textId="77777777" w:rsidR="00C55F8B" w:rsidRPr="00532C21" w:rsidRDefault="00B6003D">
            <w:pPr>
              <w:autoSpaceDE w:val="0"/>
              <w:autoSpaceDN w:val="0"/>
              <w:spacing w:before="76" w:after="0" w:line="245" w:lineRule="auto"/>
              <w:ind w:right="720"/>
              <w:jc w:val="center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Рощица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Муз. В.</w:t>
            </w:r>
          </w:p>
          <w:p w14:paraId="663F3C92" w14:textId="77777777" w:rsidR="00C55F8B" w:rsidRPr="00532C21" w:rsidRDefault="00B6003D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Алексеева, Сл.</w:t>
            </w:r>
          </w:p>
          <w:p w14:paraId="2303A886" w14:textId="77777777" w:rsidR="00C55F8B" w:rsidRDefault="00B6003D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Фроловой</w:t>
            </w:r>
            <w:proofErr w:type="spellEnd"/>
          </w:p>
        </w:tc>
        <w:tc>
          <w:tcPr>
            <w:tcW w:w="19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4F458" w14:textId="77777777" w:rsidR="00C55F8B" w:rsidRPr="00532C21" w:rsidRDefault="00B6003D">
            <w:pPr>
              <w:autoSpaceDE w:val="0"/>
              <w:autoSpaceDN w:val="0"/>
              <w:spacing w:before="76" w:after="0" w:line="245" w:lineRule="auto"/>
              <w:ind w:right="1296"/>
              <w:jc w:val="center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Рощица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Муз. В.</w:t>
            </w:r>
          </w:p>
          <w:p w14:paraId="61FEC1BD" w14:textId="77777777" w:rsidR="00C55F8B" w:rsidRPr="00532C21" w:rsidRDefault="00B6003D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Алексеева, Сл.</w:t>
            </w:r>
          </w:p>
          <w:p w14:paraId="055B4D79" w14:textId="77777777" w:rsidR="00C55F8B" w:rsidRDefault="00B6003D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Фроловой</w:t>
            </w:r>
            <w:proofErr w:type="spellEnd"/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7DE52" w14:textId="77777777" w:rsidR="00C55F8B" w:rsidRDefault="00C55F8B"/>
        </w:tc>
        <w:tc>
          <w:tcPr>
            <w:tcW w:w="28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8AE95" w14:textId="77777777" w:rsidR="00C55F8B" w:rsidRPr="00532C21" w:rsidRDefault="00B6003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программной музыки, посвящённой образам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природы. Подбор эпитетов для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описания настроения, характера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музыки. Сопоставление музыки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произведениями изобразительного искусства.;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E45DA" w14:textId="77777777" w:rsidR="00C55F8B" w:rsidRDefault="00B6003D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A66C2" w14:textId="77777777" w:rsidR="00C55F8B" w:rsidRDefault="00B6003D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C55F8B" w14:paraId="505DAD32" w14:textId="77777777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0FDEF" w14:textId="77777777" w:rsidR="00C55F8B" w:rsidRDefault="00B600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05A81D5" w14:textId="77777777" w:rsidR="00C55F8B" w:rsidRPr="00532C21" w:rsidRDefault="00B6003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 на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войне, музыка о войне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39135" w14:textId="77777777" w:rsidR="00C55F8B" w:rsidRDefault="00B600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68D60" w14:textId="77777777" w:rsidR="00C55F8B" w:rsidRDefault="00B600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A5DBC" w14:textId="77777777" w:rsidR="00C55F8B" w:rsidRDefault="00B600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AE88A" w14:textId="77777777" w:rsidR="00C55F8B" w:rsidRPr="00532C21" w:rsidRDefault="00B600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 Глинка.</w:t>
            </w:r>
          </w:p>
          <w:p w14:paraId="1C67B7B3" w14:textId="77777777" w:rsidR="00C55F8B" w:rsidRPr="00532C21" w:rsidRDefault="00B6003D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«Патриотическая песня» (сл. А.</w:t>
            </w:r>
          </w:p>
          <w:p w14:paraId="51FEFF08" w14:textId="77777777" w:rsidR="00C55F8B" w:rsidRPr="00532C21" w:rsidRDefault="00B6003D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proofErr w:type="spellStart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Машистова</w:t>
            </w:r>
            <w:proofErr w:type="spellEnd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 С.</w:t>
            </w:r>
          </w:p>
          <w:p w14:paraId="3E8AA7CE" w14:textId="77777777" w:rsidR="00C55F8B" w:rsidRPr="00532C21" w:rsidRDefault="00B6003D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Прокофьев.</w:t>
            </w:r>
          </w:p>
          <w:p w14:paraId="685451C4" w14:textId="77777777" w:rsidR="00C55F8B" w:rsidRPr="00532C21" w:rsidRDefault="00B6003D">
            <w:pPr>
              <w:autoSpaceDE w:val="0"/>
              <w:autoSpaceDN w:val="0"/>
              <w:spacing w:before="20" w:after="0" w:line="247" w:lineRule="auto"/>
              <w:ind w:left="72" w:right="288"/>
              <w:rPr>
                <w:lang w:val="ru-RU"/>
              </w:rPr>
            </w:pPr>
            <w:proofErr w:type="spellStart"/>
            <w:proofErr w:type="gramStart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Кантата«</w:t>
            </w:r>
            <w:proofErr w:type="gramEnd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Александр</w:t>
            </w:r>
            <w:proofErr w:type="spellEnd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Невский»(Ледовое побоище)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1B46F" w14:textId="77777777" w:rsidR="00C55F8B" w:rsidRPr="00532C21" w:rsidRDefault="00B6003D">
            <w:pPr>
              <w:autoSpaceDE w:val="0"/>
              <w:autoSpaceDN w:val="0"/>
              <w:spacing w:before="76" w:after="0" w:line="245" w:lineRule="auto"/>
              <w:ind w:right="720"/>
              <w:jc w:val="center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Рощица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Муз. В.</w:t>
            </w:r>
          </w:p>
          <w:p w14:paraId="5903ACD6" w14:textId="77777777" w:rsidR="00C55F8B" w:rsidRPr="00532C21" w:rsidRDefault="00B6003D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Алексеева, Сл.</w:t>
            </w:r>
          </w:p>
          <w:p w14:paraId="7D0A7584" w14:textId="77777777" w:rsidR="00C55F8B" w:rsidRDefault="00B6003D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Фроловой</w:t>
            </w:r>
            <w:proofErr w:type="spellEnd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B38C0" w14:textId="77777777" w:rsidR="00C55F8B" w:rsidRPr="00532C21" w:rsidRDefault="00B600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 Глинка.</w:t>
            </w:r>
          </w:p>
          <w:p w14:paraId="01CCD188" w14:textId="77777777" w:rsidR="00C55F8B" w:rsidRPr="00532C21" w:rsidRDefault="00B6003D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«Патриотическая </w:t>
            </w:r>
            <w:proofErr w:type="gramStart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песня»(</w:t>
            </w:r>
            <w:proofErr w:type="gramEnd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сл. А.</w:t>
            </w:r>
          </w:p>
          <w:p w14:paraId="298EEF3A" w14:textId="77777777" w:rsidR="00C55F8B" w:rsidRPr="00532C21" w:rsidRDefault="00B6003D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proofErr w:type="spellStart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Машистова</w:t>
            </w:r>
            <w:proofErr w:type="spellEnd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 С.</w:t>
            </w:r>
          </w:p>
          <w:p w14:paraId="6B7C4CFA" w14:textId="77777777" w:rsidR="00C55F8B" w:rsidRPr="00532C21" w:rsidRDefault="00B6003D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Прокофьев.</w:t>
            </w:r>
          </w:p>
          <w:p w14:paraId="1AA1F98D" w14:textId="77777777" w:rsidR="00C55F8B" w:rsidRPr="00532C21" w:rsidRDefault="00B6003D">
            <w:pPr>
              <w:autoSpaceDE w:val="0"/>
              <w:autoSpaceDN w:val="0"/>
              <w:spacing w:before="20" w:after="0" w:line="247" w:lineRule="auto"/>
              <w:ind w:left="72" w:right="432"/>
              <w:rPr>
                <w:lang w:val="ru-RU"/>
              </w:rPr>
            </w:pPr>
            <w:proofErr w:type="spellStart"/>
            <w:proofErr w:type="gramStart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Кантата«</w:t>
            </w:r>
            <w:proofErr w:type="gramEnd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Александр</w:t>
            </w:r>
            <w:proofErr w:type="spellEnd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Невский»(Ледовое побоище)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F4AE5" w14:textId="77777777" w:rsidR="00C55F8B" w:rsidRPr="00532C21" w:rsidRDefault="00C55F8B">
            <w:pPr>
              <w:rPr>
                <w:lang w:val="ru-RU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927A1" w14:textId="77777777" w:rsidR="00C55F8B" w:rsidRPr="00532C21" w:rsidRDefault="00B6003D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учебных и художественных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текстов, посвящённых военной музыке.</w:t>
            </w:r>
          </w:p>
          <w:p w14:paraId="7D122FAA" w14:textId="77777777" w:rsidR="00C55F8B" w:rsidRPr="00532C21" w:rsidRDefault="00B6003D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Слушание, исполнение музыкальных произведений военной тематики.</w:t>
            </w:r>
          </w:p>
          <w:p w14:paraId="3DBB8757" w14:textId="77777777" w:rsidR="00C55F8B" w:rsidRPr="00532C21" w:rsidRDefault="00B6003D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историей их сочинения и исполнения.;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3F4BD" w14:textId="77777777" w:rsidR="00C55F8B" w:rsidRDefault="00B6003D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0D238" w14:textId="77777777" w:rsidR="00C55F8B" w:rsidRDefault="00B6003D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C55F8B" w14:paraId="31874E8F" w14:textId="77777777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4CA44EF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362A2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BCA93" w14:textId="77777777" w:rsidR="00C55F8B" w:rsidRDefault="00C55F8B"/>
        </w:tc>
      </w:tr>
      <w:tr w:rsidR="00C55F8B" w14:paraId="0277940C" w14:textId="77777777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D7FAB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Классическая музыка</w:t>
            </w:r>
          </w:p>
        </w:tc>
      </w:tr>
      <w:tr w:rsidR="00C55F8B" w14:paraId="33777ED7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74A6E" w14:textId="77777777" w:rsidR="00C55F8B" w:rsidRDefault="00B600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B6F2F09" w14:textId="77777777" w:rsidR="00C55F8B" w:rsidRDefault="00B6003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Вокальная музыка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C4B48" w14:textId="77777777" w:rsidR="00C55F8B" w:rsidRDefault="00B600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0C8EB" w14:textId="77777777" w:rsidR="00C55F8B" w:rsidRDefault="00B600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8CF51" w14:textId="77777777" w:rsidR="00C55F8B" w:rsidRDefault="00B600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61823" w14:textId="77777777" w:rsidR="00C55F8B" w:rsidRPr="00532C21" w:rsidRDefault="00B6003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Академического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ансамбля песни и пляски Российской Армии имени А.</w:t>
            </w:r>
          </w:p>
          <w:p w14:paraId="66C8DC04" w14:textId="77777777" w:rsidR="00C55F8B" w:rsidRDefault="00B6003D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Александрова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D7579" w14:textId="77777777" w:rsidR="00C55F8B" w:rsidRPr="00532C21" w:rsidRDefault="00B6003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proofErr w:type="gramStart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Жаворонок»слова</w:t>
            </w:r>
            <w:proofErr w:type="spellEnd"/>
            <w:proofErr w:type="gramEnd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Н.</w:t>
            </w:r>
          </w:p>
          <w:p w14:paraId="13806BA4" w14:textId="77777777" w:rsidR="00C55F8B" w:rsidRPr="00532C21" w:rsidRDefault="00B6003D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Кукольника,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 М. Глинки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E2D66" w14:textId="77777777" w:rsidR="00C55F8B" w:rsidRPr="00532C21" w:rsidRDefault="00B6003D">
            <w:pPr>
              <w:autoSpaceDE w:val="0"/>
              <w:autoSpaceDN w:val="0"/>
              <w:spacing w:before="76" w:after="0" w:line="252" w:lineRule="auto"/>
              <w:ind w:left="72" w:right="720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proofErr w:type="gramStart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Камаринская»в</w:t>
            </w:r>
            <w:proofErr w:type="spellEnd"/>
            <w:proofErr w:type="gramEnd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исполнении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оркестра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русских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инструментов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06C15" w14:textId="77777777" w:rsidR="00C55F8B" w:rsidRPr="00532C21" w:rsidRDefault="00C55F8B">
            <w:pPr>
              <w:rPr>
                <w:lang w:val="ru-RU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F4D27" w14:textId="77777777" w:rsidR="00C55F8B" w:rsidRPr="00532C21" w:rsidRDefault="00B6003D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жанрами вокальной музыки. Слушание вокальных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произведений композиторов-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классиков.;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F9DD1" w14:textId="77777777" w:rsidR="00C55F8B" w:rsidRDefault="00B6003D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65429" w14:textId="77777777" w:rsidR="00C55F8B" w:rsidRDefault="00B6003D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C55F8B" w14:paraId="3753EEFF" w14:textId="77777777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A49BEB2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57C2B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95EBB" w14:textId="77777777" w:rsidR="00C55F8B" w:rsidRDefault="00C55F8B"/>
        </w:tc>
      </w:tr>
      <w:tr w:rsidR="00C55F8B" w:rsidRPr="003C63F4" w14:paraId="082C8494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475EB" w14:textId="77777777" w:rsidR="00C55F8B" w:rsidRPr="00532C21" w:rsidRDefault="00B600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3.</w:t>
            </w:r>
            <w:r w:rsidRPr="00532C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Музыка театра и кино</w:t>
            </w:r>
          </w:p>
        </w:tc>
      </w:tr>
      <w:tr w:rsidR="00C55F8B" w14:paraId="1522ACD3" w14:textId="77777777">
        <w:trPr>
          <w:trHeight w:hRule="exact" w:val="10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6CAD4" w14:textId="77777777" w:rsidR="00C55F8B" w:rsidRDefault="00B600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6FFEF2B" w14:textId="77777777" w:rsidR="00C55F8B" w:rsidRPr="00532C21" w:rsidRDefault="00B6003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Опера. Главные герои и номера оперного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спектакля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741C1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249A0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F6806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69369" w14:textId="77777777" w:rsidR="00C55F8B" w:rsidRPr="00532C21" w:rsidRDefault="00B600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Режиссёр Г.</w:t>
            </w:r>
          </w:p>
          <w:p w14:paraId="2A91E5D5" w14:textId="77777777" w:rsidR="00C55F8B" w:rsidRPr="00532C21" w:rsidRDefault="00B6003D">
            <w:pPr>
              <w:autoSpaceDE w:val="0"/>
              <w:autoSpaceDN w:val="0"/>
              <w:spacing w:before="20" w:after="0" w:line="245" w:lineRule="auto"/>
              <w:ind w:right="576"/>
              <w:jc w:val="center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Александров, композитор И.</w:t>
            </w:r>
          </w:p>
          <w:p w14:paraId="3A2AE92E" w14:textId="77777777" w:rsidR="00C55F8B" w:rsidRDefault="00B6003D">
            <w:pPr>
              <w:autoSpaceDE w:val="0"/>
              <w:autoSpaceDN w:val="0"/>
              <w:spacing w:before="20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Дунаевский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Весна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1947)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06A85" w14:textId="77777777" w:rsidR="00C55F8B" w:rsidRPr="00532C21" w:rsidRDefault="00B6003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«Точка, точка, запятая»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Сл. и Муз.</w:t>
            </w:r>
          </w:p>
          <w:p w14:paraId="11433DDF" w14:textId="77777777" w:rsidR="00C55F8B" w:rsidRDefault="00B6003D">
            <w:pPr>
              <w:autoSpaceDE w:val="0"/>
              <w:autoSpaceDN w:val="0"/>
              <w:spacing w:before="2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ГеннадияГладкова</w:t>
            </w:r>
            <w:proofErr w:type="spellEnd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94769" w14:textId="77777777" w:rsidR="00C55F8B" w:rsidRPr="00532C21" w:rsidRDefault="00B6003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proofErr w:type="gramStart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.А.</w:t>
            </w:r>
            <w:proofErr w:type="gramEnd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Вивальди,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«Времена </w:t>
            </w:r>
            <w:proofErr w:type="spellStart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года»,«Весна</w:t>
            </w:r>
            <w:proofErr w:type="spellEnd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57837" w14:textId="77777777" w:rsidR="00C55F8B" w:rsidRPr="00532C21" w:rsidRDefault="00C55F8B">
            <w:pPr>
              <w:rPr>
                <w:lang w:val="ru-RU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18D21" w14:textId="77777777" w:rsidR="00C55F8B" w:rsidRPr="00532C21" w:rsidRDefault="00B6003D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тембрами голосов оперных певцов. Освоение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терминологии. Звучащие тесты и кроссворды на проверку знаний.;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0FF8D7" w14:textId="77777777" w:rsidR="00C55F8B" w:rsidRDefault="00B6003D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A1F60" w14:textId="77777777" w:rsidR="00C55F8B" w:rsidRDefault="00B6003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</w:tbl>
    <w:p w14:paraId="6E4CD35F" w14:textId="77777777" w:rsidR="00C55F8B" w:rsidRDefault="00C55F8B">
      <w:pPr>
        <w:autoSpaceDE w:val="0"/>
        <w:autoSpaceDN w:val="0"/>
        <w:spacing w:after="0" w:line="14" w:lineRule="exact"/>
      </w:pPr>
    </w:p>
    <w:p w14:paraId="1455D09C" w14:textId="77777777" w:rsidR="00C55F8B" w:rsidRDefault="00C55F8B">
      <w:pPr>
        <w:sectPr w:rsidR="00C55F8B">
          <w:pgSz w:w="16840" w:h="11900"/>
          <w:pgMar w:top="282" w:right="640" w:bottom="128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B30B622" w14:textId="77777777" w:rsidR="00C55F8B" w:rsidRDefault="00C55F8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1104"/>
        <w:gridCol w:w="1140"/>
        <w:gridCol w:w="1742"/>
        <w:gridCol w:w="1428"/>
        <w:gridCol w:w="1934"/>
        <w:gridCol w:w="804"/>
        <w:gridCol w:w="2810"/>
        <w:gridCol w:w="828"/>
        <w:gridCol w:w="1382"/>
      </w:tblGrid>
      <w:tr w:rsidR="00C55F8B" w14:paraId="5C5EB0C5" w14:textId="77777777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7F870" w14:textId="77777777" w:rsidR="00C55F8B" w:rsidRDefault="00B600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092C278" w14:textId="77777777" w:rsidR="00C55F8B" w:rsidRPr="00532C21" w:rsidRDefault="00B6003D">
            <w:pPr>
              <w:autoSpaceDE w:val="0"/>
              <w:autoSpaceDN w:val="0"/>
              <w:spacing w:before="78" w:after="0" w:line="247" w:lineRule="auto"/>
              <w:ind w:left="72" w:right="130"/>
              <w:jc w:val="both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B5102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F8447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28DBA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41506" w14:textId="77777777" w:rsidR="00C55F8B" w:rsidRPr="00532C21" w:rsidRDefault="00B6003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 И. Глинка. "Иван Сусанин"; М. Глинка.</w:t>
            </w:r>
          </w:p>
          <w:p w14:paraId="3F477C25" w14:textId="77777777" w:rsidR="00C55F8B" w:rsidRPr="00532C21" w:rsidRDefault="00B6003D">
            <w:pPr>
              <w:autoSpaceDE w:val="0"/>
              <w:autoSpaceDN w:val="0"/>
              <w:spacing w:before="20" w:after="0" w:line="245" w:lineRule="auto"/>
              <w:ind w:right="288"/>
              <w:jc w:val="center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«Патриотическая песня»; Музыка Г.</w:t>
            </w:r>
          </w:p>
          <w:p w14:paraId="34725FC0" w14:textId="77777777" w:rsidR="00C55F8B" w:rsidRPr="00532C21" w:rsidRDefault="00B6003D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Струве, слова Н.</w:t>
            </w:r>
          </w:p>
          <w:p w14:paraId="22D00718" w14:textId="77777777" w:rsidR="00C55F8B" w:rsidRDefault="00B6003D">
            <w:pPr>
              <w:autoSpaceDE w:val="0"/>
              <w:autoSpaceDN w:val="0"/>
              <w:spacing w:before="20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Соловьёвой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«Моя Россия»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CDBFE" w14:textId="77777777" w:rsidR="00C55F8B" w:rsidRPr="00532C21" w:rsidRDefault="00B6003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proofErr w:type="gramStart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Жаворонок»слова</w:t>
            </w:r>
            <w:proofErr w:type="spellEnd"/>
            <w:proofErr w:type="gramEnd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Н.</w:t>
            </w:r>
          </w:p>
          <w:p w14:paraId="7F80628E" w14:textId="77777777" w:rsidR="00C55F8B" w:rsidRPr="00532C21" w:rsidRDefault="00B6003D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Кукольника,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 М. Глинки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1E621" w14:textId="77777777" w:rsidR="00C55F8B" w:rsidRPr="00532C21" w:rsidRDefault="00B6003D">
            <w:pPr>
              <w:autoSpaceDE w:val="0"/>
              <w:autoSpaceDN w:val="0"/>
              <w:spacing w:before="78" w:after="0" w:line="247" w:lineRule="auto"/>
              <w:ind w:left="72" w:right="864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 С. Бах,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«Музыкальное приношение»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68CA2" w14:textId="77777777" w:rsidR="00C55F8B" w:rsidRPr="00532C21" w:rsidRDefault="00C55F8B">
            <w:pPr>
              <w:rPr>
                <w:lang w:val="ru-RU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DD415" w14:textId="77777777" w:rsidR="00C55F8B" w:rsidRPr="00532C21" w:rsidRDefault="00B6003D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тембрами голосов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оперных певцов. Освоение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терминологии. Звучащие тесты и; кроссворды на проверку знаний.; Разучивание;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песен о Родине;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нашей стране;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исторических событиях и подвигах героев.;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DEA10" w14:textId="77777777" w:rsidR="00C55F8B" w:rsidRDefault="00B6003D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49701C" w14:textId="77777777" w:rsidR="00C55F8B" w:rsidRDefault="00B6003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C55F8B" w14:paraId="0EF2D0CD" w14:textId="77777777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7B06429" w14:textId="77777777" w:rsidR="00C55F8B" w:rsidRDefault="00B600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F56A2" w14:textId="77777777" w:rsidR="00C55F8B" w:rsidRDefault="00B600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B413E" w14:textId="77777777" w:rsidR="00C55F8B" w:rsidRDefault="00C55F8B"/>
        </w:tc>
      </w:tr>
      <w:tr w:rsidR="00C55F8B" w14:paraId="1D3C3D5F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103D2" w14:textId="77777777" w:rsidR="00C55F8B" w:rsidRDefault="00B600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Музыкальная грамота</w:t>
            </w:r>
          </w:p>
        </w:tc>
      </w:tr>
      <w:tr w:rsidR="00C55F8B" w14:paraId="4FA84850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B3430" w14:textId="77777777" w:rsidR="00C55F8B" w:rsidRDefault="00B600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7DDE4A2" w14:textId="77777777" w:rsidR="00C55F8B" w:rsidRDefault="00B6003D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Музыкальный язык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91AD4" w14:textId="77777777" w:rsidR="00C55F8B" w:rsidRDefault="00B600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71A24" w14:textId="77777777" w:rsidR="00C55F8B" w:rsidRDefault="00B600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2E331" w14:textId="77777777" w:rsidR="00C55F8B" w:rsidRDefault="00B600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2C26A" w14:textId="77777777" w:rsidR="00C55F8B" w:rsidRPr="00532C21" w:rsidRDefault="00B600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 П.</w:t>
            </w:r>
          </w:p>
          <w:p w14:paraId="021940D7" w14:textId="77777777" w:rsidR="00C55F8B" w:rsidRPr="00532C21" w:rsidRDefault="00B6003D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proofErr w:type="spellStart"/>
            <w:proofErr w:type="gramStart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Мусоргский«</w:t>
            </w:r>
            <w:proofErr w:type="gramEnd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Картинки</w:t>
            </w:r>
            <w:proofErr w:type="spellEnd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выставки» (в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оркестровке М.</w:t>
            </w:r>
          </w:p>
          <w:p w14:paraId="1DD933E7" w14:textId="77777777" w:rsidR="00C55F8B" w:rsidRDefault="00B6003D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Равеля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8D673" w14:textId="77777777" w:rsidR="00C55F8B" w:rsidRDefault="00B6003D">
            <w:pPr>
              <w:autoSpaceDE w:val="0"/>
              <w:autoSpaceDN w:val="0"/>
              <w:spacing w:before="76" w:after="0" w:line="252" w:lineRule="auto"/>
              <w:ind w:left="72" w:right="144"/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из </w:t>
            </w:r>
            <w:proofErr w:type="spellStart"/>
            <w:proofErr w:type="gramStart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оперы«</w:t>
            </w:r>
            <w:proofErr w:type="gramEnd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Иван</w:t>
            </w:r>
            <w:proofErr w:type="spellEnd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Сусанин»Муз</w:t>
            </w:r>
            <w:proofErr w:type="spellEnd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Михаил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Глинка.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: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Василий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Жуковский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14:paraId="5837C6BA" w14:textId="77777777" w:rsidR="00C55F8B" w:rsidRDefault="00B6003D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«Славься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FBC50" w14:textId="77777777" w:rsidR="00C55F8B" w:rsidRDefault="00B6003D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Ф. Шуберт,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Военный марш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834BC" w14:textId="77777777" w:rsidR="00C55F8B" w:rsidRDefault="00C55F8B"/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BEAE3" w14:textId="77777777" w:rsidR="00C55F8B" w:rsidRPr="00532C21" w:rsidRDefault="00B6003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элементами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музыкального языка, специальными терминами, их обозначением в нотной записи.;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ED118" w14:textId="77777777" w:rsidR="00C55F8B" w:rsidRDefault="00B6003D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85C43" w14:textId="77777777" w:rsidR="00C55F8B" w:rsidRDefault="00B6003D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C55F8B" w14:paraId="319823B8" w14:textId="77777777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AF3F7" w14:textId="77777777" w:rsidR="00C55F8B" w:rsidRDefault="00B600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19E0879" w14:textId="77777777" w:rsidR="00C55F8B" w:rsidRDefault="00B6003D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Ритмические рисунки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размере 6/8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7D735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7F083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2866A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B6C86" w14:textId="77777777" w:rsidR="00C55F8B" w:rsidRPr="00532C21" w:rsidRDefault="00B6003D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Б. Бриттен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«Путеводитель по оркестру для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молодежи»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F0640" w14:textId="77777777" w:rsidR="00C55F8B" w:rsidRDefault="00B6003D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из </w:t>
            </w:r>
            <w:proofErr w:type="spellStart"/>
            <w:proofErr w:type="gramStart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оперы«</w:t>
            </w:r>
            <w:proofErr w:type="gramEnd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Иван</w:t>
            </w:r>
            <w:proofErr w:type="spellEnd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Сусанин»Муз</w:t>
            </w:r>
            <w:proofErr w:type="spellEnd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Михаил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Глинка.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: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Василий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Жуковский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14:paraId="7E6FC094" w14:textId="77777777" w:rsidR="00C55F8B" w:rsidRDefault="00B6003D">
            <w:pPr>
              <w:autoSpaceDE w:val="0"/>
              <w:autoSpaceDN w:val="0"/>
              <w:spacing w:before="2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«Славься»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BED5F" w14:textId="77777777" w:rsidR="00C55F8B" w:rsidRDefault="00B6003D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Г. Форе,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«Пробуждение»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E15E0" w14:textId="77777777" w:rsidR="00C55F8B" w:rsidRDefault="00C55F8B"/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A0D56" w14:textId="77777777" w:rsidR="00C55F8B" w:rsidRPr="00532C21" w:rsidRDefault="00B6003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слух, прослеживание по нотной записи ритмических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рисунков в размере 6/8.;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E89B6" w14:textId="77777777" w:rsidR="00C55F8B" w:rsidRDefault="00B6003D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5F36B" w14:textId="77777777" w:rsidR="00C55F8B" w:rsidRDefault="00B6003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C55F8B" w14:paraId="65D348C3" w14:textId="77777777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49F0723" w14:textId="77777777" w:rsidR="00C55F8B" w:rsidRDefault="00B600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19385" w14:textId="77777777" w:rsidR="00C55F8B" w:rsidRDefault="00B600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52BF0" w14:textId="77777777" w:rsidR="00C55F8B" w:rsidRDefault="00C55F8B"/>
        </w:tc>
      </w:tr>
      <w:tr w:rsidR="00C55F8B" w:rsidRPr="003C63F4" w14:paraId="62A4EEA9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B51FB" w14:textId="77777777" w:rsidR="00C55F8B" w:rsidRPr="00532C21" w:rsidRDefault="00B600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5.</w:t>
            </w:r>
            <w:r w:rsidRPr="00532C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Музыка в жизни человека</w:t>
            </w:r>
          </w:p>
        </w:tc>
      </w:tr>
      <w:tr w:rsidR="00C55F8B" w14:paraId="7583E6B6" w14:textId="77777777">
        <w:trPr>
          <w:trHeight w:hRule="exact" w:val="1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4B98F" w14:textId="77777777" w:rsidR="00C55F8B" w:rsidRDefault="00B600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F2F9FED" w14:textId="77777777" w:rsidR="00C55F8B" w:rsidRDefault="00B6003D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пейзажи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74667" w14:textId="77777777" w:rsidR="00C55F8B" w:rsidRDefault="00B600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4A845" w14:textId="77777777" w:rsidR="00C55F8B" w:rsidRDefault="00B600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84A83" w14:textId="77777777" w:rsidR="00C55F8B" w:rsidRDefault="00B600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F6F91" w14:textId="77777777" w:rsidR="00C55F8B" w:rsidRPr="00532C21" w:rsidRDefault="00B600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 В.</w:t>
            </w:r>
          </w:p>
          <w:p w14:paraId="6DE7B769" w14:textId="77777777" w:rsidR="00C55F8B" w:rsidRPr="00532C21" w:rsidRDefault="00B6003D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proofErr w:type="spellStart"/>
            <w:proofErr w:type="gramStart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Рахманинов.«</w:t>
            </w:r>
            <w:proofErr w:type="gramEnd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Вокализ</w:t>
            </w:r>
            <w:proofErr w:type="spellEnd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Второй концерт для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фортепиано с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оркестром (начало)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417A7" w14:textId="77777777" w:rsidR="00C55F8B" w:rsidRPr="00532C21" w:rsidRDefault="00B6003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«Точка, точка, запятая»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Сл. и Муз.</w:t>
            </w:r>
          </w:p>
          <w:p w14:paraId="19BC50CA" w14:textId="77777777" w:rsidR="00C55F8B" w:rsidRDefault="00B6003D">
            <w:pPr>
              <w:autoSpaceDE w:val="0"/>
              <w:autoSpaceDN w:val="0"/>
              <w:spacing w:before="2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ГеннадияГладкова</w:t>
            </w:r>
            <w:proofErr w:type="spellEnd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4173E" w14:textId="77777777" w:rsidR="00C55F8B" w:rsidRPr="00532C21" w:rsidRDefault="00B6003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Михаил </w:t>
            </w:r>
            <w:r w:rsidRPr="00532C21">
              <w:rPr>
                <w:lang w:val="ru-RU"/>
              </w:rPr>
              <w:br/>
            </w:r>
            <w:proofErr w:type="spellStart"/>
            <w:proofErr w:type="gramStart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Глинка«</w:t>
            </w:r>
            <w:proofErr w:type="gramEnd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Патетическое</w:t>
            </w:r>
            <w:proofErr w:type="spellEnd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трио», «Вальс-Фантазия»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C98C3" w14:textId="77777777" w:rsidR="00C55F8B" w:rsidRPr="00532C21" w:rsidRDefault="00C55F8B">
            <w:pPr>
              <w:rPr>
                <w:lang w:val="ru-RU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D589E" w14:textId="77777777" w:rsidR="00C55F8B" w:rsidRPr="00532C21" w:rsidRDefault="00B6003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Рисование «услышанных» пейзажей и/или абстрактная живопись —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передача настроения цветом, точками, линиями.;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D6ED5" w14:textId="77777777" w:rsidR="00C55F8B" w:rsidRDefault="00B6003D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19528" w14:textId="77777777" w:rsidR="00C55F8B" w:rsidRDefault="00B6003D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C55F8B" w14:paraId="1564A026" w14:textId="77777777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6C362" w14:textId="77777777" w:rsidR="00C55F8B" w:rsidRDefault="00B600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FF27CC4" w14:textId="77777777" w:rsidR="00C55F8B" w:rsidRDefault="00B6003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портреты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92FD7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D0D44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2D274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0836E" w14:textId="77777777" w:rsidR="00C55F8B" w:rsidRPr="00532C21" w:rsidRDefault="00B600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 Мусоргский.</w:t>
            </w:r>
          </w:p>
          <w:p w14:paraId="645F0440" w14:textId="77777777" w:rsidR="00C55F8B" w:rsidRPr="00532C21" w:rsidRDefault="00B6003D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Опера «Борис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Годунов»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(Вступление, Песня Варлаама, Сцена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смерти Бориса, сцена под Кромами)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2FDAB" w14:textId="77777777" w:rsidR="00C55F8B" w:rsidRPr="00532C21" w:rsidRDefault="00B6003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«Точка, точка, запятая»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Сл. и Муз.</w:t>
            </w:r>
          </w:p>
          <w:p w14:paraId="3B3A4A9C" w14:textId="77777777" w:rsidR="00C55F8B" w:rsidRDefault="00B6003D">
            <w:pPr>
              <w:autoSpaceDE w:val="0"/>
              <w:autoSpaceDN w:val="0"/>
              <w:spacing w:before="2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ГеннадияГладкова</w:t>
            </w:r>
            <w:proofErr w:type="spellEnd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D1312" w14:textId="77777777" w:rsidR="00C55F8B" w:rsidRPr="00532C21" w:rsidRDefault="00B6003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Михаил </w:t>
            </w:r>
            <w:r w:rsidRPr="00532C21">
              <w:rPr>
                <w:lang w:val="ru-RU"/>
              </w:rPr>
              <w:br/>
            </w:r>
            <w:proofErr w:type="spellStart"/>
            <w:proofErr w:type="gramStart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Глинка«</w:t>
            </w:r>
            <w:proofErr w:type="gramEnd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Патетическое</w:t>
            </w:r>
            <w:proofErr w:type="spellEnd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трио», «Вальс-Фантазия»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16F8F" w14:textId="77777777" w:rsidR="00C55F8B" w:rsidRPr="00532C21" w:rsidRDefault="00C55F8B">
            <w:pPr>
              <w:rPr>
                <w:lang w:val="ru-RU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18882" w14:textId="77777777" w:rsidR="00C55F8B" w:rsidRPr="00532C21" w:rsidRDefault="00B6003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вокальной, программной инструментальной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музыки, посвящённой образам людей, сказочных персонажей. Подбор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эпитетов для описания настроения, характера музыки. Сопоставление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 с произведениями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изобразительного искусства.;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EA89B" w14:textId="77777777" w:rsidR="00C55F8B" w:rsidRDefault="00B6003D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74A27" w14:textId="77777777" w:rsidR="00C55F8B" w:rsidRDefault="00B6003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C55F8B" w14:paraId="72063C1B" w14:textId="77777777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0608D72" w14:textId="77777777" w:rsidR="00C55F8B" w:rsidRDefault="00B600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F3EBC" w14:textId="77777777" w:rsidR="00C55F8B" w:rsidRDefault="00B600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6707E" w14:textId="77777777" w:rsidR="00C55F8B" w:rsidRDefault="00C55F8B"/>
        </w:tc>
      </w:tr>
      <w:tr w:rsidR="00C55F8B" w14:paraId="5B12C100" w14:textId="77777777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CC9B3" w14:textId="77777777" w:rsidR="00C55F8B" w:rsidRDefault="00B600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Классическая музыка</w:t>
            </w:r>
          </w:p>
        </w:tc>
      </w:tr>
    </w:tbl>
    <w:p w14:paraId="79830945" w14:textId="77777777" w:rsidR="00C55F8B" w:rsidRDefault="00C55F8B">
      <w:pPr>
        <w:autoSpaceDE w:val="0"/>
        <w:autoSpaceDN w:val="0"/>
        <w:spacing w:after="0" w:line="14" w:lineRule="exact"/>
      </w:pPr>
    </w:p>
    <w:p w14:paraId="330787F7" w14:textId="77777777" w:rsidR="00C55F8B" w:rsidRDefault="00C55F8B">
      <w:pPr>
        <w:sectPr w:rsidR="00C55F8B">
          <w:pgSz w:w="16840" w:h="11900"/>
          <w:pgMar w:top="284" w:right="640" w:bottom="65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2F7D7C9" w14:textId="77777777" w:rsidR="00C55F8B" w:rsidRDefault="00C55F8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1104"/>
        <w:gridCol w:w="1140"/>
        <w:gridCol w:w="1742"/>
        <w:gridCol w:w="1428"/>
        <w:gridCol w:w="1934"/>
        <w:gridCol w:w="804"/>
        <w:gridCol w:w="2810"/>
        <w:gridCol w:w="828"/>
        <w:gridCol w:w="1382"/>
      </w:tblGrid>
      <w:tr w:rsidR="00C55F8B" w14:paraId="18A4A7A3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E17AE" w14:textId="77777777" w:rsidR="00C55F8B" w:rsidRDefault="00B600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27F49FF" w14:textId="77777777" w:rsidR="00C55F8B" w:rsidRDefault="00B6003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 —детям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6A907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F793D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AF134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41BC7" w14:textId="77777777" w:rsidR="00C55F8B" w:rsidRPr="00532C21" w:rsidRDefault="00B6003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 И. Чайковский </w:t>
            </w:r>
            <w:proofErr w:type="spellStart"/>
            <w:proofErr w:type="gramStart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Балет«</w:t>
            </w:r>
            <w:proofErr w:type="gramEnd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Лебединое</w:t>
            </w:r>
            <w:proofErr w:type="spellEnd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озеро»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(«Русский танец»),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A6A7F" w14:textId="77777777" w:rsidR="00C55F8B" w:rsidRPr="00532C21" w:rsidRDefault="00B6003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Детская,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вокальный цикл.</w:t>
            </w:r>
          </w:p>
          <w:p w14:paraId="72F475BB" w14:textId="77777777" w:rsidR="00C55F8B" w:rsidRPr="00532C21" w:rsidRDefault="00B6003D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 </w:t>
            </w:r>
            <w:r w:rsidRPr="00532C21">
              <w:rPr>
                <w:lang w:val="ru-RU"/>
              </w:rPr>
              <w:br/>
            </w:r>
            <w:proofErr w:type="spellStart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М.П.Мусоргского</w:t>
            </w:r>
            <w:proofErr w:type="spellEnd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580D8" w14:textId="77777777" w:rsidR="00C55F8B" w:rsidRPr="00532C21" w:rsidRDefault="00B6003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Чайковский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П.И. Для ф-п.: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Детский альбом, соч.39.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CA654" w14:textId="77777777" w:rsidR="00C55F8B" w:rsidRPr="00532C21" w:rsidRDefault="00C55F8B">
            <w:pPr>
              <w:rPr>
                <w:lang w:val="ru-RU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59F69" w14:textId="77777777" w:rsidR="00C55F8B" w:rsidRDefault="00B6003D">
            <w:pPr>
              <w:autoSpaceDE w:val="0"/>
              <w:autoSpaceDN w:val="0"/>
              <w:spacing w:before="78" w:after="0" w:line="252" w:lineRule="auto"/>
              <w:ind w:left="72" w:right="288"/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музыки, определение основного характера, музыкально-выразительных средств,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использованных композитором.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эпитетов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иллюстраций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 музыке. Определение жанра.;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15024" w14:textId="77777777" w:rsidR="00C55F8B" w:rsidRDefault="00B6003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C5C7B" w14:textId="77777777" w:rsidR="00C55F8B" w:rsidRDefault="00B6003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C55F8B" w14:paraId="584D2EA4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FE098" w14:textId="77777777" w:rsidR="00C55F8B" w:rsidRDefault="00B600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F1812E3" w14:textId="77777777" w:rsidR="00C55F8B" w:rsidRDefault="00B6003D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Программная музыка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98F6A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FC692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1D2EA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528DC" w14:textId="77777777" w:rsidR="00C55F8B" w:rsidRPr="00532C21" w:rsidRDefault="00B600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 А.</w:t>
            </w:r>
          </w:p>
          <w:p w14:paraId="078D4F33" w14:textId="77777777" w:rsidR="00C55F8B" w:rsidRPr="00532C21" w:rsidRDefault="00B6003D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proofErr w:type="spellStart"/>
            <w:proofErr w:type="gramStart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Алябьева.«</w:t>
            </w:r>
            <w:proofErr w:type="gramEnd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Вечерний</w:t>
            </w:r>
            <w:proofErr w:type="spellEnd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звон»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(слова И. Козлова)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411BF" w14:textId="77777777" w:rsidR="00C55F8B" w:rsidRPr="00532C21" w:rsidRDefault="00B6003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Детская,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вокальный цикл.</w:t>
            </w:r>
          </w:p>
          <w:p w14:paraId="29C9AB66" w14:textId="77777777" w:rsidR="00C55F8B" w:rsidRPr="00532C21" w:rsidRDefault="00B6003D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 </w:t>
            </w:r>
            <w:r w:rsidRPr="00532C21">
              <w:rPr>
                <w:lang w:val="ru-RU"/>
              </w:rPr>
              <w:br/>
            </w:r>
            <w:proofErr w:type="spellStart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М.П.Мусоргского</w:t>
            </w:r>
            <w:proofErr w:type="spellEnd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127D2" w14:textId="77777777" w:rsidR="00C55F8B" w:rsidRPr="00532C21" w:rsidRDefault="00B6003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Чайковский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П.И. Для ф-п.: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Детский альбом, соч.39.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16CDE" w14:textId="77777777" w:rsidR="00C55F8B" w:rsidRPr="00532C21" w:rsidRDefault="00C55F8B">
            <w:pPr>
              <w:rPr>
                <w:lang w:val="ru-RU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A68B9" w14:textId="77777777" w:rsidR="00C55F8B" w:rsidRPr="00532C21" w:rsidRDefault="00B6003D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программной музыки. Обсуждение музыкального образа, музыкальных средств,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использованных композитором.;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06682" w14:textId="77777777" w:rsidR="00C55F8B" w:rsidRDefault="00B6003D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9793E" w14:textId="77777777" w:rsidR="00C55F8B" w:rsidRDefault="00B6003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C55F8B" w14:paraId="29095B6C" w14:textId="77777777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40331BB" w14:textId="77777777" w:rsidR="00C55F8B" w:rsidRDefault="00B600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798D8" w14:textId="77777777" w:rsidR="00C55F8B" w:rsidRDefault="00B600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F5C01" w14:textId="77777777" w:rsidR="00C55F8B" w:rsidRDefault="00C55F8B"/>
        </w:tc>
      </w:tr>
      <w:tr w:rsidR="00C55F8B" w14:paraId="444C3E32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4F588" w14:textId="77777777" w:rsidR="00C55F8B" w:rsidRDefault="00B600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Музыкальная грамота</w:t>
            </w:r>
          </w:p>
        </w:tc>
      </w:tr>
      <w:tr w:rsidR="00C55F8B" w14:paraId="3B28778D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ACB32" w14:textId="77777777" w:rsidR="00C55F8B" w:rsidRDefault="00B600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F521E80" w14:textId="77777777" w:rsidR="00C55F8B" w:rsidRDefault="00B6003D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Музыкальный язык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8C61B" w14:textId="77777777" w:rsidR="00C55F8B" w:rsidRDefault="00B600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4B6BA" w14:textId="77777777" w:rsidR="00C55F8B" w:rsidRDefault="00B600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2CAE5" w14:textId="77777777" w:rsidR="00C55F8B" w:rsidRDefault="00B600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E9E6A" w14:textId="77777777" w:rsidR="00C55F8B" w:rsidRPr="00532C21" w:rsidRDefault="00B600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</w:t>
            </w:r>
            <w:proofErr w:type="spellStart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Комраков</w:t>
            </w:r>
            <w:proofErr w:type="spellEnd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14:paraId="50E01F93" w14:textId="77777777" w:rsidR="00C55F8B" w:rsidRPr="00532C21" w:rsidRDefault="00B6003D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«Прибаутки» (слова народные)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826CA" w14:textId="77777777" w:rsidR="00C55F8B" w:rsidRPr="00532C21" w:rsidRDefault="00B6003D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Дружат музыка и дети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proofErr w:type="spellStart"/>
            <w:proofErr w:type="gramStart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муз.Ю.Чичкова</w:t>
            </w:r>
            <w:proofErr w:type="spellEnd"/>
            <w:proofErr w:type="gramEnd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слова </w:t>
            </w:r>
            <w:r w:rsidRPr="00532C21">
              <w:rPr>
                <w:lang w:val="ru-RU"/>
              </w:rPr>
              <w:br/>
            </w:r>
            <w:proofErr w:type="spellStart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М.Пляцковского</w:t>
            </w:r>
            <w:proofErr w:type="spellEnd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4EBCC" w14:textId="77777777" w:rsidR="00C55F8B" w:rsidRPr="00532C21" w:rsidRDefault="00B6003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Александр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Даргомыжский оперы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Эсмеральда</w:t>
            </w:r>
            <w:proofErr w:type="gramStart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»,«</w:t>
            </w:r>
            <w:proofErr w:type="gramEnd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Торжество</w:t>
            </w:r>
            <w:proofErr w:type="spellEnd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Вакха»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6D7D7" w14:textId="77777777" w:rsidR="00C55F8B" w:rsidRPr="00532C21" w:rsidRDefault="00C55F8B">
            <w:pPr>
              <w:rPr>
                <w:lang w:val="ru-RU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307B5" w14:textId="77777777" w:rsidR="00C55F8B" w:rsidRPr="00532C21" w:rsidRDefault="00B6003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изученных элементов на слух при восприятии музыкальных произведений.;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B71DC" w14:textId="77777777" w:rsidR="00C55F8B" w:rsidRDefault="00B6003D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BED39" w14:textId="77777777" w:rsidR="00C55F8B" w:rsidRDefault="00B6003D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C55F8B" w14:paraId="42953A3B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F3FE1" w14:textId="77777777" w:rsidR="00C55F8B" w:rsidRDefault="00B600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EC2648C" w14:textId="77777777" w:rsidR="00C55F8B" w:rsidRDefault="00B6003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Дополнительные обозначения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 нотах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7FF1E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2D47A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E171A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8FE90" w14:textId="77777777" w:rsidR="00C55F8B" w:rsidRPr="00532C21" w:rsidRDefault="00B600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 Абрамов.</w:t>
            </w:r>
          </w:p>
          <w:p w14:paraId="701AA40A" w14:textId="77777777" w:rsidR="00C55F8B" w:rsidRPr="00532C21" w:rsidRDefault="00B6003D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«Реченька» (слова Е.</w:t>
            </w:r>
          </w:p>
          <w:p w14:paraId="491409A5" w14:textId="77777777" w:rsidR="00C55F8B" w:rsidRDefault="00B6003D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Карасёва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2DC14" w14:textId="77777777" w:rsidR="00C55F8B" w:rsidRPr="00532C21" w:rsidRDefault="00B6003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Дружат музыка и дети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proofErr w:type="spellStart"/>
            <w:proofErr w:type="gramStart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муз.Ю.Чичкова</w:t>
            </w:r>
            <w:proofErr w:type="spellEnd"/>
            <w:proofErr w:type="gramEnd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слова </w:t>
            </w:r>
            <w:r w:rsidRPr="00532C21">
              <w:rPr>
                <w:lang w:val="ru-RU"/>
              </w:rPr>
              <w:br/>
            </w:r>
            <w:proofErr w:type="spellStart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М.Пляцковского</w:t>
            </w:r>
            <w:proofErr w:type="spellEnd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1BCA3" w14:textId="77777777" w:rsidR="00C55F8B" w:rsidRPr="00532C21" w:rsidRDefault="00B6003D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Александр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Даргомыжский оперы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Эсмеральда</w:t>
            </w:r>
            <w:proofErr w:type="gramStart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»,«</w:t>
            </w:r>
            <w:proofErr w:type="gramEnd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Торжество</w:t>
            </w:r>
            <w:proofErr w:type="spellEnd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Вакха»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E9D19" w14:textId="77777777" w:rsidR="00C55F8B" w:rsidRPr="00532C21" w:rsidRDefault="00C55F8B">
            <w:pPr>
              <w:rPr>
                <w:lang w:val="ru-RU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D8081" w14:textId="77777777" w:rsidR="00C55F8B" w:rsidRPr="00532C21" w:rsidRDefault="00B6003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дополнительными элементами нотной записи.</w:t>
            </w:r>
          </w:p>
          <w:p w14:paraId="2547A617" w14:textId="77777777" w:rsidR="00C55F8B" w:rsidRPr="00532C21" w:rsidRDefault="00B6003D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Исполнение песен, попевок, в которых присутствуют данные элементы;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B86F0" w14:textId="77777777" w:rsidR="00C55F8B" w:rsidRDefault="00B6003D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48312" w14:textId="77777777" w:rsidR="00C55F8B" w:rsidRDefault="00B6003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C55F8B" w14:paraId="17988F2D" w14:textId="77777777">
        <w:trPr>
          <w:trHeight w:hRule="exact" w:val="350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1E7CA77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F19AF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9427D" w14:textId="77777777" w:rsidR="00C55F8B" w:rsidRDefault="00C55F8B"/>
        </w:tc>
      </w:tr>
      <w:tr w:rsidR="00C55F8B" w14:paraId="30D8DC3C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97C0D" w14:textId="77777777" w:rsidR="00C55F8B" w:rsidRDefault="00B600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8.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Духовная музыка</w:t>
            </w:r>
          </w:p>
        </w:tc>
      </w:tr>
      <w:tr w:rsidR="00C55F8B" w14:paraId="38FBB8BB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5B7A7" w14:textId="77777777" w:rsidR="00C55F8B" w:rsidRDefault="00B600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6E32A94" w14:textId="77777777" w:rsidR="00C55F8B" w:rsidRDefault="00B6003D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Искусство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православной церкви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5505A" w14:textId="77777777" w:rsidR="00C55F8B" w:rsidRDefault="00B600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84557" w14:textId="77777777" w:rsidR="00C55F8B" w:rsidRDefault="00B600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900BB" w14:textId="77777777" w:rsidR="00C55F8B" w:rsidRDefault="00B600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DF5E0" w14:textId="77777777" w:rsidR="00C55F8B" w:rsidRPr="00532C21" w:rsidRDefault="00B600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 Сидельников.</w:t>
            </w:r>
          </w:p>
          <w:p w14:paraId="7C8E7A99" w14:textId="77777777" w:rsidR="00C55F8B" w:rsidRPr="00532C21" w:rsidRDefault="00B6003D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Духовный концерт №1; Знаменный распев;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232E7" w14:textId="77777777" w:rsidR="00C55F8B" w:rsidRPr="00532C21" w:rsidRDefault="00B6003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«Добрая моя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мама»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Муз. В. Гаврилин Сл. А. Шульгина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76A03" w14:textId="77777777" w:rsidR="00C55F8B" w:rsidRPr="00532C21" w:rsidRDefault="00B600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Глинка М.И.</w:t>
            </w:r>
          </w:p>
          <w:p w14:paraId="365AC15E" w14:textId="77777777" w:rsidR="00C55F8B" w:rsidRPr="00532C21" w:rsidRDefault="00B6003D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Детская полька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91501" w14:textId="77777777" w:rsidR="00C55F8B" w:rsidRPr="00532C21" w:rsidRDefault="00C55F8B">
            <w:pPr>
              <w:rPr>
                <w:lang w:val="ru-RU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7A9BF" w14:textId="77777777" w:rsidR="00C55F8B" w:rsidRPr="00532C21" w:rsidRDefault="00B6003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Сопоставление произведений музыки и живописи, посвящённых святым,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Христу, Богородице.;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7CAD2" w14:textId="77777777" w:rsidR="00C55F8B" w:rsidRDefault="00B6003D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CAA3C" w14:textId="77777777" w:rsidR="00C55F8B" w:rsidRDefault="00B6003D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C55F8B" w14:paraId="7C8C2088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ABE5E" w14:textId="77777777" w:rsidR="00C55F8B" w:rsidRDefault="00B600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795ED38" w14:textId="77777777" w:rsidR="00C55F8B" w:rsidRDefault="00B6003D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Религиозные праздники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A6BB6" w14:textId="77777777" w:rsidR="00C55F8B" w:rsidRDefault="00B600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3144F" w14:textId="77777777" w:rsidR="00C55F8B" w:rsidRDefault="00B600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F09D2" w14:textId="77777777" w:rsidR="00C55F8B" w:rsidRDefault="00B600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87F26" w14:textId="77777777" w:rsidR="00C55F8B" w:rsidRPr="00532C21" w:rsidRDefault="00B6003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 Чесноков. «Да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исправится молитва моя»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2C80C" w14:textId="77777777" w:rsidR="00C55F8B" w:rsidRPr="00532C21" w:rsidRDefault="00B6003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«Добрая моя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мама»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Муз. В. Гаврилин Сл. А. Шульгина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135EC" w14:textId="77777777" w:rsidR="00C55F8B" w:rsidRPr="00532C21" w:rsidRDefault="00B6003D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Сергей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Рахманино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«Скупой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рыцарь»,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«Франческа да Римини».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E7619" w14:textId="77777777" w:rsidR="00C55F8B" w:rsidRPr="00532C21" w:rsidRDefault="00C55F8B">
            <w:pPr>
              <w:rPr>
                <w:lang w:val="ru-RU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59559" w14:textId="77777777" w:rsidR="00C55F8B" w:rsidRPr="00532C21" w:rsidRDefault="00B6003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Исследовательские проекты,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посвящённые музыке религиозных праздников;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F18E7" w14:textId="77777777" w:rsidR="00C55F8B" w:rsidRDefault="00B6003D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B17C8" w14:textId="77777777" w:rsidR="00C55F8B" w:rsidRDefault="00B6003D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C55F8B" w14:paraId="00086B71" w14:textId="77777777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6C8E92F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67995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303E0" w14:textId="77777777" w:rsidR="00C55F8B" w:rsidRDefault="00C55F8B"/>
        </w:tc>
      </w:tr>
      <w:tr w:rsidR="00C55F8B" w14:paraId="6B10B1CB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E70F8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9.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Музыкальная грамота</w:t>
            </w:r>
          </w:p>
        </w:tc>
      </w:tr>
      <w:tr w:rsidR="00C55F8B" w14:paraId="08018B12" w14:textId="77777777">
        <w:trPr>
          <w:trHeight w:hRule="exact" w:val="16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1A850" w14:textId="77777777" w:rsidR="00C55F8B" w:rsidRDefault="00B600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B22F0BC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Размер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A36E2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86D17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E0842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FC463" w14:textId="77777777" w:rsidR="00C55F8B" w:rsidRPr="00532C21" w:rsidRDefault="00B6003D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«Ой, мороз,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мороз</w:t>
            </w:r>
            <w:proofErr w:type="gramStart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»,«</w:t>
            </w:r>
            <w:proofErr w:type="gramEnd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Тройка»,«Полюшко-поле»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DDFD5" w14:textId="77777777" w:rsidR="00C55F8B" w:rsidRPr="00532C21" w:rsidRDefault="00B6003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снеговика (из м/ф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"Новогодняя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сказка")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Автор: В.</w:t>
            </w:r>
          </w:p>
          <w:p w14:paraId="6D50CE5C" w14:textId="77777777" w:rsidR="00C55F8B" w:rsidRDefault="00B6003D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КоростылёвМуз.</w:t>
            </w:r>
          </w:p>
          <w:p w14:paraId="50099369" w14:textId="77777777" w:rsidR="00C55F8B" w:rsidRDefault="00B6003D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М. Минкова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903E1" w14:textId="77777777" w:rsidR="00C55F8B" w:rsidRPr="00532C21" w:rsidRDefault="00B600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Глинка М.И.</w:t>
            </w:r>
          </w:p>
          <w:p w14:paraId="49C69552" w14:textId="77777777" w:rsidR="00C55F8B" w:rsidRPr="00532C21" w:rsidRDefault="00B6003D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Детская полька.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B48AC" w14:textId="77777777" w:rsidR="00C55F8B" w:rsidRPr="00532C21" w:rsidRDefault="00C55F8B">
            <w:pPr>
              <w:rPr>
                <w:lang w:val="ru-RU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FDF2D" w14:textId="77777777" w:rsidR="00C55F8B" w:rsidRPr="00532C21" w:rsidRDefault="00B6003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Ритмические упражнения на ровную пульсацию, выделение сильных долей в размерах 2/4, 3/4, 4/4 (звучащими жестами или на ударных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инструментах).;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1A262" w14:textId="77777777" w:rsidR="00C55F8B" w:rsidRDefault="00B6003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F45B1" w14:textId="77777777" w:rsidR="00C55F8B" w:rsidRDefault="00B6003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C55F8B" w14:paraId="49EA3EC3" w14:textId="77777777">
        <w:trPr>
          <w:trHeight w:hRule="exact" w:val="32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E40D701" w14:textId="77777777" w:rsidR="00C55F8B" w:rsidRDefault="00B600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5144F" w14:textId="77777777" w:rsidR="00C55F8B" w:rsidRDefault="00B600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8F777" w14:textId="77777777" w:rsidR="00C55F8B" w:rsidRDefault="00C55F8B"/>
        </w:tc>
      </w:tr>
    </w:tbl>
    <w:p w14:paraId="3A7690F6" w14:textId="77777777" w:rsidR="00C55F8B" w:rsidRDefault="00C55F8B">
      <w:pPr>
        <w:autoSpaceDE w:val="0"/>
        <w:autoSpaceDN w:val="0"/>
        <w:spacing w:after="0" w:line="14" w:lineRule="exact"/>
      </w:pPr>
    </w:p>
    <w:p w14:paraId="71A40A33" w14:textId="77777777" w:rsidR="00C55F8B" w:rsidRDefault="00C55F8B">
      <w:pPr>
        <w:sectPr w:rsidR="00C55F8B">
          <w:pgSz w:w="16840" w:h="11900"/>
          <w:pgMar w:top="284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D2848C1" w14:textId="77777777" w:rsidR="00C55F8B" w:rsidRDefault="00C55F8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1104"/>
        <w:gridCol w:w="1140"/>
        <w:gridCol w:w="1742"/>
        <w:gridCol w:w="1428"/>
        <w:gridCol w:w="1934"/>
        <w:gridCol w:w="804"/>
        <w:gridCol w:w="2810"/>
        <w:gridCol w:w="828"/>
        <w:gridCol w:w="1382"/>
      </w:tblGrid>
      <w:tr w:rsidR="00C55F8B" w14:paraId="24A40F7D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BE243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10.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Народная музыка России</w:t>
            </w:r>
          </w:p>
        </w:tc>
      </w:tr>
      <w:tr w:rsidR="00C55F8B" w14:paraId="621DAAF8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2FE82" w14:textId="77777777" w:rsidR="00C55F8B" w:rsidRDefault="00B600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91AA1BC" w14:textId="77777777" w:rsidR="00C55F8B" w:rsidRDefault="00B6003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Сказки, мифы и легенды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B8156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DAA7E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26CFA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B9E6B" w14:textId="77777777" w:rsidR="00C55F8B" w:rsidRPr="00532C21" w:rsidRDefault="00B600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 И. Чайковский.</w:t>
            </w:r>
          </w:p>
          <w:p w14:paraId="26F9426B" w14:textId="77777777" w:rsidR="00C55F8B" w:rsidRPr="00532C21" w:rsidRDefault="00B6003D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Концерт № 1 (финал); С. В. Рахманинов.</w:t>
            </w:r>
          </w:p>
          <w:p w14:paraId="4375CAA7" w14:textId="77777777" w:rsidR="00C55F8B" w:rsidRPr="00532C21" w:rsidRDefault="00B6003D">
            <w:pPr>
              <w:autoSpaceDE w:val="0"/>
              <w:autoSpaceDN w:val="0"/>
              <w:spacing w:before="20" w:after="0" w:line="247" w:lineRule="auto"/>
              <w:ind w:left="72" w:right="576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Концерт для фортепиано с оркестром №3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C42F6" w14:textId="77777777" w:rsidR="00C55F8B" w:rsidRPr="00532C21" w:rsidRDefault="00B6003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снеговика (из м/ф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"Новогодняя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сказка")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Автор: В.</w:t>
            </w:r>
          </w:p>
          <w:p w14:paraId="3AD18620" w14:textId="77777777" w:rsidR="00C55F8B" w:rsidRDefault="00B6003D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КоростылёвМуз.</w:t>
            </w:r>
          </w:p>
          <w:p w14:paraId="13133A4B" w14:textId="77777777" w:rsidR="00C55F8B" w:rsidRDefault="00B6003D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М. Минкова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FF95B" w14:textId="77777777" w:rsidR="00C55F8B" w:rsidRPr="00532C21" w:rsidRDefault="00B6003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 Агапкин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«Прощание славянки» (в исполнении духового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оркестра).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DF50B" w14:textId="77777777" w:rsidR="00C55F8B" w:rsidRPr="00532C21" w:rsidRDefault="00C55F8B">
            <w:pPr>
              <w:rPr>
                <w:lang w:val="ru-RU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E90CB" w14:textId="77777777" w:rsidR="00C55F8B" w:rsidRPr="00532C21" w:rsidRDefault="00B6003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манерой сказывания нараспев. Слушание сказок, былин, эпических сказаний, рассказываемых нараспев.;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5A7DF" w14:textId="77777777" w:rsidR="00C55F8B" w:rsidRDefault="00B6003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5CD9C" w14:textId="77777777" w:rsidR="00C55F8B" w:rsidRDefault="00B6003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C55F8B" w14:paraId="43BDD3EB" w14:textId="7777777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4C902" w14:textId="77777777" w:rsidR="00C55F8B" w:rsidRDefault="00B600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F100E32" w14:textId="77777777" w:rsidR="00C55F8B" w:rsidRDefault="00B6003D">
            <w:pPr>
              <w:autoSpaceDE w:val="0"/>
              <w:autoSpaceDN w:val="0"/>
              <w:spacing w:before="78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Народные праздники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D5E0C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DA995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F8DF4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56E6E" w14:textId="77777777" w:rsidR="00C55F8B" w:rsidRPr="00532C21" w:rsidRDefault="00B6003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 И. Чайковский </w:t>
            </w:r>
            <w:proofErr w:type="gramStart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Балет«</w:t>
            </w:r>
            <w:proofErr w:type="gramEnd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Лебединое озеро»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(«Русский танец»),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Опера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«Евгений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Онегин»(«Полонез»)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A52EB" w14:textId="77777777" w:rsidR="00C55F8B" w:rsidRPr="00532C21" w:rsidRDefault="00B6003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Прощай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Масленица!</w:t>
            </w:r>
          </w:p>
          <w:p w14:paraId="1E5BDCDC" w14:textId="77777777" w:rsidR="00C55F8B" w:rsidRPr="00532C21" w:rsidRDefault="00B6003D">
            <w:pPr>
              <w:autoSpaceDE w:val="0"/>
              <w:autoSpaceDN w:val="0"/>
              <w:spacing w:before="18" w:after="0" w:line="245" w:lineRule="auto"/>
              <w:ind w:left="72" w:right="144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Русская народная песня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4B572" w14:textId="77777777" w:rsidR="00C55F8B" w:rsidRPr="00532C21" w:rsidRDefault="00B6003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М.Глинка Хор "Славься" из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оперы "Иван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Сусанин"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1A1DF" w14:textId="77777777" w:rsidR="00C55F8B" w:rsidRPr="00532C21" w:rsidRDefault="00C55F8B">
            <w:pPr>
              <w:rPr>
                <w:lang w:val="ru-RU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B981E" w14:textId="77777777" w:rsidR="00C55F8B" w:rsidRPr="00532C21" w:rsidRDefault="00B6003D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праздничными обычаями, обрядами, бытовавшими ранее и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сохранившимися сегодня у различных народностей Российской Федерации.;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781E8" w14:textId="77777777" w:rsidR="00C55F8B" w:rsidRDefault="00B6003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F4DF0" w14:textId="77777777" w:rsidR="00C55F8B" w:rsidRDefault="00B6003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C55F8B" w14:paraId="16624A5F" w14:textId="77777777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477C625" w14:textId="77777777" w:rsidR="00C55F8B" w:rsidRDefault="00B600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9693C" w14:textId="77777777" w:rsidR="00C55F8B" w:rsidRDefault="00B600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6FCF0" w14:textId="77777777" w:rsidR="00C55F8B" w:rsidRDefault="00C55F8B"/>
        </w:tc>
      </w:tr>
      <w:tr w:rsidR="00C55F8B" w:rsidRPr="003C63F4" w14:paraId="5079C398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BE76B" w14:textId="77777777" w:rsidR="00C55F8B" w:rsidRPr="00532C21" w:rsidRDefault="00B600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11. </w:t>
            </w:r>
            <w:r w:rsidRPr="00532C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театра и кино</w:t>
            </w:r>
          </w:p>
        </w:tc>
      </w:tr>
      <w:tr w:rsidR="00C55F8B" w14:paraId="60D634DE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51823F" w14:textId="77777777" w:rsidR="00C55F8B" w:rsidRDefault="00B600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3FE9788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Балет.</w:t>
            </w:r>
          </w:p>
          <w:p w14:paraId="690824C7" w14:textId="77777777" w:rsidR="00C55F8B" w:rsidRDefault="00B6003D">
            <w:pPr>
              <w:autoSpaceDE w:val="0"/>
              <w:autoSpaceDN w:val="0"/>
              <w:spacing w:before="2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Хореография —искусство танца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7E777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7C621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8AA3D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7E696" w14:textId="77777777" w:rsidR="00C55F8B" w:rsidRPr="00532C21" w:rsidRDefault="00B6003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 А. Моцарт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«Колыбельная»; Л.</w:t>
            </w:r>
          </w:p>
          <w:p w14:paraId="73C5EF37" w14:textId="77777777" w:rsidR="00C55F8B" w:rsidRPr="00532C21" w:rsidRDefault="00B6003D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ван Бетховен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«Сурок»; Й. </w:t>
            </w:r>
            <w:proofErr w:type="gramStart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Гайдн«</w:t>
            </w:r>
            <w:proofErr w:type="gramEnd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Мы дружим с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музыкой»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71263" w14:textId="77777777" w:rsidR="00C55F8B" w:rsidRPr="00532C21" w:rsidRDefault="00B6003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Прощай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Масленица!</w:t>
            </w:r>
          </w:p>
          <w:p w14:paraId="720907C0" w14:textId="77777777" w:rsidR="00C55F8B" w:rsidRPr="00532C21" w:rsidRDefault="00B6003D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Русская народная песня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B3BE5" w14:textId="77777777" w:rsidR="00C55F8B" w:rsidRPr="00532C21" w:rsidRDefault="00B6003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Сергей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Рахманино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«Скупой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рыцарь»,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«Франческа да Римини».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5B6CE" w14:textId="77777777" w:rsidR="00C55F8B" w:rsidRPr="00532C21" w:rsidRDefault="00C55F8B">
            <w:pPr>
              <w:rPr>
                <w:lang w:val="ru-RU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2C4EA" w14:textId="77777777" w:rsidR="00C55F8B" w:rsidRPr="00532C21" w:rsidRDefault="00B6003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Посещение балетного спектакля или просмотр фильма-балета.;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93B2B" w14:textId="77777777" w:rsidR="00C55F8B" w:rsidRDefault="00B6003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FCBB1" w14:textId="77777777" w:rsidR="00C55F8B" w:rsidRDefault="00B6003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C55F8B" w14:paraId="57B8F6AC" w14:textId="77777777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71440" w14:textId="77777777" w:rsidR="00C55F8B" w:rsidRDefault="00B600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E90886E" w14:textId="77777777" w:rsidR="00C55F8B" w:rsidRPr="00532C21" w:rsidRDefault="00B6003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Опера. Главные герои и номера оперного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спектакля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ED21C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F3019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50434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EFF8D" w14:textId="77777777" w:rsidR="00C55F8B" w:rsidRPr="00532C21" w:rsidRDefault="00B6003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Ф. Лист. «Испанская рапсодия», А. Г.</w:t>
            </w:r>
          </w:p>
          <w:p w14:paraId="3CDEBB0F" w14:textId="77777777" w:rsidR="00C55F8B" w:rsidRDefault="00B6003D">
            <w:pPr>
              <w:autoSpaceDE w:val="0"/>
              <w:autoSpaceDN w:val="0"/>
              <w:spacing w:before="2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Новиков.</w:t>
            </w:r>
          </w:p>
          <w:p w14:paraId="47BB0B6F" w14:textId="77777777" w:rsidR="00C55F8B" w:rsidRDefault="00B6003D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Оперетта«Левша»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28B1F" w14:textId="77777777" w:rsidR="00C55F8B" w:rsidRPr="00532C21" w:rsidRDefault="00B6003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«Идет солдат по городу»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Автор текста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(слов): Танич М. </w:t>
            </w:r>
          </w:p>
          <w:p w14:paraId="75901061" w14:textId="77777777" w:rsidR="00C55F8B" w:rsidRDefault="00B6003D">
            <w:pPr>
              <w:autoSpaceDE w:val="0"/>
              <w:autoSpaceDN w:val="0"/>
              <w:spacing w:before="1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Композитор (музыка):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Шаинский В.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15DA3" w14:textId="77777777" w:rsidR="00C55F8B" w:rsidRPr="00532C21" w:rsidRDefault="00B6003D">
            <w:pPr>
              <w:autoSpaceDE w:val="0"/>
              <w:autoSpaceDN w:val="0"/>
              <w:spacing w:before="78" w:after="0" w:line="245" w:lineRule="auto"/>
              <w:ind w:right="1152"/>
              <w:jc w:val="center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Рощица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Муз. В.</w:t>
            </w:r>
          </w:p>
          <w:p w14:paraId="25020E8F" w14:textId="77777777" w:rsidR="00C55F8B" w:rsidRPr="00532C21" w:rsidRDefault="00B6003D">
            <w:pPr>
              <w:autoSpaceDE w:val="0"/>
              <w:autoSpaceDN w:val="0"/>
              <w:spacing w:before="20" w:after="0" w:line="233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Алексеева, Сл.</w:t>
            </w:r>
          </w:p>
          <w:p w14:paraId="5AF53D58" w14:textId="77777777" w:rsidR="00C55F8B" w:rsidRDefault="00B6003D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Фроловой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F380E" w14:textId="77777777" w:rsidR="00C55F8B" w:rsidRDefault="00C55F8B"/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637D1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Просмотр фильма-оперы.;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838BE" w14:textId="77777777" w:rsidR="00C55F8B" w:rsidRDefault="00B6003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5DFD5" w14:textId="77777777" w:rsidR="00C55F8B" w:rsidRDefault="00B6003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C55F8B" w14:paraId="38154EE2" w14:textId="77777777">
        <w:trPr>
          <w:trHeight w:hRule="exact" w:val="15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C0DE8" w14:textId="77777777" w:rsidR="00C55F8B" w:rsidRDefault="00B600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11.3.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E0E6CED" w14:textId="77777777" w:rsidR="00C55F8B" w:rsidRDefault="00B6003D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Сюжет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музыкального спектакля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58C72" w14:textId="77777777" w:rsidR="00C55F8B" w:rsidRDefault="00B600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9F524" w14:textId="77777777" w:rsidR="00C55F8B" w:rsidRDefault="00B600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E2624" w14:textId="77777777" w:rsidR="00C55F8B" w:rsidRDefault="00B600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A1887" w14:textId="77777777" w:rsidR="00C55F8B" w:rsidRPr="00532C21" w:rsidRDefault="00B6003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 ван Бетховен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«Сурок»; Й. </w:t>
            </w:r>
            <w:proofErr w:type="gramStart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Гайдн«</w:t>
            </w:r>
            <w:proofErr w:type="gramEnd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Мы дружим с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музыкой»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BF0FF" w14:textId="77777777" w:rsidR="00C55F8B" w:rsidRPr="00532C21" w:rsidRDefault="00B6003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«Идет солдат по городу»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Автор текста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(слов): Танич М. </w:t>
            </w:r>
          </w:p>
          <w:p w14:paraId="49194D70" w14:textId="77777777" w:rsidR="00C55F8B" w:rsidRDefault="00B6003D">
            <w:pPr>
              <w:autoSpaceDE w:val="0"/>
              <w:autoSpaceDN w:val="0"/>
              <w:spacing w:before="20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Композитор (музыка):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Шаинский В.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CA39E" w14:textId="77777777" w:rsidR="00C55F8B" w:rsidRPr="00532C21" w:rsidRDefault="00B6003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С. Прокофьев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Симфоническая </w:t>
            </w:r>
            <w:proofErr w:type="gramStart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сказка«</w:t>
            </w:r>
            <w:proofErr w:type="gramEnd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Петя и волк»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DDCDBF" w14:textId="77777777" w:rsidR="00C55F8B" w:rsidRPr="00532C21" w:rsidRDefault="00C55F8B">
            <w:pPr>
              <w:rPr>
                <w:lang w:val="ru-RU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B0111" w14:textId="77777777" w:rsidR="00C55F8B" w:rsidRPr="00532C21" w:rsidRDefault="00B6003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либретто, структурой музыкального спектакля. Пересказ либретто изученных опер и балетов.;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49323" w14:textId="77777777" w:rsidR="00C55F8B" w:rsidRDefault="00B6003D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D74C3" w14:textId="77777777" w:rsidR="00C55F8B" w:rsidRDefault="00B6003D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C55F8B" w14:paraId="13546C1F" w14:textId="777777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FF91D" w14:textId="77777777" w:rsidR="00C55F8B" w:rsidRDefault="00B600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11.4.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C848C2C" w14:textId="77777777" w:rsidR="00C55F8B" w:rsidRDefault="00B6003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Оперетта, мюзикл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26E7E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5B0F0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1C6E0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73121" w14:textId="77777777" w:rsidR="00C55F8B" w:rsidRPr="00532C21" w:rsidRDefault="00B6003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Ф. Лист. «Испанская рапсодия», А. Г.</w:t>
            </w:r>
          </w:p>
          <w:p w14:paraId="695489D7" w14:textId="77777777" w:rsidR="00C55F8B" w:rsidRDefault="00B6003D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Новиков.</w:t>
            </w:r>
          </w:p>
          <w:p w14:paraId="6B38E88D" w14:textId="77777777" w:rsidR="00C55F8B" w:rsidRDefault="00B6003D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Оперетта«Левша»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E5533" w14:textId="77777777" w:rsidR="00C55F8B" w:rsidRPr="00532C21" w:rsidRDefault="00B6003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песни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«Индиго (студия)-Мама»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72F43" w14:textId="77777777" w:rsidR="00C55F8B" w:rsidRPr="00532C21" w:rsidRDefault="00B6003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Сергей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Рахманино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«Скупой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рыцарь»,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«Франческа да Римини».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CFDD9" w14:textId="77777777" w:rsidR="00C55F8B" w:rsidRPr="00532C21" w:rsidRDefault="00C55F8B">
            <w:pPr>
              <w:rPr>
                <w:lang w:val="ru-RU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35157" w14:textId="77777777" w:rsidR="00C55F8B" w:rsidRPr="00532C21" w:rsidRDefault="00B6003D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жанрами оперетты, мюзикла. Слушание фрагментов из оперетт, анализ характерных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особенностей жанра.;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43279" w14:textId="77777777" w:rsidR="00C55F8B" w:rsidRDefault="00B6003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12AD1" w14:textId="77777777" w:rsidR="00C55F8B" w:rsidRDefault="00B6003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C55F8B" w14:paraId="49194598" w14:textId="77777777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8C48CB9" w14:textId="77777777" w:rsidR="00C55F8B" w:rsidRDefault="00B600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7562C" w14:textId="77777777" w:rsidR="00C55F8B" w:rsidRDefault="00B600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19BF9" w14:textId="77777777" w:rsidR="00C55F8B" w:rsidRDefault="00C55F8B"/>
        </w:tc>
      </w:tr>
      <w:tr w:rsidR="00C55F8B" w14:paraId="4B4C7CFD" w14:textId="77777777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FC384" w14:textId="77777777" w:rsidR="00C55F8B" w:rsidRDefault="00B600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Классическая музыка</w:t>
            </w:r>
          </w:p>
        </w:tc>
      </w:tr>
    </w:tbl>
    <w:p w14:paraId="5063CE2D" w14:textId="77777777" w:rsidR="00C55F8B" w:rsidRDefault="00C55F8B">
      <w:pPr>
        <w:autoSpaceDE w:val="0"/>
        <w:autoSpaceDN w:val="0"/>
        <w:spacing w:after="0" w:line="14" w:lineRule="exact"/>
      </w:pPr>
    </w:p>
    <w:p w14:paraId="1FE96D24" w14:textId="77777777" w:rsidR="00C55F8B" w:rsidRDefault="00C55F8B">
      <w:pPr>
        <w:sectPr w:rsidR="00C55F8B">
          <w:pgSz w:w="16840" w:h="11900"/>
          <w:pgMar w:top="284" w:right="640" w:bottom="62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90CBAEB" w14:textId="77777777" w:rsidR="00C55F8B" w:rsidRDefault="00C55F8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1104"/>
        <w:gridCol w:w="1140"/>
        <w:gridCol w:w="1742"/>
        <w:gridCol w:w="1428"/>
        <w:gridCol w:w="1934"/>
        <w:gridCol w:w="804"/>
        <w:gridCol w:w="2810"/>
        <w:gridCol w:w="828"/>
        <w:gridCol w:w="1382"/>
      </w:tblGrid>
      <w:tr w:rsidR="00C55F8B" w14:paraId="5C1F68D1" w14:textId="77777777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BB617" w14:textId="77777777" w:rsidR="00C55F8B" w:rsidRDefault="00B600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7357FB3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Оркестр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0CCB9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A8EC0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348C6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B927F" w14:textId="77777777" w:rsidR="00C55F8B" w:rsidRPr="00532C21" w:rsidRDefault="00B600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увертюры М. И.</w:t>
            </w:r>
          </w:p>
          <w:p w14:paraId="3E6FDF50" w14:textId="77777777" w:rsidR="00C55F8B" w:rsidRPr="00532C21" w:rsidRDefault="00B6003D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Глинки «Арагонская хота», «Ночь в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Мадриде»,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симфонические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фантазии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«Камаринская»,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«Вальс-фантазия»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6DD59" w14:textId="77777777" w:rsidR="00C55F8B" w:rsidRPr="00532C21" w:rsidRDefault="00B6003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песни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«Индиго (студия)-Мама»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67EA5" w14:textId="77777777" w:rsidR="00C55F8B" w:rsidRPr="00532C21" w:rsidRDefault="00B6003D">
            <w:pPr>
              <w:autoSpaceDE w:val="0"/>
              <w:autoSpaceDN w:val="0"/>
              <w:spacing w:before="78" w:after="0" w:line="247" w:lineRule="auto"/>
              <w:ind w:left="72" w:right="864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 С. Бах,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«Музыкальное приношение»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53538" w14:textId="77777777" w:rsidR="00C55F8B" w:rsidRPr="00532C21" w:rsidRDefault="00C55F8B">
            <w:pPr>
              <w:rPr>
                <w:lang w:val="ru-RU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75E71" w14:textId="77777777" w:rsidR="00C55F8B" w:rsidRPr="00532C21" w:rsidRDefault="00B6003D">
            <w:pPr>
              <w:autoSpaceDE w:val="0"/>
              <w:autoSpaceDN w:val="0"/>
              <w:spacing w:before="78" w:after="0" w:line="245" w:lineRule="auto"/>
              <w:ind w:right="432"/>
              <w:jc w:val="center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музыки в исполнении оркестра. Просмотр видеозаписи.</w:t>
            </w:r>
          </w:p>
          <w:p w14:paraId="6EAED842" w14:textId="77777777" w:rsidR="00C55F8B" w:rsidRPr="00532C21" w:rsidRDefault="00B6003D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 с учителем о роли дирижёра.;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B598E" w14:textId="77777777" w:rsidR="00C55F8B" w:rsidRDefault="00B6003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786E8" w14:textId="77777777" w:rsidR="00C55F8B" w:rsidRDefault="00B6003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C55F8B" w14:paraId="56CCE6F8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5018D" w14:textId="77777777" w:rsidR="00C55F8B" w:rsidRDefault="00B6003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7196015" w14:textId="77777777" w:rsidR="00C55F8B" w:rsidRDefault="00B6003D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</w:t>
            </w:r>
          </w:p>
          <w:p w14:paraId="1387C1A6" w14:textId="77777777" w:rsidR="00C55F8B" w:rsidRDefault="00B6003D">
            <w:pPr>
              <w:autoSpaceDE w:val="0"/>
              <w:autoSpaceDN w:val="0"/>
              <w:spacing w:before="2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Флейта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CC3BC" w14:textId="77777777" w:rsidR="00C55F8B" w:rsidRDefault="00B6003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DF99C" w14:textId="77777777" w:rsidR="00C55F8B" w:rsidRDefault="00B6003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DA83F" w14:textId="77777777" w:rsidR="00C55F8B" w:rsidRDefault="00B6003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C32CE" w14:textId="77777777" w:rsidR="00C55F8B" w:rsidRPr="00532C21" w:rsidRDefault="00B6003D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 И. Чайковский.</w:t>
            </w:r>
          </w:p>
          <w:p w14:paraId="06D5F257" w14:textId="77777777" w:rsidR="00C55F8B" w:rsidRPr="00532C21" w:rsidRDefault="00B6003D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Концерт для скрипки с оркестром ре мажор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E9D7D" w14:textId="77777777" w:rsidR="00C55F8B" w:rsidRPr="00532C21" w:rsidRDefault="00B6003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«Вербочки»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песни А.</w:t>
            </w:r>
          </w:p>
          <w:p w14:paraId="23ACB2DB" w14:textId="77777777" w:rsidR="00C55F8B" w:rsidRPr="00532C21" w:rsidRDefault="00B6003D">
            <w:pPr>
              <w:autoSpaceDE w:val="0"/>
              <w:autoSpaceDN w:val="0"/>
              <w:spacing w:before="20" w:after="0" w:line="233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Блок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64B5C" w14:textId="77777777" w:rsidR="00C55F8B" w:rsidRPr="00532C21" w:rsidRDefault="00B6003D">
            <w:pPr>
              <w:autoSpaceDE w:val="0"/>
              <w:autoSpaceDN w:val="0"/>
              <w:spacing w:before="76" w:after="0" w:line="252" w:lineRule="auto"/>
              <w:ind w:left="72" w:right="720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gramStart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Камаринская»в</w:t>
            </w:r>
            <w:proofErr w:type="gramEnd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исполнении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оркестра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русских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инструментов.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5CD0F" w14:textId="77777777" w:rsidR="00C55F8B" w:rsidRPr="00532C21" w:rsidRDefault="00C55F8B">
            <w:pPr>
              <w:rPr>
                <w:lang w:val="ru-RU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87A9C" w14:textId="77777777" w:rsidR="00C55F8B" w:rsidRPr="00532C21" w:rsidRDefault="00B6003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внешним видом,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устройством и тембрами классических музыкальных инструментов.;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49B6C" w14:textId="77777777" w:rsidR="00C55F8B" w:rsidRDefault="00B6003D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B5587" w14:textId="77777777" w:rsidR="00C55F8B" w:rsidRDefault="00B6003D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C55F8B" w14:paraId="25275D39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5AA83" w14:textId="77777777" w:rsidR="00C55F8B" w:rsidRDefault="00B600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12.3.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32B2513" w14:textId="77777777" w:rsidR="00C55F8B" w:rsidRDefault="00B6003D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</w:t>
            </w:r>
          </w:p>
          <w:p w14:paraId="593A40AA" w14:textId="77777777" w:rsidR="00C55F8B" w:rsidRDefault="00B6003D">
            <w:pPr>
              <w:autoSpaceDE w:val="0"/>
              <w:autoSpaceDN w:val="0"/>
              <w:spacing w:before="1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Скрипка,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виолончель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F8FDA" w14:textId="77777777" w:rsidR="00C55F8B" w:rsidRDefault="00B600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E6CB8" w14:textId="77777777" w:rsidR="00C55F8B" w:rsidRDefault="00B600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DB678" w14:textId="77777777" w:rsidR="00C55F8B" w:rsidRDefault="00B600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DFB87" w14:textId="77777777" w:rsidR="00C55F8B" w:rsidRPr="00532C21" w:rsidRDefault="00B600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 ван Бетховен.</w:t>
            </w:r>
          </w:p>
          <w:p w14:paraId="64672D07" w14:textId="77777777" w:rsidR="00C55F8B" w:rsidRPr="00532C21" w:rsidRDefault="00B6003D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Концерт для скрипки с оркестром ре мажор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74E37" w14:textId="77777777" w:rsidR="00C55F8B" w:rsidRPr="00532C21" w:rsidRDefault="00B6003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«Вербочки»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песни А.</w:t>
            </w:r>
          </w:p>
          <w:p w14:paraId="15C08AAB" w14:textId="77777777" w:rsidR="00C55F8B" w:rsidRPr="00532C21" w:rsidRDefault="00B6003D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Блок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4912C" w14:textId="77777777" w:rsidR="00C55F8B" w:rsidRPr="00532C21" w:rsidRDefault="00B6003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С. Прокофьев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Симфоническая </w:t>
            </w:r>
            <w:proofErr w:type="gramStart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сказка«</w:t>
            </w:r>
            <w:proofErr w:type="gramEnd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Петя и волк»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210A9" w14:textId="77777777" w:rsidR="00C55F8B" w:rsidRPr="00532C21" w:rsidRDefault="00C55F8B">
            <w:pPr>
              <w:rPr>
                <w:lang w:val="ru-RU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60EC4" w14:textId="77777777" w:rsidR="00C55F8B" w:rsidRPr="00532C21" w:rsidRDefault="00B6003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викторина на знание конкретных произведений и их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авторов, определения тембров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звучащих инструментов.;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15A36" w14:textId="77777777" w:rsidR="00C55F8B" w:rsidRDefault="00B6003D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E7766" w14:textId="77777777" w:rsidR="00C55F8B" w:rsidRDefault="00B6003D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C55F8B" w14:paraId="6A186ACA" w14:textId="77777777">
        <w:trPr>
          <w:trHeight w:hRule="exact" w:val="25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00D06" w14:textId="77777777" w:rsidR="00C55F8B" w:rsidRDefault="00B600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12.4.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8709DA9" w14:textId="77777777" w:rsidR="00C55F8B" w:rsidRDefault="00B6003D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композиторы-классики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D273F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78756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FB3DA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38238" w14:textId="77777777" w:rsidR="00C55F8B" w:rsidRPr="00532C21" w:rsidRDefault="00B600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 А. Моцарт.</w:t>
            </w:r>
          </w:p>
          <w:p w14:paraId="081777E3" w14:textId="77777777" w:rsidR="00C55F8B" w:rsidRPr="00532C21" w:rsidRDefault="00B6003D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Концерт для флейты с оркестром №1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оль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мажор; А. Вивальди. Концерт для флейты с оркестром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EF544" w14:textId="77777777" w:rsidR="00C55F8B" w:rsidRPr="00532C21" w:rsidRDefault="00B6003D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 волка и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козлят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сл. Энтин Ю., муз. Рыбников А.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3F536" w14:textId="77777777" w:rsidR="00C55F8B" w:rsidRPr="00532C21" w:rsidRDefault="00B6003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С. </w:t>
            </w:r>
            <w:proofErr w:type="gramStart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Слонимский«</w:t>
            </w:r>
            <w:proofErr w:type="gramEnd"/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Альбом для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детей и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юношества»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30BB6" w14:textId="77777777" w:rsidR="00C55F8B" w:rsidRPr="00532C21" w:rsidRDefault="00C55F8B">
            <w:pPr>
              <w:rPr>
                <w:lang w:val="ru-RU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4F899" w14:textId="77777777" w:rsidR="00C55F8B" w:rsidRPr="00532C21" w:rsidRDefault="00B6003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творчеством выдающихся композиторов, отдельными фактами из их биографии. Слушание музыки.</w:t>
            </w:r>
          </w:p>
          <w:p w14:paraId="14B1B0E5" w14:textId="77777777" w:rsidR="00C55F8B" w:rsidRDefault="00B6003D">
            <w:pPr>
              <w:autoSpaceDE w:val="0"/>
              <w:autoSpaceDN w:val="0"/>
              <w:spacing w:before="20" w:after="0" w:line="254" w:lineRule="auto"/>
              <w:ind w:left="72"/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Фрагменты вокальных,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инструментальных, симфонических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сочинений. Круг характерных образов (картины природы, народной жизни, истории и т. д.). Характеристика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музыкальных образов, музыкально-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выразительных средств. Наблюдение за развитием музыки.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Определение жанра, формы.;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BF437" w14:textId="77777777" w:rsidR="00C55F8B" w:rsidRDefault="00B6003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4D692" w14:textId="77777777" w:rsidR="00C55F8B" w:rsidRDefault="00B6003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C55F8B" w14:paraId="4A632AD9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5B9B9" w14:textId="77777777" w:rsidR="00C55F8B" w:rsidRDefault="00B600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12.5.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D72CF17" w14:textId="77777777" w:rsidR="00C55F8B" w:rsidRDefault="00B6003D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Европейские композиторы-классики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F79E0" w14:textId="77777777" w:rsidR="00C55F8B" w:rsidRDefault="00B600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35C04" w14:textId="77777777" w:rsidR="00C55F8B" w:rsidRDefault="00B600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DF6E5" w14:textId="77777777" w:rsidR="00C55F8B" w:rsidRDefault="00B600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5892F" w14:textId="77777777" w:rsidR="00C55F8B" w:rsidRPr="00532C21" w:rsidRDefault="00B6003D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К. Сен-Санс. Концерт для виолончели с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оркестром № 1; Й.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Гайдн. Концерт № 1 для виолончели с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оркестром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C8951" w14:textId="77777777" w:rsidR="00C55F8B" w:rsidRPr="00532C21" w:rsidRDefault="00B6003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 волка и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козлят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сл. Энтин Ю., муз.</w:t>
            </w:r>
          </w:p>
          <w:p w14:paraId="2E6CDFF0" w14:textId="77777777" w:rsidR="00C55F8B" w:rsidRPr="00532C21" w:rsidRDefault="00B6003D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Рыбников 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7C93D" w14:textId="77777777" w:rsidR="00C55F8B" w:rsidRDefault="00B6003D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.Г.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Форе,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«Пробуждение»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FF4D6" w14:textId="77777777" w:rsidR="00C55F8B" w:rsidRDefault="00C55F8B"/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0A11E" w14:textId="77777777" w:rsidR="00C55F8B" w:rsidRPr="00532C21" w:rsidRDefault="00B6003D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учебных текстов и художественной литературы биографического характера.;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1BA9D" w14:textId="77777777" w:rsidR="00C55F8B" w:rsidRDefault="00B6003D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0F427" w14:textId="77777777" w:rsidR="00C55F8B" w:rsidRDefault="00B6003D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C55F8B" w14:paraId="5A63BFCA" w14:textId="77777777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96FA6E4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24D6C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104D8" w14:textId="77777777" w:rsidR="00C55F8B" w:rsidRDefault="00C55F8B"/>
        </w:tc>
      </w:tr>
      <w:tr w:rsidR="00C55F8B" w14:paraId="7DC49557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182D2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Музыкальная грамота</w:t>
            </w:r>
          </w:p>
        </w:tc>
      </w:tr>
      <w:tr w:rsidR="00C55F8B" w14:paraId="18C4A8FB" w14:textId="777777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22FC0" w14:textId="77777777" w:rsidR="00C55F8B" w:rsidRDefault="00B600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E0ED069" w14:textId="77777777" w:rsidR="00C55F8B" w:rsidRDefault="00B6003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Дополнительные обозначения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 нотах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E2921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CC0CA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CCB23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A0209" w14:textId="77777777" w:rsidR="00C55F8B" w:rsidRPr="00532C21" w:rsidRDefault="00B6003D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 А. Римский-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Корсаков. “Океан-море синее” (из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оперы «Садко»);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D0B15" w14:textId="77777777" w:rsidR="00C55F8B" w:rsidRPr="00532C21" w:rsidRDefault="00B6003D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Волк и семеро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козлят на новый лад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сл. Энтин Ю., муз.</w:t>
            </w:r>
          </w:p>
          <w:p w14:paraId="0B7EE931" w14:textId="77777777" w:rsidR="00C55F8B" w:rsidRPr="00532C21" w:rsidRDefault="00B6003D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Рыбников 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C4B7FF" w14:textId="77777777" w:rsidR="00C55F8B" w:rsidRPr="00532C21" w:rsidRDefault="00B6003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 Агапкин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«Прощание славянки» (в исполнении духового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оркестра).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37824" w14:textId="77777777" w:rsidR="00C55F8B" w:rsidRPr="00532C21" w:rsidRDefault="00C55F8B">
            <w:pPr>
              <w:rPr>
                <w:lang w:val="ru-RU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4FA5B" w14:textId="77777777" w:rsidR="00C55F8B" w:rsidRPr="00532C21" w:rsidRDefault="00B6003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дополнительными элементами нотной записи.</w:t>
            </w:r>
          </w:p>
          <w:p w14:paraId="0BF569E0" w14:textId="77777777" w:rsidR="00C55F8B" w:rsidRPr="00532C21" w:rsidRDefault="00B6003D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Исполнение песен, попевок, в которых присутствуют данные элементы;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B70BE" w14:textId="77777777" w:rsidR="00C55F8B" w:rsidRDefault="00B6003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115F8" w14:textId="77777777" w:rsidR="00C55F8B" w:rsidRDefault="00B6003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C55F8B" w14:paraId="5A888CE5" w14:textId="77777777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B936F83" w14:textId="77777777" w:rsidR="00C55F8B" w:rsidRDefault="00B600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9D59F" w14:textId="77777777" w:rsidR="00C55F8B" w:rsidRDefault="00B600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51738" w14:textId="77777777" w:rsidR="00C55F8B" w:rsidRDefault="00C55F8B"/>
        </w:tc>
      </w:tr>
      <w:tr w:rsidR="00C55F8B" w14:paraId="5421AFB5" w14:textId="77777777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206F5" w14:textId="77777777" w:rsidR="00C55F8B" w:rsidRDefault="00B600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Современная музыкальная культура</w:t>
            </w:r>
          </w:p>
        </w:tc>
      </w:tr>
    </w:tbl>
    <w:p w14:paraId="2B5E9044" w14:textId="77777777" w:rsidR="00C55F8B" w:rsidRDefault="00C55F8B">
      <w:pPr>
        <w:autoSpaceDE w:val="0"/>
        <w:autoSpaceDN w:val="0"/>
        <w:spacing w:after="0" w:line="14" w:lineRule="exact"/>
      </w:pPr>
    </w:p>
    <w:p w14:paraId="65D14E8D" w14:textId="77777777" w:rsidR="00C55F8B" w:rsidRDefault="00C55F8B">
      <w:pPr>
        <w:sectPr w:rsidR="00C55F8B">
          <w:pgSz w:w="16840" w:h="11900"/>
          <w:pgMar w:top="284" w:right="640" w:bottom="51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9BF6CDD" w14:textId="77777777" w:rsidR="00C55F8B" w:rsidRDefault="00C55F8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1104"/>
        <w:gridCol w:w="1140"/>
        <w:gridCol w:w="1742"/>
        <w:gridCol w:w="1428"/>
        <w:gridCol w:w="1934"/>
        <w:gridCol w:w="804"/>
        <w:gridCol w:w="2810"/>
        <w:gridCol w:w="828"/>
        <w:gridCol w:w="1382"/>
      </w:tblGrid>
      <w:tr w:rsidR="00C55F8B" w14:paraId="3CFC9898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01481" w14:textId="77777777" w:rsidR="00C55F8B" w:rsidRDefault="00B600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6DF77DF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Джаз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68C23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B0ABB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7970E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AB5F2" w14:textId="77777777" w:rsidR="00C55F8B" w:rsidRPr="00532C21" w:rsidRDefault="00B6003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 Армстронг. «Блюз Западной окраины»; Д. Эллингтон.</w:t>
            </w:r>
          </w:p>
          <w:p w14:paraId="21F2F828" w14:textId="77777777" w:rsidR="00C55F8B" w:rsidRDefault="00B6003D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«Караван»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6D7F3" w14:textId="77777777" w:rsidR="00C55F8B" w:rsidRPr="00532C21" w:rsidRDefault="00B6003D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Волк и семеро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козлят на новый лад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сл. Энтин Ю., муз.</w:t>
            </w:r>
          </w:p>
          <w:p w14:paraId="4A372858" w14:textId="77777777" w:rsidR="00C55F8B" w:rsidRPr="00532C21" w:rsidRDefault="00B6003D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Рыбников 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3921C" w14:textId="77777777" w:rsidR="00C55F8B" w:rsidRPr="00532C21" w:rsidRDefault="00B6003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Сергей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Рахманино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«Скупой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рыцарь»,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«Франческа да Римини».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90ED2" w14:textId="77777777" w:rsidR="00C55F8B" w:rsidRPr="00532C21" w:rsidRDefault="00C55F8B">
            <w:pPr>
              <w:rPr>
                <w:lang w:val="ru-RU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A4F2D" w14:textId="77777777" w:rsidR="00C55F8B" w:rsidRPr="00532C21" w:rsidRDefault="00B6003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творчеством джазовых музыкантов. Узнавание, различение на слух джазовых композиций в отличие от других музыкальных стилей и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направлений.;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C56BA" w14:textId="77777777" w:rsidR="00C55F8B" w:rsidRDefault="00B6003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7EE45" w14:textId="77777777" w:rsidR="00C55F8B" w:rsidRDefault="00B6003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C55F8B" w14:paraId="30BF3AA1" w14:textId="77777777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176DCA8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BDFEB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9E767" w14:textId="77777777" w:rsidR="00C55F8B" w:rsidRDefault="00C55F8B"/>
        </w:tc>
      </w:tr>
      <w:tr w:rsidR="00C55F8B" w14:paraId="65228FD1" w14:textId="77777777">
        <w:trPr>
          <w:trHeight w:hRule="exact" w:val="906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338EEA8" w14:textId="77777777" w:rsidR="00C55F8B" w:rsidRPr="00532C21" w:rsidRDefault="00B6003D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 w:rsidRPr="00532C21">
              <w:rPr>
                <w:lang w:val="ru-RU"/>
              </w:rPr>
              <w:br/>
            </w:r>
            <w:r w:rsidRPr="0053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87767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9721F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C08F1" w14:textId="77777777" w:rsidR="00C55F8B" w:rsidRDefault="00B600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00528" w14:textId="77777777" w:rsidR="00C55F8B" w:rsidRDefault="00C55F8B"/>
        </w:tc>
      </w:tr>
    </w:tbl>
    <w:p w14:paraId="79F43F48" w14:textId="77777777" w:rsidR="00C55F8B" w:rsidRDefault="00C55F8B">
      <w:pPr>
        <w:autoSpaceDE w:val="0"/>
        <w:autoSpaceDN w:val="0"/>
        <w:spacing w:after="0" w:line="14" w:lineRule="exact"/>
      </w:pPr>
    </w:p>
    <w:p w14:paraId="2A2C9EC0" w14:textId="77777777" w:rsidR="00C55F8B" w:rsidRDefault="00C55F8B">
      <w:pPr>
        <w:sectPr w:rsidR="00C55F8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CD2ED51" w14:textId="77777777" w:rsidR="00C55F8B" w:rsidRDefault="00C55F8B">
      <w:pPr>
        <w:autoSpaceDE w:val="0"/>
        <w:autoSpaceDN w:val="0"/>
        <w:spacing w:after="78" w:line="220" w:lineRule="exact"/>
      </w:pPr>
    </w:p>
    <w:p w14:paraId="12E6ED6F" w14:textId="77777777" w:rsidR="00C55F8B" w:rsidRDefault="00B6003D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C55F8B" w14:paraId="6EE8CA98" w14:textId="77777777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F66DC" w14:textId="77777777" w:rsidR="00C55F8B" w:rsidRDefault="00B6003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9CDDA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B0C6C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85830" w14:textId="77777777" w:rsidR="00C55F8B" w:rsidRDefault="00B600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BF1D1" w14:textId="77777777" w:rsidR="00C55F8B" w:rsidRDefault="00B600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C55F8B" w14:paraId="77D515D8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2A18" w14:textId="77777777" w:rsidR="00C55F8B" w:rsidRDefault="00C55F8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C4BD" w14:textId="77777777" w:rsidR="00C55F8B" w:rsidRDefault="00C55F8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087C3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51C7B" w14:textId="77777777" w:rsidR="00C55F8B" w:rsidRDefault="00B600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26FF5" w14:textId="77777777" w:rsidR="00C55F8B" w:rsidRDefault="00B600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B23E" w14:textId="77777777" w:rsidR="00C55F8B" w:rsidRDefault="00C55F8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BCC1" w14:textId="77777777" w:rsidR="00C55F8B" w:rsidRDefault="00C55F8B"/>
        </w:tc>
      </w:tr>
      <w:tr w:rsidR="00C55F8B" w14:paraId="450D1CAC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40896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A4BEB" w14:textId="77777777" w:rsidR="00C55F8B" w:rsidRDefault="00C55F8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FF3FA8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9B5DE" w14:textId="77777777" w:rsidR="00C55F8B" w:rsidRDefault="00C55F8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2FB70" w14:textId="77777777" w:rsidR="00C55F8B" w:rsidRDefault="00C55F8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4BFD8" w14:textId="77777777" w:rsidR="00C55F8B" w:rsidRDefault="00C55F8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0983C" w14:textId="77777777" w:rsidR="00C55F8B" w:rsidRDefault="00C55F8B"/>
        </w:tc>
      </w:tr>
      <w:tr w:rsidR="00C55F8B" w14:paraId="2984017F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1DB63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A23D3" w14:textId="77777777" w:rsidR="00C55F8B" w:rsidRDefault="00C55F8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D6511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B0A20" w14:textId="77777777" w:rsidR="00C55F8B" w:rsidRDefault="00C55F8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05C5F" w14:textId="77777777" w:rsidR="00C55F8B" w:rsidRDefault="00C55F8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46DD3" w14:textId="77777777" w:rsidR="00C55F8B" w:rsidRDefault="00C55F8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5EBCE" w14:textId="77777777" w:rsidR="00C55F8B" w:rsidRDefault="00C55F8B"/>
        </w:tc>
      </w:tr>
      <w:tr w:rsidR="00C55F8B" w14:paraId="00D2EC12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A3FCD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E6D11" w14:textId="77777777" w:rsidR="00C55F8B" w:rsidRDefault="00C55F8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B1DF6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938B8" w14:textId="77777777" w:rsidR="00C55F8B" w:rsidRDefault="00C55F8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18FDC" w14:textId="77777777" w:rsidR="00C55F8B" w:rsidRDefault="00C55F8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8BA6B" w14:textId="77777777" w:rsidR="00C55F8B" w:rsidRDefault="00C55F8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4905C" w14:textId="77777777" w:rsidR="00C55F8B" w:rsidRDefault="00C55F8B"/>
        </w:tc>
      </w:tr>
      <w:tr w:rsidR="00C55F8B" w14:paraId="418919A8" w14:textId="77777777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72F6E" w14:textId="77777777" w:rsidR="00C55F8B" w:rsidRDefault="00B600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34DFA" w14:textId="77777777" w:rsidR="00C55F8B" w:rsidRDefault="00C55F8B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34BE9" w14:textId="77777777" w:rsidR="00C55F8B" w:rsidRDefault="00B600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3E631" w14:textId="77777777" w:rsidR="00C55F8B" w:rsidRDefault="00C55F8B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29049" w14:textId="77777777" w:rsidR="00C55F8B" w:rsidRDefault="00C55F8B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619FC" w14:textId="77777777" w:rsidR="00C55F8B" w:rsidRDefault="00C55F8B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FADBE" w14:textId="77777777" w:rsidR="00C55F8B" w:rsidRDefault="00C55F8B"/>
        </w:tc>
      </w:tr>
      <w:tr w:rsidR="00C55F8B" w14:paraId="4B9C68C8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A0E62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6A2F6" w14:textId="77777777" w:rsidR="00C55F8B" w:rsidRDefault="00C55F8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69DA5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A9A89" w14:textId="77777777" w:rsidR="00C55F8B" w:rsidRDefault="00C55F8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73A34" w14:textId="77777777" w:rsidR="00C55F8B" w:rsidRDefault="00C55F8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0E530" w14:textId="77777777" w:rsidR="00C55F8B" w:rsidRDefault="00C55F8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52580" w14:textId="77777777" w:rsidR="00C55F8B" w:rsidRDefault="00C55F8B"/>
        </w:tc>
      </w:tr>
      <w:tr w:rsidR="00C55F8B" w14:paraId="31E11AD2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C8CDC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4A359" w14:textId="77777777" w:rsidR="00C55F8B" w:rsidRDefault="00C55F8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B557D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B732E" w14:textId="77777777" w:rsidR="00C55F8B" w:rsidRDefault="00C55F8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E6C39" w14:textId="77777777" w:rsidR="00C55F8B" w:rsidRDefault="00C55F8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AAF9B" w14:textId="77777777" w:rsidR="00C55F8B" w:rsidRDefault="00C55F8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FB28A" w14:textId="77777777" w:rsidR="00C55F8B" w:rsidRDefault="00C55F8B"/>
        </w:tc>
      </w:tr>
      <w:tr w:rsidR="00C55F8B" w14:paraId="6D44EA7E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EB718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2CE2A" w14:textId="77777777" w:rsidR="00C55F8B" w:rsidRDefault="00C55F8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BEED0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554F8" w14:textId="77777777" w:rsidR="00C55F8B" w:rsidRDefault="00C55F8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9526F" w14:textId="77777777" w:rsidR="00C55F8B" w:rsidRDefault="00C55F8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C49D5" w14:textId="77777777" w:rsidR="00C55F8B" w:rsidRDefault="00C55F8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96498" w14:textId="77777777" w:rsidR="00C55F8B" w:rsidRDefault="00C55F8B"/>
        </w:tc>
      </w:tr>
      <w:tr w:rsidR="00C55F8B" w14:paraId="44DB8D4D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4C45C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DB624" w14:textId="77777777" w:rsidR="00C55F8B" w:rsidRDefault="00C55F8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1702D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933CE" w14:textId="77777777" w:rsidR="00C55F8B" w:rsidRDefault="00C55F8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54E4A" w14:textId="77777777" w:rsidR="00C55F8B" w:rsidRDefault="00C55F8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92873" w14:textId="77777777" w:rsidR="00C55F8B" w:rsidRDefault="00C55F8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1AD20" w14:textId="77777777" w:rsidR="00C55F8B" w:rsidRDefault="00C55F8B"/>
        </w:tc>
      </w:tr>
      <w:tr w:rsidR="00C55F8B" w14:paraId="6A488F7D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8935F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CA7987" w14:textId="77777777" w:rsidR="00C55F8B" w:rsidRDefault="00C55F8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51DF6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B5230" w14:textId="77777777" w:rsidR="00C55F8B" w:rsidRDefault="00C55F8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CE3F5" w14:textId="77777777" w:rsidR="00C55F8B" w:rsidRDefault="00C55F8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23D32" w14:textId="77777777" w:rsidR="00C55F8B" w:rsidRDefault="00C55F8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25F24" w14:textId="77777777" w:rsidR="00C55F8B" w:rsidRDefault="00C55F8B"/>
        </w:tc>
      </w:tr>
      <w:tr w:rsidR="00C55F8B" w14:paraId="54B2FDD1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59D14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7F86F" w14:textId="77777777" w:rsidR="00C55F8B" w:rsidRDefault="00C55F8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29103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2265C" w14:textId="77777777" w:rsidR="00C55F8B" w:rsidRDefault="00C55F8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68471" w14:textId="77777777" w:rsidR="00C55F8B" w:rsidRDefault="00C55F8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3C7E8" w14:textId="77777777" w:rsidR="00C55F8B" w:rsidRDefault="00C55F8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8D57E" w14:textId="77777777" w:rsidR="00C55F8B" w:rsidRDefault="00C55F8B"/>
        </w:tc>
      </w:tr>
      <w:tr w:rsidR="00C55F8B" w14:paraId="42B1A970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019DB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CEC14" w14:textId="77777777" w:rsidR="00C55F8B" w:rsidRDefault="00C55F8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9AF7C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DD108" w14:textId="77777777" w:rsidR="00C55F8B" w:rsidRDefault="00C55F8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490775" w14:textId="77777777" w:rsidR="00C55F8B" w:rsidRDefault="00C55F8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FEE64" w14:textId="77777777" w:rsidR="00C55F8B" w:rsidRDefault="00C55F8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958D5" w14:textId="77777777" w:rsidR="00C55F8B" w:rsidRDefault="00C55F8B"/>
        </w:tc>
      </w:tr>
      <w:tr w:rsidR="00C55F8B" w14:paraId="48250A04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E0129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F42B4" w14:textId="77777777" w:rsidR="00C55F8B" w:rsidRDefault="00C55F8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EF82A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33800" w14:textId="77777777" w:rsidR="00C55F8B" w:rsidRDefault="00C55F8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8428C" w14:textId="77777777" w:rsidR="00C55F8B" w:rsidRDefault="00C55F8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DD9F1" w14:textId="77777777" w:rsidR="00C55F8B" w:rsidRDefault="00C55F8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EA74D" w14:textId="77777777" w:rsidR="00C55F8B" w:rsidRDefault="00C55F8B"/>
        </w:tc>
      </w:tr>
      <w:tr w:rsidR="00C55F8B" w14:paraId="50EF222D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E1B83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2452F" w14:textId="77777777" w:rsidR="00C55F8B" w:rsidRDefault="00C55F8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4F8AF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53EE6" w14:textId="77777777" w:rsidR="00C55F8B" w:rsidRDefault="00C55F8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AB18F" w14:textId="77777777" w:rsidR="00C55F8B" w:rsidRDefault="00C55F8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A70AD" w14:textId="77777777" w:rsidR="00C55F8B" w:rsidRDefault="00C55F8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15964" w14:textId="77777777" w:rsidR="00C55F8B" w:rsidRDefault="00C55F8B"/>
        </w:tc>
      </w:tr>
      <w:tr w:rsidR="00C55F8B" w14:paraId="2E2AE36C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F0034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774ED" w14:textId="77777777" w:rsidR="00C55F8B" w:rsidRDefault="00C55F8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D7E1F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C17EB" w14:textId="77777777" w:rsidR="00C55F8B" w:rsidRDefault="00C55F8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E761A" w14:textId="77777777" w:rsidR="00C55F8B" w:rsidRDefault="00C55F8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59438" w14:textId="77777777" w:rsidR="00C55F8B" w:rsidRDefault="00C55F8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3FAD7" w14:textId="77777777" w:rsidR="00C55F8B" w:rsidRDefault="00C55F8B"/>
        </w:tc>
      </w:tr>
      <w:tr w:rsidR="00C55F8B" w14:paraId="09F01580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36D7E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C4AA7" w14:textId="77777777" w:rsidR="00C55F8B" w:rsidRDefault="00C55F8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88DE8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8E1B0" w14:textId="77777777" w:rsidR="00C55F8B" w:rsidRDefault="00C55F8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6DFB4" w14:textId="77777777" w:rsidR="00C55F8B" w:rsidRDefault="00C55F8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0A9CB" w14:textId="77777777" w:rsidR="00C55F8B" w:rsidRDefault="00C55F8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ED3CD" w14:textId="77777777" w:rsidR="00C55F8B" w:rsidRDefault="00C55F8B"/>
        </w:tc>
      </w:tr>
      <w:tr w:rsidR="00C55F8B" w14:paraId="7DD53C5F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5818D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7E4F2" w14:textId="77777777" w:rsidR="00C55F8B" w:rsidRDefault="00C55F8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7193E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026A1" w14:textId="77777777" w:rsidR="00C55F8B" w:rsidRDefault="00C55F8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6D6CB" w14:textId="77777777" w:rsidR="00C55F8B" w:rsidRDefault="00C55F8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AD73B" w14:textId="77777777" w:rsidR="00C55F8B" w:rsidRDefault="00C55F8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FAFBA" w14:textId="77777777" w:rsidR="00C55F8B" w:rsidRDefault="00C55F8B"/>
        </w:tc>
      </w:tr>
      <w:tr w:rsidR="00C55F8B" w14:paraId="42887780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A057D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18BB6" w14:textId="77777777" w:rsidR="00C55F8B" w:rsidRDefault="00C55F8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9B656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4C667" w14:textId="77777777" w:rsidR="00C55F8B" w:rsidRDefault="00C55F8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C2A00" w14:textId="77777777" w:rsidR="00C55F8B" w:rsidRDefault="00C55F8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3E78A" w14:textId="77777777" w:rsidR="00C55F8B" w:rsidRDefault="00C55F8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6730C" w14:textId="77777777" w:rsidR="00C55F8B" w:rsidRDefault="00C55F8B"/>
        </w:tc>
      </w:tr>
      <w:tr w:rsidR="00C55F8B" w14:paraId="0122BD2A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D4D75" w14:textId="77777777" w:rsidR="00C55F8B" w:rsidRDefault="00B600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140D1" w14:textId="77777777" w:rsidR="00C55F8B" w:rsidRDefault="00C55F8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07E6C" w14:textId="77777777" w:rsidR="00C55F8B" w:rsidRDefault="00B600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ECFAD" w14:textId="77777777" w:rsidR="00C55F8B" w:rsidRDefault="00C55F8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1DC8A" w14:textId="77777777" w:rsidR="00C55F8B" w:rsidRDefault="00C55F8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678EB" w14:textId="77777777" w:rsidR="00C55F8B" w:rsidRDefault="00C55F8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9A097" w14:textId="77777777" w:rsidR="00C55F8B" w:rsidRDefault="00C55F8B"/>
        </w:tc>
      </w:tr>
      <w:tr w:rsidR="00C55F8B" w14:paraId="2BD46032" w14:textId="77777777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FB4EC" w14:textId="77777777" w:rsidR="00C55F8B" w:rsidRDefault="00B600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C9235" w14:textId="77777777" w:rsidR="00C55F8B" w:rsidRDefault="00C55F8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1E3BE" w14:textId="77777777" w:rsidR="00C55F8B" w:rsidRDefault="00B600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AC225" w14:textId="77777777" w:rsidR="00C55F8B" w:rsidRDefault="00C55F8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6E247" w14:textId="77777777" w:rsidR="00C55F8B" w:rsidRDefault="00C55F8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399A7" w14:textId="77777777" w:rsidR="00C55F8B" w:rsidRDefault="00C55F8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A9009" w14:textId="77777777" w:rsidR="00C55F8B" w:rsidRDefault="00C55F8B"/>
        </w:tc>
      </w:tr>
      <w:tr w:rsidR="00C55F8B" w14:paraId="6CF56B30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B171D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268CF" w14:textId="77777777" w:rsidR="00C55F8B" w:rsidRDefault="00C55F8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BACA9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B929A" w14:textId="77777777" w:rsidR="00C55F8B" w:rsidRDefault="00C55F8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41B86" w14:textId="77777777" w:rsidR="00C55F8B" w:rsidRDefault="00C55F8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0CE00" w14:textId="77777777" w:rsidR="00C55F8B" w:rsidRDefault="00C55F8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BCC9C" w14:textId="77777777" w:rsidR="00C55F8B" w:rsidRDefault="00C55F8B"/>
        </w:tc>
      </w:tr>
      <w:tr w:rsidR="00C55F8B" w14:paraId="64B01056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E0DA5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E3A81" w14:textId="77777777" w:rsidR="00C55F8B" w:rsidRDefault="00C55F8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705E3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99096" w14:textId="77777777" w:rsidR="00C55F8B" w:rsidRDefault="00C55F8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CA10A" w14:textId="77777777" w:rsidR="00C55F8B" w:rsidRDefault="00C55F8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AA83F" w14:textId="77777777" w:rsidR="00C55F8B" w:rsidRDefault="00C55F8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5216D" w14:textId="77777777" w:rsidR="00C55F8B" w:rsidRDefault="00C55F8B"/>
        </w:tc>
      </w:tr>
      <w:tr w:rsidR="00C55F8B" w14:paraId="38A12873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FB25B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A4000" w14:textId="77777777" w:rsidR="00C55F8B" w:rsidRDefault="00C55F8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60BE8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376D5" w14:textId="77777777" w:rsidR="00C55F8B" w:rsidRDefault="00C55F8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2A205" w14:textId="77777777" w:rsidR="00C55F8B" w:rsidRDefault="00C55F8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E6F16" w14:textId="77777777" w:rsidR="00C55F8B" w:rsidRDefault="00C55F8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86D98" w14:textId="77777777" w:rsidR="00C55F8B" w:rsidRDefault="00C55F8B"/>
        </w:tc>
      </w:tr>
      <w:tr w:rsidR="00C55F8B" w14:paraId="375D08D5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9A184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60159" w14:textId="77777777" w:rsidR="00C55F8B" w:rsidRDefault="00C55F8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E763E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B0A3B" w14:textId="77777777" w:rsidR="00C55F8B" w:rsidRDefault="00C55F8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44DE2" w14:textId="77777777" w:rsidR="00C55F8B" w:rsidRDefault="00C55F8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C7F69" w14:textId="77777777" w:rsidR="00C55F8B" w:rsidRDefault="00C55F8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0D4B5" w14:textId="77777777" w:rsidR="00C55F8B" w:rsidRDefault="00C55F8B"/>
        </w:tc>
      </w:tr>
      <w:tr w:rsidR="00C55F8B" w14:paraId="0DC526B2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8AE7F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AECD1" w14:textId="77777777" w:rsidR="00C55F8B" w:rsidRDefault="00C55F8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BEDFC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5B124" w14:textId="77777777" w:rsidR="00C55F8B" w:rsidRDefault="00C55F8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98EB0" w14:textId="77777777" w:rsidR="00C55F8B" w:rsidRDefault="00C55F8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3E343" w14:textId="77777777" w:rsidR="00C55F8B" w:rsidRDefault="00C55F8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23557" w14:textId="77777777" w:rsidR="00C55F8B" w:rsidRDefault="00C55F8B"/>
        </w:tc>
      </w:tr>
      <w:tr w:rsidR="00C55F8B" w14:paraId="424BCE0E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A3734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4BD1B" w14:textId="77777777" w:rsidR="00C55F8B" w:rsidRDefault="00C55F8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767E8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A2AD6" w14:textId="77777777" w:rsidR="00C55F8B" w:rsidRDefault="00C55F8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A41BD" w14:textId="77777777" w:rsidR="00C55F8B" w:rsidRDefault="00C55F8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8BC03" w14:textId="77777777" w:rsidR="00C55F8B" w:rsidRDefault="00C55F8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19C74" w14:textId="77777777" w:rsidR="00C55F8B" w:rsidRDefault="00C55F8B"/>
        </w:tc>
      </w:tr>
      <w:tr w:rsidR="00C55F8B" w14:paraId="183C7E4A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CC699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BE1C7" w14:textId="77777777" w:rsidR="00C55F8B" w:rsidRDefault="00C55F8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1756B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279D0" w14:textId="77777777" w:rsidR="00C55F8B" w:rsidRDefault="00C55F8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808C9" w14:textId="77777777" w:rsidR="00C55F8B" w:rsidRDefault="00C55F8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5FA43" w14:textId="77777777" w:rsidR="00C55F8B" w:rsidRDefault="00C55F8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E9DE7" w14:textId="77777777" w:rsidR="00C55F8B" w:rsidRDefault="00C55F8B"/>
        </w:tc>
      </w:tr>
      <w:tr w:rsidR="00C55F8B" w14:paraId="5633CF1A" w14:textId="77777777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5886A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F38CE" w14:textId="77777777" w:rsidR="00C55F8B" w:rsidRDefault="00C55F8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2F8B2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BB7E8" w14:textId="77777777" w:rsidR="00C55F8B" w:rsidRDefault="00C55F8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B00B2" w14:textId="77777777" w:rsidR="00C55F8B" w:rsidRDefault="00C55F8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67618" w14:textId="77777777" w:rsidR="00C55F8B" w:rsidRDefault="00C55F8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D50DB" w14:textId="77777777" w:rsidR="00C55F8B" w:rsidRDefault="00C55F8B"/>
        </w:tc>
      </w:tr>
    </w:tbl>
    <w:p w14:paraId="1C9D07B7" w14:textId="77777777" w:rsidR="00C55F8B" w:rsidRDefault="00C55F8B">
      <w:pPr>
        <w:autoSpaceDE w:val="0"/>
        <w:autoSpaceDN w:val="0"/>
        <w:spacing w:after="0" w:line="14" w:lineRule="exact"/>
      </w:pPr>
    </w:p>
    <w:p w14:paraId="4F3DC734" w14:textId="77777777" w:rsidR="00C55F8B" w:rsidRDefault="00C55F8B">
      <w:pPr>
        <w:sectPr w:rsidR="00C55F8B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00FF9EC" w14:textId="77777777" w:rsidR="00C55F8B" w:rsidRDefault="00C55F8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C55F8B" w14:paraId="68B36588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39904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216D4" w14:textId="77777777" w:rsidR="00C55F8B" w:rsidRDefault="00C55F8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29DD4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DAD8E" w14:textId="77777777" w:rsidR="00C55F8B" w:rsidRDefault="00C55F8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7C467" w14:textId="77777777" w:rsidR="00C55F8B" w:rsidRDefault="00C55F8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67684" w14:textId="77777777" w:rsidR="00C55F8B" w:rsidRDefault="00C55F8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D6A4A" w14:textId="77777777" w:rsidR="00C55F8B" w:rsidRDefault="00C55F8B"/>
        </w:tc>
      </w:tr>
      <w:tr w:rsidR="00C55F8B" w14:paraId="3925065B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B0BA4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A685E" w14:textId="77777777" w:rsidR="00C55F8B" w:rsidRDefault="00C55F8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2DD88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955CA" w14:textId="77777777" w:rsidR="00C55F8B" w:rsidRDefault="00C55F8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D06BE" w14:textId="77777777" w:rsidR="00C55F8B" w:rsidRDefault="00C55F8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87121" w14:textId="77777777" w:rsidR="00C55F8B" w:rsidRDefault="00C55F8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8CB1E" w14:textId="77777777" w:rsidR="00C55F8B" w:rsidRDefault="00C55F8B"/>
        </w:tc>
      </w:tr>
      <w:tr w:rsidR="00C55F8B" w14:paraId="39EAE931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19D56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DC2A3" w14:textId="77777777" w:rsidR="00C55F8B" w:rsidRDefault="00C55F8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0AB40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68D64" w14:textId="77777777" w:rsidR="00C55F8B" w:rsidRDefault="00C55F8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B18B0" w14:textId="77777777" w:rsidR="00C55F8B" w:rsidRDefault="00C55F8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EC5DE" w14:textId="77777777" w:rsidR="00C55F8B" w:rsidRDefault="00C55F8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9BCC1" w14:textId="77777777" w:rsidR="00C55F8B" w:rsidRDefault="00C55F8B"/>
        </w:tc>
      </w:tr>
      <w:tr w:rsidR="00C55F8B" w14:paraId="389D63E6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0D5AB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1C4EF" w14:textId="77777777" w:rsidR="00C55F8B" w:rsidRDefault="00C55F8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CC70F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D7A2C" w14:textId="77777777" w:rsidR="00C55F8B" w:rsidRDefault="00C55F8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496CA" w14:textId="77777777" w:rsidR="00C55F8B" w:rsidRDefault="00C55F8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9B50E" w14:textId="77777777" w:rsidR="00C55F8B" w:rsidRDefault="00C55F8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38AB7" w14:textId="77777777" w:rsidR="00C55F8B" w:rsidRDefault="00C55F8B"/>
        </w:tc>
      </w:tr>
      <w:tr w:rsidR="00C55F8B" w14:paraId="6E2799EC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E4B18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397B6" w14:textId="77777777" w:rsidR="00C55F8B" w:rsidRDefault="00C55F8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FD93C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DD4E0" w14:textId="77777777" w:rsidR="00C55F8B" w:rsidRDefault="00C55F8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C5570" w14:textId="77777777" w:rsidR="00C55F8B" w:rsidRDefault="00C55F8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68F24" w14:textId="77777777" w:rsidR="00C55F8B" w:rsidRDefault="00C55F8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E2FAC" w14:textId="77777777" w:rsidR="00C55F8B" w:rsidRDefault="00C55F8B"/>
        </w:tc>
      </w:tr>
      <w:tr w:rsidR="00C55F8B" w14:paraId="1210C7DF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8D4AB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36730" w14:textId="77777777" w:rsidR="00C55F8B" w:rsidRDefault="00C55F8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A3F5B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D60A3" w14:textId="77777777" w:rsidR="00C55F8B" w:rsidRDefault="00C55F8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100FE" w14:textId="77777777" w:rsidR="00C55F8B" w:rsidRDefault="00C55F8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FD775" w14:textId="77777777" w:rsidR="00C55F8B" w:rsidRDefault="00C55F8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96C68" w14:textId="77777777" w:rsidR="00C55F8B" w:rsidRDefault="00C55F8B"/>
        </w:tc>
      </w:tr>
      <w:tr w:rsidR="00C55F8B" w14:paraId="2ADF9D5F" w14:textId="77777777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073AE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2A07E" w14:textId="77777777" w:rsidR="00C55F8B" w:rsidRDefault="00C55F8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3EA25" w14:textId="77777777" w:rsidR="00C55F8B" w:rsidRDefault="00B600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A8E9F" w14:textId="77777777" w:rsidR="00C55F8B" w:rsidRDefault="00C55F8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E22EE" w14:textId="77777777" w:rsidR="00C55F8B" w:rsidRDefault="00C55F8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EF502" w14:textId="77777777" w:rsidR="00C55F8B" w:rsidRDefault="00C55F8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A1189" w14:textId="77777777" w:rsidR="00C55F8B" w:rsidRDefault="00C55F8B"/>
        </w:tc>
      </w:tr>
      <w:tr w:rsidR="00C55F8B" w14:paraId="1D8A93FC" w14:textId="77777777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50EDD" w14:textId="77777777" w:rsidR="00C55F8B" w:rsidRPr="00532C21" w:rsidRDefault="00B6003D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53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82DD1" w14:textId="77777777" w:rsidR="00C55F8B" w:rsidRDefault="00B600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29C98" w14:textId="77777777" w:rsidR="00C55F8B" w:rsidRDefault="00B600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7E3BBF" w14:textId="77777777" w:rsidR="00C55F8B" w:rsidRDefault="00C55F8B"/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707FE" w14:textId="77777777" w:rsidR="00C55F8B" w:rsidRDefault="00C55F8B"/>
        </w:tc>
      </w:tr>
    </w:tbl>
    <w:p w14:paraId="685BF5FF" w14:textId="77777777" w:rsidR="00C55F8B" w:rsidRDefault="00C55F8B">
      <w:pPr>
        <w:autoSpaceDE w:val="0"/>
        <w:autoSpaceDN w:val="0"/>
        <w:spacing w:after="0" w:line="14" w:lineRule="exact"/>
      </w:pPr>
    </w:p>
    <w:p w14:paraId="2AF93478" w14:textId="77777777" w:rsidR="00C55F8B" w:rsidRDefault="00C55F8B">
      <w:pPr>
        <w:sectPr w:rsidR="00C55F8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55EAA99" w14:textId="77777777" w:rsidR="00C55F8B" w:rsidRDefault="00C55F8B">
      <w:pPr>
        <w:autoSpaceDE w:val="0"/>
        <w:autoSpaceDN w:val="0"/>
        <w:spacing w:after="78" w:line="220" w:lineRule="exact"/>
      </w:pPr>
    </w:p>
    <w:p w14:paraId="0BC3829B" w14:textId="77777777" w:rsidR="00C55F8B" w:rsidRDefault="00B6003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667631AC" w14:textId="77777777" w:rsidR="00C55F8B" w:rsidRPr="00532C21" w:rsidRDefault="00B6003D">
      <w:pPr>
        <w:autoSpaceDE w:val="0"/>
        <w:autoSpaceDN w:val="0"/>
        <w:spacing w:before="346" w:after="0" w:line="382" w:lineRule="auto"/>
        <w:ind w:right="1440"/>
        <w:rPr>
          <w:lang w:val="ru-RU"/>
        </w:rPr>
      </w:pPr>
      <w:r w:rsidRPr="00532C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532C21">
        <w:rPr>
          <w:lang w:val="ru-RU"/>
        </w:rPr>
        <w:br/>
      </w:r>
      <w:r w:rsidRPr="00532C21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532C21">
        <w:rPr>
          <w:lang w:val="ru-RU"/>
        </w:rPr>
        <w:br/>
      </w:r>
      <w:r w:rsidRPr="00532C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532C21">
        <w:rPr>
          <w:lang w:val="ru-RU"/>
        </w:rPr>
        <w:br/>
      </w:r>
      <w:r w:rsidRPr="00532C2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5F5C8A9E" w14:textId="77777777" w:rsidR="00C55F8B" w:rsidRPr="00532C21" w:rsidRDefault="00C55F8B">
      <w:pPr>
        <w:rPr>
          <w:lang w:val="ru-RU"/>
        </w:rPr>
        <w:sectPr w:rsidR="00C55F8B" w:rsidRPr="00532C2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C3EC841" w14:textId="77777777" w:rsidR="00C55F8B" w:rsidRPr="00532C21" w:rsidRDefault="00C55F8B">
      <w:pPr>
        <w:autoSpaceDE w:val="0"/>
        <w:autoSpaceDN w:val="0"/>
        <w:spacing w:after="78" w:line="220" w:lineRule="exact"/>
        <w:rPr>
          <w:lang w:val="ru-RU"/>
        </w:rPr>
      </w:pPr>
    </w:p>
    <w:p w14:paraId="0F95654B" w14:textId="77777777" w:rsidR="00C55F8B" w:rsidRPr="00532C21" w:rsidRDefault="00B6003D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532C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532C21">
        <w:rPr>
          <w:lang w:val="ru-RU"/>
        </w:rPr>
        <w:br/>
      </w:r>
      <w:r w:rsidRPr="00532C21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14:paraId="715BB580" w14:textId="77777777" w:rsidR="00C55F8B" w:rsidRPr="00532C21" w:rsidRDefault="00C55F8B">
      <w:pPr>
        <w:rPr>
          <w:lang w:val="ru-RU"/>
        </w:rPr>
        <w:sectPr w:rsidR="00C55F8B" w:rsidRPr="00532C2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64EE5BC" w14:textId="77777777" w:rsidR="00B6003D" w:rsidRPr="00532C21" w:rsidRDefault="00B6003D">
      <w:pPr>
        <w:rPr>
          <w:lang w:val="ru-RU"/>
        </w:rPr>
      </w:pPr>
    </w:p>
    <w:sectPr w:rsidR="00B6003D" w:rsidRPr="00532C2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Serif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058D5"/>
    <w:rsid w:val="00034616"/>
    <w:rsid w:val="0006063C"/>
    <w:rsid w:val="0015074B"/>
    <w:rsid w:val="0029639D"/>
    <w:rsid w:val="002D47E1"/>
    <w:rsid w:val="00326F90"/>
    <w:rsid w:val="003C63F4"/>
    <w:rsid w:val="00532C21"/>
    <w:rsid w:val="00AA1D8D"/>
    <w:rsid w:val="00B47730"/>
    <w:rsid w:val="00B6003D"/>
    <w:rsid w:val="00C55F8B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3617D"/>
  <w14:defaultImageDpi w14:val="300"/>
  <w15:docId w15:val="{AFF522CB-65F4-4B9A-9692-FD304471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qFormat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widgetinline">
    <w:name w:val="_widgetinline"/>
    <w:basedOn w:val="a2"/>
    <w:rsid w:val="003C63F4"/>
  </w:style>
  <w:style w:type="paragraph" w:styleId="aff8">
    <w:name w:val="Normal (Web)"/>
    <w:basedOn w:val="a1"/>
    <w:uiPriority w:val="99"/>
    <w:unhideWhenUsed/>
    <w:rsid w:val="003C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0D7EED-D763-4283-B46A-EADF7D0D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3301</Words>
  <Characters>18816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22073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школа 129</cp:lastModifiedBy>
  <cp:revision>5</cp:revision>
  <dcterms:created xsi:type="dcterms:W3CDTF">2013-12-23T23:15:00Z</dcterms:created>
  <dcterms:modified xsi:type="dcterms:W3CDTF">2022-09-12T16:38:00Z</dcterms:modified>
  <cp:category/>
</cp:coreProperties>
</file>