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84" w:rsidRDefault="00713F84">
      <w:pPr>
        <w:autoSpaceDE w:val="0"/>
        <w:autoSpaceDN w:val="0"/>
        <w:spacing w:after="78" w:line="220" w:lineRule="exact"/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 w:rsidRPr="00CB1A09">
        <w:rPr>
          <w:noProof/>
        </w:rPr>
        <w:drawing>
          <wp:inline distT="0" distB="0" distL="0" distR="0" wp14:anchorId="3BD7AB05" wp14:editId="5BC8ABC4">
            <wp:extent cx="6321425" cy="21427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00" cy="2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93" w:rsidRDefault="009A6F93" w:rsidP="009A6F93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9A6F93" w:rsidRDefault="009A6F93" w:rsidP="009A6F93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9A6F93" w:rsidRPr="00BE455C" w:rsidRDefault="009A6F93" w:rsidP="009A6F93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НАЧАЛЬНОГО ОБЩЕГО ОБРАЗОВАНИЯ</w:t>
      </w:r>
    </w:p>
    <w:p w:rsidR="009A6F93" w:rsidRDefault="009A6F93" w:rsidP="009A6F93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 w:eastAsia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br/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4384264)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«Музыка»</w:t>
      </w: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для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>1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 класса начального общего образования</w:t>
      </w:r>
    </w:p>
    <w:p w:rsidR="009A6F93" w:rsidRPr="00BE455C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на 2022-2023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уч.год</w:t>
      </w:r>
      <w:proofErr w:type="spellEnd"/>
      <w:proofErr w:type="gramEnd"/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A6F93" w:rsidRDefault="009A6F93" w:rsidP="009A6F93">
      <w:pPr>
        <w:pStyle w:val="aff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9A6F93" w:rsidRDefault="009A6F93" w:rsidP="009A6F93">
      <w:pPr>
        <w:pStyle w:val="aff8"/>
        <w:spacing w:before="0" w:beforeAutospacing="0" w:after="0" w:afterAutospacing="0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Самара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9A6F93" w:rsidRDefault="009A6F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6F93" w:rsidRDefault="009A6F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6F93" w:rsidRDefault="009A6F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6F93" w:rsidRDefault="009A6F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6F93" w:rsidRDefault="009A6F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13F84" w:rsidRPr="009E57B2" w:rsidRDefault="00BA66AE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13F84" w:rsidRPr="009E57B2" w:rsidRDefault="00BA66A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13F84" w:rsidRPr="009E57B2" w:rsidRDefault="00BA66AE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713F84" w:rsidRPr="009E57B2" w:rsidRDefault="00BA66A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13F84" w:rsidRPr="009E57B2" w:rsidRDefault="00BA66A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713F84" w:rsidRPr="009E57B2" w:rsidRDefault="00BA66A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13F84" w:rsidRPr="009E57B2" w:rsidRDefault="00BA66A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13F84" w:rsidRPr="009E57B2" w:rsidRDefault="00BA66A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13F84" w:rsidRPr="009E57B2" w:rsidRDefault="00BA66AE">
      <w:pPr>
        <w:autoSpaceDE w:val="0"/>
        <w:autoSpaceDN w:val="0"/>
        <w:spacing w:before="70" w:after="0"/>
        <w:ind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2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713F84" w:rsidRPr="009E57B2" w:rsidRDefault="00BA66AE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13F84" w:rsidRPr="009E57B2" w:rsidRDefault="00BA66A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713F84" w:rsidRPr="009E57B2" w:rsidRDefault="00BA66A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713F84" w:rsidRPr="009E57B2" w:rsidRDefault="00BA66A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713F84" w:rsidRPr="009E57B2" w:rsidRDefault="00BA66AE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2" w:line="220" w:lineRule="exact"/>
        <w:rPr>
          <w:lang w:val="ru-RU"/>
        </w:rPr>
      </w:pPr>
    </w:p>
    <w:p w:rsidR="00713F84" w:rsidRPr="009E57B2" w:rsidRDefault="00BA66AE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713F84" w:rsidRPr="009E57B2" w:rsidRDefault="00BA66A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713F84" w:rsidRPr="009E57B2" w:rsidRDefault="00BA66AE">
      <w:pPr>
        <w:autoSpaceDE w:val="0"/>
        <w:autoSpaceDN w:val="0"/>
        <w:spacing w:before="190" w:after="0" w:line="262" w:lineRule="auto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13F84" w:rsidRPr="009E57B2" w:rsidRDefault="00BA66AE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713F84" w:rsidRPr="009E57B2" w:rsidRDefault="00BA66A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713F84" w:rsidRPr="009E57B2" w:rsidRDefault="00BA66A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713F84" w:rsidRPr="009E57B2" w:rsidRDefault="00BA66AE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713F84" w:rsidRPr="009E57B2" w:rsidRDefault="00BA66AE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713F84" w:rsidRPr="009E57B2" w:rsidRDefault="00BA66A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713F84" w:rsidRPr="009E57B2" w:rsidRDefault="00BA66AE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9E57B2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13F84" w:rsidRPr="009E57B2" w:rsidRDefault="00BA66AE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713F84" w:rsidRPr="009E57B2" w:rsidRDefault="00BA66AE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713F84" w:rsidRPr="009E57B2" w:rsidRDefault="00BA66AE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713F84" w:rsidRPr="009E57B2" w:rsidRDefault="00BA66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13F84" w:rsidRPr="009E57B2" w:rsidRDefault="00BA66AE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9E57B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66" w:line="220" w:lineRule="exact"/>
        <w:rPr>
          <w:lang w:val="ru-RU"/>
        </w:rPr>
      </w:pPr>
    </w:p>
    <w:p w:rsidR="00713F84" w:rsidRPr="009E57B2" w:rsidRDefault="00BA66A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13F84" w:rsidRPr="009E57B2" w:rsidRDefault="00BA66AE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13F84" w:rsidRPr="009E57B2" w:rsidRDefault="00BA66AE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713F84" w:rsidRPr="009E57B2" w:rsidRDefault="00BA66AE">
      <w:pPr>
        <w:autoSpaceDE w:val="0"/>
        <w:autoSpaceDN w:val="0"/>
        <w:spacing w:before="70" w:after="0"/>
        <w:ind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13F84" w:rsidRPr="009E57B2" w:rsidRDefault="00BA66AE">
      <w:pPr>
        <w:autoSpaceDE w:val="0"/>
        <w:autoSpaceDN w:val="0"/>
        <w:spacing w:before="262" w:after="0" w:line="230" w:lineRule="auto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13F84" w:rsidRPr="009E57B2" w:rsidRDefault="00BA66A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13F84" w:rsidRPr="009E57B2" w:rsidRDefault="00BA66A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13F84" w:rsidRPr="009E57B2" w:rsidRDefault="00BA66AE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9E57B2">
        <w:rPr>
          <w:lang w:val="ru-RU"/>
        </w:rPr>
        <w:br/>
      </w:r>
      <w:r w:rsidRPr="009E57B2">
        <w:rPr>
          <w:lang w:val="ru-RU"/>
        </w:rPr>
        <w:tab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64" w:line="220" w:lineRule="exact"/>
        <w:rPr>
          <w:lang w:val="ru-RU"/>
        </w:rPr>
      </w:pPr>
    </w:p>
    <w:p w:rsidR="00713F84" w:rsidRDefault="00BA66A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442"/>
        <w:gridCol w:w="984"/>
        <w:gridCol w:w="1260"/>
        <w:gridCol w:w="806"/>
        <w:gridCol w:w="3878"/>
        <w:gridCol w:w="1236"/>
        <w:gridCol w:w="1382"/>
      </w:tblGrid>
      <w:tr w:rsidR="00713F8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13F84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13F84" w:rsidRDefault="00713F84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</w:tr>
      <w:tr w:rsidR="00713F84" w:rsidRPr="009A6F9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9E57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 . концерт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пение песни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Калинка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человека.;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музыки, концентрация на её восприятии, своём внутреннем состоянии.;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13F8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 Балет "Щелкунчик"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 про школу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 под горой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 передача настроения цветом, точками, линиями.;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 поле березка стояла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мы просто сеяли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 о Родине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сочинение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аккомпанемента на ударных инструментах к изученным народным песням.;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 поле березка стояла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мы просто сеяли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713F8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"Снегурочка"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Римский_Корсаков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инструментальной музыке определение на слух музыкальных интонаций речитативного характера.;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 "Октябрь"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 о дружбе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голосам природы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шумовых музыкальных инструментов, вокальной импровизации.;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"Симфония 4"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Дружба крепкая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Чайковский . Балет "Спящая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красавица"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Мама чао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(фортепиано, синтезатор, свирель, блокфлейта,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 и др.) попевок, остинатных формул,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различных длительностей;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</w:tbl>
    <w:p w:rsidR="00713F84" w:rsidRDefault="00713F84">
      <w:pPr>
        <w:autoSpaceDE w:val="0"/>
        <w:autoSpaceDN w:val="0"/>
        <w:spacing w:after="0" w:line="14" w:lineRule="exact"/>
      </w:pPr>
    </w:p>
    <w:p w:rsidR="00713F84" w:rsidRDefault="00713F84">
      <w:pPr>
        <w:sectPr w:rsidR="00713F84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F84" w:rsidRDefault="00713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442"/>
        <w:gridCol w:w="984"/>
        <w:gridCol w:w="1260"/>
        <w:gridCol w:w="806"/>
        <w:gridCol w:w="3878"/>
        <w:gridCol w:w="1236"/>
        <w:gridCol w:w="1382"/>
      </w:tblGrid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"Времена года"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(фортепиано, синтезатор, свирель, блокфлейта,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 и др.) попевок, остинатных формул,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различных длительностей;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Бах. "Шутка"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 под горой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 эпитетов, иллюстраций к музыке. Определение жанра.;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 "Солнышко"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 проле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березка стояла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дирижёр» — игра — имитация дирижёрских жестов во время звучания музыки.;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Бетиховен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"Соната3"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Глинка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"Арагонская хота"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 романс Песня о маме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Бородин романс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Глинка опера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"Ивана Сусанин"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Бородино романс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коллективной традиционной музыкальной игре.;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 w:rsidRPr="009A6F93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9E57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13F84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Бородин романс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маме,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бабушке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посвящённой образам природы. Подбор эпитетов для описания настроения, характера музыки.</w:t>
            </w:r>
          </w:p>
          <w:p w:rsidR="00713F84" w:rsidRPr="009E57B2" w:rsidRDefault="00BA66AE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музыки с произведениями изобразительного искусства.;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</w:tbl>
    <w:p w:rsidR="00713F84" w:rsidRDefault="00713F84">
      <w:pPr>
        <w:autoSpaceDE w:val="0"/>
        <w:autoSpaceDN w:val="0"/>
        <w:spacing w:after="0" w:line="14" w:lineRule="exact"/>
      </w:pPr>
    </w:p>
    <w:p w:rsidR="00713F84" w:rsidRDefault="00713F84">
      <w:pPr>
        <w:sectPr w:rsidR="00713F84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F84" w:rsidRDefault="00713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442"/>
        <w:gridCol w:w="984"/>
        <w:gridCol w:w="1260"/>
        <w:gridCol w:w="806"/>
        <w:gridCol w:w="3878"/>
        <w:gridCol w:w="1236"/>
        <w:gridCol w:w="1382"/>
      </w:tblGrid>
      <w:tr w:rsidR="00713F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Бородин романс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Княжна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 Снеговик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 w:rsidR="00713F84" w:rsidRPr="009E57B2" w:rsidRDefault="00BA66AE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музыки с произведениями изобразительного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Бородин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роще пел соловушка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слушать рус народную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 викторина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Солдатушки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посвящённых военной музыке. Слушание, исполнение музыкальных произведений военной тематики.</w:t>
            </w:r>
          </w:p>
          <w:p w:rsidR="00713F84" w:rsidRPr="009E57B2" w:rsidRDefault="00BA66AE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историей их сочинения и исполнения;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13F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Римский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Корсаков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Перепелочка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зарубежных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 Определение на слух принадлежности звуков к одному из регистров.</w:t>
            </w:r>
          </w:p>
          <w:p w:rsidR="00713F84" w:rsidRPr="009E57B2" w:rsidRDefault="00BA66A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Прослеживание по нотной записи отдельных мотивов, фрагментов знакомых песен, вычленение знакомых нот, знаков альтерации.;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перепелочка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русских композиторов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Римского-Корсакова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выбору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русских композиторов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 эпитетов, иллюстраций к музыке. Определение жанра.;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зарубежных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русских композиторв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713F84" w:rsidRDefault="00BA66AE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русских композиторов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выбору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Глинки, Чайковского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 w:rsidRPr="009A6F9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9E57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</w:tbl>
    <w:p w:rsidR="00713F84" w:rsidRPr="009E57B2" w:rsidRDefault="00713F84">
      <w:pPr>
        <w:autoSpaceDE w:val="0"/>
        <w:autoSpaceDN w:val="0"/>
        <w:spacing w:after="0" w:line="14" w:lineRule="exact"/>
        <w:rPr>
          <w:lang w:val="ru-RU"/>
        </w:rPr>
      </w:pPr>
    </w:p>
    <w:p w:rsidR="00713F84" w:rsidRPr="009E57B2" w:rsidRDefault="00713F84">
      <w:pPr>
        <w:rPr>
          <w:lang w:val="ru-RU"/>
        </w:rPr>
        <w:sectPr w:rsidR="00713F84" w:rsidRPr="009E57B2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442"/>
        <w:gridCol w:w="984"/>
        <w:gridCol w:w="1260"/>
        <w:gridCol w:w="806"/>
        <w:gridCol w:w="3878"/>
        <w:gridCol w:w="1236"/>
        <w:gridCol w:w="1382"/>
      </w:tblGrid>
      <w:tr w:rsidR="00713F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русских и зарубежных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выбору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русских и зарубежных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713F84">
            <w:pPr>
              <w:rPr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музыкальной сказки. Обсуждение музыкально-выразительных средств, передающих повороты сюжета, характеры героев.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Игра-викторина«Угадай по голосу».;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713F8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  <w:tr w:rsidR="00713F84">
        <w:trPr>
          <w:trHeight w:hRule="exact" w:val="90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</w:tbl>
    <w:p w:rsidR="00713F84" w:rsidRDefault="00713F84">
      <w:pPr>
        <w:autoSpaceDE w:val="0"/>
        <w:autoSpaceDN w:val="0"/>
        <w:spacing w:after="0" w:line="14" w:lineRule="exact"/>
      </w:pPr>
    </w:p>
    <w:p w:rsidR="00713F84" w:rsidRDefault="00713F84">
      <w:pPr>
        <w:sectPr w:rsidR="00713F8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F84" w:rsidRDefault="00713F84">
      <w:pPr>
        <w:autoSpaceDE w:val="0"/>
        <w:autoSpaceDN w:val="0"/>
        <w:spacing w:after="78" w:line="220" w:lineRule="exact"/>
      </w:pPr>
    </w:p>
    <w:p w:rsidR="00713F84" w:rsidRDefault="00BA66A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164"/>
        <w:gridCol w:w="1970"/>
      </w:tblGrid>
      <w:tr w:rsidR="00713F8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13F8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84" w:rsidRDefault="00713F84"/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Русский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Балалайка.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Сказки, мифы, легенды.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Весь мир звучит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Композиторы- детям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Фортепьяно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Песня верующих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713F84" w:rsidRPr="009E57B2" w:rsidRDefault="00713F84">
      <w:pPr>
        <w:autoSpaceDE w:val="0"/>
        <w:autoSpaceDN w:val="0"/>
        <w:spacing w:after="0" w:line="14" w:lineRule="exact"/>
        <w:rPr>
          <w:lang w:val="ru-RU"/>
        </w:rPr>
      </w:pP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164"/>
        <w:gridCol w:w="1970"/>
      </w:tblGrid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Какой праздник без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Песня Великой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</w:t>
            </w:r>
          </w:p>
          <w:p w:rsidR="00713F84" w:rsidRDefault="00BA66A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Скрипка.Виолончель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сказки. Спектакли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концерт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 w:rsidRPr="009A6F9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 с выставки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 w:rsidRPr="009A6F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 цветов радуги.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E57B2">
              <w:rPr>
                <w:lang w:val="ru-RU"/>
              </w:rPr>
              <w:br/>
            </w: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 Тембр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концерт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3F8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Русская народная музыка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13F84" w:rsidRDefault="00713F84">
      <w:pPr>
        <w:autoSpaceDE w:val="0"/>
        <w:autoSpaceDN w:val="0"/>
        <w:spacing w:after="0" w:line="14" w:lineRule="exact"/>
      </w:pPr>
    </w:p>
    <w:p w:rsidR="00713F84" w:rsidRDefault="00713F84">
      <w:pPr>
        <w:sectPr w:rsidR="00713F84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Default="00713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398"/>
        <w:gridCol w:w="732"/>
        <w:gridCol w:w="1620"/>
        <w:gridCol w:w="1668"/>
        <w:gridCol w:w="3134"/>
      </w:tblGrid>
      <w:tr w:rsidR="00713F84">
        <w:trPr>
          <w:trHeight w:hRule="exact" w:val="80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Pr="009E57B2" w:rsidRDefault="00BA66A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E57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BA66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F84" w:rsidRDefault="00713F84"/>
        </w:tc>
      </w:tr>
    </w:tbl>
    <w:p w:rsidR="00713F84" w:rsidRDefault="00713F84">
      <w:pPr>
        <w:autoSpaceDE w:val="0"/>
        <w:autoSpaceDN w:val="0"/>
        <w:spacing w:after="0" w:line="14" w:lineRule="exact"/>
      </w:pPr>
    </w:p>
    <w:p w:rsidR="00713F84" w:rsidRDefault="00713F84">
      <w:pPr>
        <w:sectPr w:rsidR="00713F8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Default="00713F84">
      <w:pPr>
        <w:autoSpaceDE w:val="0"/>
        <w:autoSpaceDN w:val="0"/>
        <w:spacing w:after="78" w:line="220" w:lineRule="exact"/>
      </w:pPr>
    </w:p>
    <w:p w:rsidR="00713F84" w:rsidRDefault="00BA66A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13F84" w:rsidRPr="009E57B2" w:rsidRDefault="00BA66AE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13F84" w:rsidRPr="009E57B2" w:rsidRDefault="00BA66AE">
      <w:pPr>
        <w:autoSpaceDE w:val="0"/>
        <w:autoSpaceDN w:val="0"/>
        <w:spacing w:before="262" w:after="0" w:line="302" w:lineRule="auto"/>
        <w:ind w:right="3312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по музыке 1 класс. Музыкальная хрестоматия. 1 класс</w:t>
      </w:r>
    </w:p>
    <w:p w:rsidR="00713F84" w:rsidRPr="009E57B2" w:rsidRDefault="00BA66AE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9E57B2">
        <w:rPr>
          <w:rFonts w:ascii="Times New Roman" w:eastAsia="Times New Roman" w:hAnsi="Times New Roman"/>
          <w:color w:val="000000"/>
          <w:sz w:val="24"/>
          <w:lang w:val="ru-RU"/>
        </w:rPr>
        <w:t>учи ру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F84" w:rsidRPr="009E57B2" w:rsidRDefault="00713F84">
      <w:pPr>
        <w:autoSpaceDE w:val="0"/>
        <w:autoSpaceDN w:val="0"/>
        <w:spacing w:after="78" w:line="220" w:lineRule="exact"/>
        <w:rPr>
          <w:lang w:val="ru-RU"/>
        </w:rPr>
      </w:pPr>
    </w:p>
    <w:p w:rsidR="00713F84" w:rsidRPr="009E57B2" w:rsidRDefault="00BA66A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E57B2">
        <w:rPr>
          <w:lang w:val="ru-RU"/>
        </w:rPr>
        <w:br/>
      </w:r>
      <w:r w:rsidRPr="009E57B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713F84" w:rsidRPr="009E57B2" w:rsidRDefault="00713F84">
      <w:pPr>
        <w:rPr>
          <w:lang w:val="ru-RU"/>
        </w:rPr>
        <w:sectPr w:rsidR="00713F84" w:rsidRPr="009E57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66AE" w:rsidRPr="009E57B2" w:rsidRDefault="00BA66AE">
      <w:pPr>
        <w:rPr>
          <w:lang w:val="ru-RU"/>
        </w:rPr>
      </w:pPr>
    </w:p>
    <w:sectPr w:rsidR="00BA66AE" w:rsidRPr="009E57B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C20F5"/>
    <w:rsid w:val="0015074B"/>
    <w:rsid w:val="0029639D"/>
    <w:rsid w:val="00326F90"/>
    <w:rsid w:val="00713F84"/>
    <w:rsid w:val="009A6F93"/>
    <w:rsid w:val="009E57B2"/>
    <w:rsid w:val="00AA1D8D"/>
    <w:rsid w:val="00B47730"/>
    <w:rsid w:val="00BA66AE"/>
    <w:rsid w:val="00CB0664"/>
    <w:rsid w:val="00F3522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CD11"/>
  <w14:defaultImageDpi w14:val="300"/>
  <w15:docId w15:val="{ACD7E5AA-C10A-40A5-9985-E5531F8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widgetinline">
    <w:name w:val="_widgetinline"/>
    <w:basedOn w:val="a2"/>
    <w:rsid w:val="009A6F93"/>
  </w:style>
  <w:style w:type="paragraph" w:styleId="aff8">
    <w:name w:val="Normal (Web)"/>
    <w:basedOn w:val="a1"/>
    <w:uiPriority w:val="99"/>
    <w:unhideWhenUsed/>
    <w:rsid w:val="009A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0CADE-7368-41B6-869E-34F2ABC2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5448</Words>
  <Characters>31055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129</cp:lastModifiedBy>
  <cp:revision>3</cp:revision>
  <dcterms:created xsi:type="dcterms:W3CDTF">2022-09-10T05:51:00Z</dcterms:created>
  <dcterms:modified xsi:type="dcterms:W3CDTF">2022-09-12T16:31:00Z</dcterms:modified>
  <cp:category/>
</cp:coreProperties>
</file>