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98456" w14:textId="684EBD84" w:rsidR="009C72BF" w:rsidRDefault="003B3F62" w:rsidP="009C72BF">
      <w:pPr>
        <w:spacing w:line="240" w:lineRule="auto"/>
        <w:ind w:left="-851" w:firstLine="851"/>
        <w:jc w:val="center"/>
        <w:rPr>
          <w:rFonts w:ascii="Times New Roman" w:hAnsi="Times New Roman" w:cs="Times New Roman"/>
          <w:sz w:val="28"/>
          <w:szCs w:val="28"/>
        </w:rPr>
      </w:pPr>
      <w:r w:rsidRPr="003B3F62">
        <w:rPr>
          <w:rFonts w:ascii="Times New Roman" w:hAnsi="Times New Roman" w:cs="Times New Roman"/>
          <w:noProof/>
          <w:sz w:val="28"/>
          <w:szCs w:val="28"/>
          <w:lang w:eastAsia="ru-RU"/>
        </w:rPr>
        <w:drawing>
          <wp:inline distT="0" distB="0" distL="0" distR="0" wp14:anchorId="140FAFCB" wp14:editId="467A0937">
            <wp:extent cx="6390005" cy="226431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0005" cy="2264313"/>
                    </a:xfrm>
                    <a:prstGeom prst="rect">
                      <a:avLst/>
                    </a:prstGeom>
                    <a:noFill/>
                    <a:ln>
                      <a:noFill/>
                    </a:ln>
                  </pic:spPr>
                </pic:pic>
              </a:graphicData>
            </a:graphic>
          </wp:inline>
        </w:drawing>
      </w:r>
    </w:p>
    <w:p w14:paraId="1546AB8A" w14:textId="77777777" w:rsidR="009C72BF" w:rsidRDefault="009C72BF" w:rsidP="009C72BF">
      <w:pPr>
        <w:spacing w:line="240" w:lineRule="auto"/>
        <w:ind w:left="-851" w:firstLine="851"/>
        <w:jc w:val="center"/>
        <w:rPr>
          <w:rFonts w:ascii="Times New Roman" w:hAnsi="Times New Roman" w:cs="Times New Roman"/>
          <w:sz w:val="28"/>
          <w:szCs w:val="28"/>
        </w:rPr>
      </w:pPr>
    </w:p>
    <w:p w14:paraId="532F8DDF" w14:textId="77777777" w:rsidR="009C72BF" w:rsidRDefault="009C72BF" w:rsidP="009C72BF">
      <w:pPr>
        <w:spacing w:line="240" w:lineRule="auto"/>
        <w:ind w:left="-851" w:firstLine="851"/>
        <w:jc w:val="center"/>
        <w:rPr>
          <w:rFonts w:ascii="Times New Roman" w:hAnsi="Times New Roman" w:cs="Times New Roman"/>
          <w:sz w:val="28"/>
          <w:szCs w:val="28"/>
        </w:rPr>
      </w:pPr>
    </w:p>
    <w:p w14:paraId="62627B74" w14:textId="77777777" w:rsidR="009C72BF" w:rsidRDefault="009C72BF" w:rsidP="009C72BF">
      <w:pPr>
        <w:spacing w:line="240" w:lineRule="auto"/>
        <w:ind w:left="-851" w:firstLine="851"/>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14:paraId="7726EA01" w14:textId="77777777" w:rsidR="009C72BF" w:rsidRDefault="009C72BF" w:rsidP="009C72BF">
      <w:pPr>
        <w:spacing w:line="240" w:lineRule="auto"/>
        <w:ind w:left="-851" w:firstLine="851"/>
        <w:jc w:val="center"/>
        <w:rPr>
          <w:rFonts w:ascii="Times New Roman" w:hAnsi="Times New Roman" w:cs="Times New Roman"/>
          <w:b/>
          <w:sz w:val="28"/>
          <w:szCs w:val="28"/>
        </w:rPr>
      </w:pPr>
    </w:p>
    <w:p w14:paraId="2AEC128A" w14:textId="77777777" w:rsidR="009C72BF" w:rsidRDefault="009C72BF" w:rsidP="009C72BF">
      <w:pPr>
        <w:spacing w:line="240" w:lineRule="auto"/>
        <w:ind w:left="-851" w:firstLine="851"/>
        <w:jc w:val="center"/>
        <w:rPr>
          <w:rFonts w:ascii="Times New Roman" w:hAnsi="Times New Roman" w:cs="Times New Roman"/>
          <w:sz w:val="28"/>
          <w:szCs w:val="28"/>
        </w:rPr>
      </w:pPr>
    </w:p>
    <w:p w14:paraId="3D8FFA72" w14:textId="77777777" w:rsidR="009C72BF" w:rsidRDefault="009C72BF" w:rsidP="009C72BF">
      <w:pPr>
        <w:spacing w:line="240" w:lineRule="auto"/>
        <w:ind w:left="-851" w:firstLine="851"/>
        <w:rPr>
          <w:rFonts w:ascii="Times New Roman" w:hAnsi="Times New Roman" w:cs="Times New Roman"/>
          <w:sz w:val="28"/>
          <w:szCs w:val="28"/>
        </w:rPr>
      </w:pPr>
      <w:r>
        <w:rPr>
          <w:rFonts w:ascii="Times New Roman" w:hAnsi="Times New Roman" w:cs="Times New Roman"/>
          <w:sz w:val="28"/>
          <w:szCs w:val="28"/>
        </w:rPr>
        <w:t>Предмет: физическая культура</w:t>
      </w:r>
      <w:bookmarkStart w:id="0" w:name="_GoBack"/>
      <w:bookmarkEnd w:id="0"/>
    </w:p>
    <w:p w14:paraId="5787B7BC" w14:textId="1FD01406" w:rsidR="009C72BF" w:rsidRDefault="009C72BF" w:rsidP="009C72BF">
      <w:pPr>
        <w:spacing w:line="240" w:lineRule="auto"/>
        <w:ind w:left="-851" w:firstLine="851"/>
        <w:rPr>
          <w:rFonts w:ascii="Times New Roman" w:hAnsi="Times New Roman" w:cs="Times New Roman"/>
          <w:sz w:val="28"/>
          <w:szCs w:val="28"/>
        </w:rPr>
      </w:pPr>
      <w:r>
        <w:rPr>
          <w:rFonts w:ascii="Times New Roman" w:hAnsi="Times New Roman" w:cs="Times New Roman"/>
          <w:sz w:val="28"/>
          <w:szCs w:val="28"/>
        </w:rPr>
        <w:t>У</w:t>
      </w:r>
      <w:r w:rsidR="00844199">
        <w:rPr>
          <w:rFonts w:ascii="Times New Roman" w:hAnsi="Times New Roman" w:cs="Times New Roman"/>
          <w:sz w:val="28"/>
          <w:szCs w:val="28"/>
        </w:rPr>
        <w:t xml:space="preserve">ровень образования: основное </w:t>
      </w:r>
      <w:r w:rsidR="00E67801">
        <w:rPr>
          <w:rFonts w:ascii="Times New Roman" w:hAnsi="Times New Roman" w:cs="Times New Roman"/>
          <w:sz w:val="28"/>
          <w:szCs w:val="28"/>
        </w:rPr>
        <w:t xml:space="preserve">общее </w:t>
      </w:r>
      <w:r w:rsidR="00CB4073">
        <w:rPr>
          <w:rFonts w:ascii="Times New Roman" w:hAnsi="Times New Roman" w:cs="Times New Roman"/>
          <w:sz w:val="28"/>
          <w:szCs w:val="28"/>
        </w:rPr>
        <w:t>6</w:t>
      </w:r>
      <w:r w:rsidR="00844199">
        <w:rPr>
          <w:rFonts w:ascii="Times New Roman" w:hAnsi="Times New Roman" w:cs="Times New Roman"/>
          <w:sz w:val="28"/>
          <w:szCs w:val="28"/>
        </w:rPr>
        <w:t>-9</w:t>
      </w:r>
      <w:r w:rsidR="003E73D0">
        <w:rPr>
          <w:rFonts w:ascii="Times New Roman" w:hAnsi="Times New Roman" w:cs="Times New Roman"/>
          <w:sz w:val="28"/>
          <w:szCs w:val="28"/>
        </w:rPr>
        <w:t xml:space="preserve"> </w:t>
      </w:r>
      <w:r>
        <w:rPr>
          <w:rFonts w:ascii="Times New Roman" w:hAnsi="Times New Roman" w:cs="Times New Roman"/>
          <w:sz w:val="28"/>
          <w:szCs w:val="28"/>
        </w:rPr>
        <w:t>класс</w:t>
      </w:r>
    </w:p>
    <w:p w14:paraId="0CA09CB7" w14:textId="2D3258F8" w:rsidR="006E344C" w:rsidRDefault="006E344C" w:rsidP="006E344C">
      <w:pPr>
        <w:spacing w:line="240" w:lineRule="auto"/>
        <w:ind w:left="-851" w:firstLine="851"/>
        <w:rPr>
          <w:rFonts w:ascii="Times New Roman" w:hAnsi="Times New Roman" w:cs="Times New Roman"/>
          <w:sz w:val="28"/>
          <w:szCs w:val="28"/>
        </w:rPr>
      </w:pPr>
      <w:proofErr w:type="gramStart"/>
      <w:r>
        <w:rPr>
          <w:rFonts w:ascii="Times New Roman" w:hAnsi="Times New Roman" w:cs="Times New Roman"/>
          <w:sz w:val="28"/>
          <w:szCs w:val="28"/>
        </w:rPr>
        <w:t xml:space="preserve">Составитель:   </w:t>
      </w:r>
      <w:proofErr w:type="gramEnd"/>
      <w:r>
        <w:rPr>
          <w:rFonts w:ascii="Times New Roman" w:hAnsi="Times New Roman" w:cs="Times New Roman"/>
          <w:sz w:val="28"/>
          <w:szCs w:val="28"/>
        </w:rPr>
        <w:t xml:space="preserve">     Головачева И.Ф</w:t>
      </w:r>
      <w:r w:rsidR="003B3F62">
        <w:rPr>
          <w:rFonts w:ascii="Times New Roman" w:hAnsi="Times New Roman" w:cs="Times New Roman"/>
          <w:sz w:val="28"/>
          <w:szCs w:val="28"/>
        </w:rPr>
        <w:t xml:space="preserve">. </w:t>
      </w:r>
      <w:proofErr w:type="spellStart"/>
      <w:r w:rsidR="003B3F62">
        <w:rPr>
          <w:rFonts w:ascii="Times New Roman" w:hAnsi="Times New Roman" w:cs="Times New Roman"/>
          <w:sz w:val="28"/>
          <w:szCs w:val="28"/>
        </w:rPr>
        <w:t>Давилова</w:t>
      </w:r>
      <w:proofErr w:type="spellEnd"/>
      <w:r w:rsidR="003B3F62">
        <w:rPr>
          <w:rFonts w:ascii="Times New Roman" w:hAnsi="Times New Roman" w:cs="Times New Roman"/>
          <w:sz w:val="28"/>
          <w:szCs w:val="28"/>
        </w:rPr>
        <w:t xml:space="preserve"> Д.Д.</w:t>
      </w:r>
    </w:p>
    <w:p w14:paraId="4C86001E" w14:textId="77777777" w:rsidR="009C72BF" w:rsidRDefault="009C72BF" w:rsidP="009C72BF">
      <w:pPr>
        <w:spacing w:line="240" w:lineRule="auto"/>
        <w:ind w:left="-851" w:firstLine="851"/>
        <w:rPr>
          <w:rFonts w:ascii="Times New Roman" w:hAnsi="Times New Roman" w:cs="Times New Roman"/>
          <w:sz w:val="28"/>
          <w:szCs w:val="28"/>
        </w:rPr>
      </w:pPr>
    </w:p>
    <w:p w14:paraId="4BBF63E7" w14:textId="77777777" w:rsidR="009C72BF" w:rsidRDefault="009C72BF" w:rsidP="009C72BF">
      <w:pPr>
        <w:spacing w:line="240" w:lineRule="auto"/>
        <w:ind w:left="-851" w:firstLine="851"/>
        <w:rPr>
          <w:rFonts w:ascii="Times New Roman" w:hAnsi="Times New Roman" w:cs="Times New Roman"/>
          <w:sz w:val="28"/>
          <w:szCs w:val="28"/>
        </w:rPr>
      </w:pPr>
    </w:p>
    <w:p w14:paraId="08686911" w14:textId="77777777" w:rsidR="009C72BF" w:rsidRDefault="009C72BF" w:rsidP="009C72BF">
      <w:pPr>
        <w:spacing w:line="240" w:lineRule="auto"/>
        <w:ind w:left="-851" w:firstLine="851"/>
        <w:rPr>
          <w:rFonts w:ascii="Times New Roman" w:hAnsi="Times New Roman" w:cs="Times New Roman"/>
          <w:sz w:val="28"/>
          <w:szCs w:val="28"/>
        </w:rPr>
      </w:pPr>
    </w:p>
    <w:p w14:paraId="289363FB" w14:textId="77777777" w:rsidR="009C72BF" w:rsidRDefault="009C72BF" w:rsidP="009C72BF">
      <w:pPr>
        <w:spacing w:line="240" w:lineRule="auto"/>
        <w:ind w:left="-851" w:firstLine="851"/>
        <w:rPr>
          <w:rFonts w:ascii="Times New Roman" w:hAnsi="Times New Roman" w:cs="Times New Roman"/>
          <w:sz w:val="28"/>
          <w:szCs w:val="28"/>
        </w:rPr>
      </w:pPr>
    </w:p>
    <w:p w14:paraId="396F4D81" w14:textId="77777777" w:rsidR="009C72BF" w:rsidRDefault="009C72BF" w:rsidP="009C72BF">
      <w:pPr>
        <w:spacing w:line="240" w:lineRule="auto"/>
        <w:ind w:left="-851" w:firstLine="851"/>
        <w:rPr>
          <w:rFonts w:ascii="Times New Roman" w:hAnsi="Times New Roman" w:cs="Times New Roman"/>
          <w:sz w:val="28"/>
          <w:szCs w:val="28"/>
        </w:rPr>
      </w:pPr>
    </w:p>
    <w:p w14:paraId="7DFD25FA" w14:textId="77777777" w:rsidR="009C72BF" w:rsidRDefault="009C72BF" w:rsidP="009C72BF">
      <w:pPr>
        <w:spacing w:line="240" w:lineRule="auto"/>
        <w:ind w:left="-851" w:firstLine="851"/>
        <w:rPr>
          <w:rFonts w:ascii="Times New Roman" w:hAnsi="Times New Roman" w:cs="Times New Roman"/>
          <w:sz w:val="28"/>
          <w:szCs w:val="28"/>
        </w:rPr>
      </w:pPr>
    </w:p>
    <w:p w14:paraId="73A6D909" w14:textId="77777777" w:rsidR="009C72BF" w:rsidRDefault="009C72BF" w:rsidP="009C72BF">
      <w:pPr>
        <w:spacing w:line="240" w:lineRule="auto"/>
        <w:ind w:left="-851" w:firstLine="851"/>
        <w:rPr>
          <w:rFonts w:ascii="Times New Roman" w:hAnsi="Times New Roman" w:cs="Times New Roman"/>
          <w:sz w:val="28"/>
          <w:szCs w:val="28"/>
        </w:rPr>
      </w:pPr>
    </w:p>
    <w:p w14:paraId="62E119CA" w14:textId="77777777" w:rsidR="009C72BF" w:rsidRDefault="009C72BF" w:rsidP="009C72BF">
      <w:pPr>
        <w:spacing w:line="240" w:lineRule="auto"/>
        <w:ind w:left="-851" w:firstLine="851"/>
        <w:rPr>
          <w:rFonts w:ascii="Times New Roman" w:hAnsi="Times New Roman" w:cs="Times New Roman"/>
          <w:sz w:val="28"/>
          <w:szCs w:val="28"/>
        </w:rPr>
      </w:pPr>
    </w:p>
    <w:p w14:paraId="70A74D65" w14:textId="77777777" w:rsidR="009C72BF" w:rsidRDefault="009C72BF" w:rsidP="009C72BF">
      <w:pPr>
        <w:spacing w:line="240" w:lineRule="auto"/>
        <w:ind w:left="-851" w:firstLine="851"/>
        <w:rPr>
          <w:rFonts w:ascii="Times New Roman" w:hAnsi="Times New Roman" w:cs="Times New Roman"/>
          <w:sz w:val="28"/>
          <w:szCs w:val="28"/>
        </w:rPr>
      </w:pPr>
    </w:p>
    <w:p w14:paraId="5D5114ED" w14:textId="77777777" w:rsidR="009C72BF" w:rsidRDefault="009C72BF" w:rsidP="009C72BF">
      <w:pPr>
        <w:spacing w:line="240" w:lineRule="auto"/>
        <w:ind w:left="-851" w:firstLine="851"/>
        <w:rPr>
          <w:rFonts w:ascii="Times New Roman" w:hAnsi="Times New Roman" w:cs="Times New Roman"/>
          <w:sz w:val="28"/>
          <w:szCs w:val="28"/>
        </w:rPr>
      </w:pPr>
    </w:p>
    <w:p w14:paraId="0A9C9E0B" w14:textId="77777777" w:rsidR="00415D3A" w:rsidRPr="009C72BF" w:rsidRDefault="009C72BF">
      <w:pPr>
        <w:rPr>
          <w:rFonts w:ascii="Times New Roman" w:hAnsi="Times New Roman" w:cs="Times New Roman"/>
          <w:sz w:val="28"/>
          <w:szCs w:val="28"/>
        </w:rPr>
      </w:pPr>
      <w:r>
        <w:rPr>
          <w:rFonts w:ascii="Times New Roman" w:hAnsi="Times New Roman" w:cs="Times New Roman"/>
          <w:sz w:val="28"/>
          <w:szCs w:val="28"/>
        </w:rPr>
        <w:br w:type="page"/>
      </w:r>
    </w:p>
    <w:p w14:paraId="3567CC96" w14:textId="77777777" w:rsidR="00415D3A" w:rsidRPr="009D23EB" w:rsidRDefault="00415D3A" w:rsidP="00415D3A">
      <w:pPr>
        <w:jc w:val="center"/>
        <w:rPr>
          <w:rFonts w:ascii="Times New Roman" w:hAnsi="Times New Roman" w:cs="Times New Roman"/>
          <w:b/>
          <w:sz w:val="28"/>
          <w:szCs w:val="28"/>
        </w:rPr>
      </w:pPr>
      <w:r w:rsidRPr="009D23EB">
        <w:rPr>
          <w:rFonts w:ascii="Times New Roman" w:hAnsi="Times New Roman" w:cs="Times New Roman"/>
          <w:b/>
          <w:bCs/>
          <w:sz w:val="28"/>
          <w:szCs w:val="28"/>
        </w:rPr>
        <w:lastRenderedPageBreak/>
        <w:t>Паспорт рабочей программы</w:t>
      </w:r>
    </w:p>
    <w:p w14:paraId="6A205FFF" w14:textId="77777777" w:rsidR="00415D3A" w:rsidRDefault="00415D3A" w:rsidP="00415D3A">
      <w:pPr>
        <w:rPr>
          <w:rFonts w:ascii="Times New Roman" w:hAnsi="Times New Roman" w:cs="Times New Roman"/>
          <w:sz w:val="28"/>
          <w:szCs w:val="28"/>
        </w:rPr>
      </w:pPr>
    </w:p>
    <w:tbl>
      <w:tblPr>
        <w:tblStyle w:val="a5"/>
        <w:tblW w:w="10278" w:type="dxa"/>
        <w:tblLook w:val="04A0" w:firstRow="1" w:lastRow="0" w:firstColumn="1" w:lastColumn="0" w:noHBand="0" w:noVBand="1"/>
      </w:tblPr>
      <w:tblGrid>
        <w:gridCol w:w="4928"/>
        <w:gridCol w:w="5350"/>
      </w:tblGrid>
      <w:tr w:rsidR="00415D3A" w14:paraId="03A48923" w14:textId="77777777" w:rsidTr="00293B5D">
        <w:tc>
          <w:tcPr>
            <w:tcW w:w="4928" w:type="dxa"/>
          </w:tcPr>
          <w:p w14:paraId="770F9ABE" w14:textId="77777777" w:rsidR="00415D3A" w:rsidRPr="009D23EB" w:rsidRDefault="00415D3A" w:rsidP="00415D3A">
            <w:pPr>
              <w:spacing w:after="200"/>
              <w:jc w:val="center"/>
              <w:rPr>
                <w:rFonts w:ascii="Times New Roman" w:hAnsi="Times New Roman" w:cs="Times New Roman"/>
                <w:bCs/>
                <w:sz w:val="28"/>
                <w:szCs w:val="28"/>
              </w:rPr>
            </w:pPr>
            <w:r w:rsidRPr="009D23EB">
              <w:rPr>
                <w:rFonts w:ascii="Times New Roman" w:hAnsi="Times New Roman" w:cs="Times New Roman"/>
                <w:bCs/>
                <w:sz w:val="28"/>
                <w:szCs w:val="28"/>
              </w:rPr>
              <w:t xml:space="preserve">Класс </w:t>
            </w:r>
          </w:p>
        </w:tc>
        <w:tc>
          <w:tcPr>
            <w:tcW w:w="5350" w:type="dxa"/>
          </w:tcPr>
          <w:p w14:paraId="2CB05473" w14:textId="7D31B6AF" w:rsidR="00415D3A" w:rsidRPr="009D23EB" w:rsidRDefault="00CB4073" w:rsidP="00415D3A">
            <w:pPr>
              <w:spacing w:after="200"/>
              <w:jc w:val="center"/>
              <w:rPr>
                <w:rFonts w:ascii="Times New Roman" w:hAnsi="Times New Roman" w:cs="Times New Roman"/>
                <w:bCs/>
                <w:sz w:val="28"/>
                <w:szCs w:val="28"/>
              </w:rPr>
            </w:pPr>
            <w:r>
              <w:rPr>
                <w:rFonts w:ascii="Times New Roman" w:hAnsi="Times New Roman" w:cs="Times New Roman"/>
                <w:bCs/>
                <w:sz w:val="28"/>
                <w:szCs w:val="28"/>
              </w:rPr>
              <w:t>6</w:t>
            </w:r>
            <w:r w:rsidR="00E9284D">
              <w:rPr>
                <w:rFonts w:ascii="Times New Roman" w:hAnsi="Times New Roman" w:cs="Times New Roman"/>
                <w:bCs/>
                <w:sz w:val="28"/>
                <w:szCs w:val="28"/>
              </w:rPr>
              <w:t>-</w:t>
            </w:r>
            <w:r w:rsidR="00844199">
              <w:rPr>
                <w:rFonts w:ascii="Times New Roman" w:hAnsi="Times New Roman" w:cs="Times New Roman"/>
                <w:bCs/>
                <w:sz w:val="28"/>
                <w:szCs w:val="28"/>
              </w:rPr>
              <w:t>9</w:t>
            </w:r>
          </w:p>
        </w:tc>
      </w:tr>
      <w:tr w:rsidR="00E9284D" w14:paraId="300CBF14" w14:textId="77777777" w:rsidTr="00293B5D">
        <w:tc>
          <w:tcPr>
            <w:tcW w:w="4928" w:type="dxa"/>
          </w:tcPr>
          <w:p w14:paraId="5A2DB085" w14:textId="77777777" w:rsidR="00E9284D" w:rsidRPr="009D23EB" w:rsidRDefault="00736B4F" w:rsidP="00415D3A">
            <w:pPr>
              <w:spacing w:after="200"/>
              <w:jc w:val="center"/>
              <w:rPr>
                <w:rFonts w:ascii="Times New Roman" w:hAnsi="Times New Roman" w:cs="Times New Roman"/>
                <w:bCs/>
                <w:sz w:val="28"/>
                <w:szCs w:val="28"/>
              </w:rPr>
            </w:pPr>
            <w:r>
              <w:rPr>
                <w:rFonts w:ascii="Times New Roman" w:hAnsi="Times New Roman" w:cs="Times New Roman"/>
                <w:bCs/>
                <w:sz w:val="28"/>
                <w:szCs w:val="28"/>
              </w:rPr>
              <w:t>Предметная</w:t>
            </w:r>
            <w:r w:rsidR="00E9284D" w:rsidRPr="009D23EB">
              <w:rPr>
                <w:rFonts w:ascii="Times New Roman" w:hAnsi="Times New Roman" w:cs="Times New Roman"/>
                <w:bCs/>
                <w:sz w:val="28"/>
                <w:szCs w:val="28"/>
              </w:rPr>
              <w:t xml:space="preserve"> область </w:t>
            </w:r>
          </w:p>
        </w:tc>
        <w:tc>
          <w:tcPr>
            <w:tcW w:w="5350" w:type="dxa"/>
          </w:tcPr>
          <w:p w14:paraId="25D9CFFC" w14:textId="77777777" w:rsidR="00E9284D" w:rsidRPr="00E9284D" w:rsidRDefault="00E9284D" w:rsidP="00E9284D">
            <w:pPr>
              <w:spacing w:after="200"/>
              <w:jc w:val="center"/>
              <w:rPr>
                <w:rFonts w:ascii="Times New Roman" w:hAnsi="Times New Roman" w:cs="Times New Roman"/>
                <w:bCs/>
                <w:sz w:val="28"/>
                <w:szCs w:val="28"/>
              </w:rPr>
            </w:pPr>
            <w:r w:rsidRPr="00E9284D">
              <w:rPr>
                <w:rFonts w:ascii="Times New Roman" w:hAnsi="Times New Roman" w:cs="Times New Roman"/>
                <w:bCs/>
                <w:sz w:val="28"/>
                <w:szCs w:val="28"/>
              </w:rPr>
              <w:t>Физическая культура</w:t>
            </w:r>
            <w:r w:rsidR="00006480">
              <w:rPr>
                <w:rFonts w:ascii="Times New Roman" w:hAnsi="Times New Roman" w:cs="Times New Roman"/>
                <w:bCs/>
                <w:sz w:val="28"/>
                <w:szCs w:val="28"/>
              </w:rPr>
              <w:t xml:space="preserve"> и основы безопасности жизнедеятельности</w:t>
            </w:r>
          </w:p>
        </w:tc>
      </w:tr>
      <w:tr w:rsidR="00E9284D" w14:paraId="34F746D8" w14:textId="77777777" w:rsidTr="00293B5D">
        <w:tc>
          <w:tcPr>
            <w:tcW w:w="4928" w:type="dxa"/>
          </w:tcPr>
          <w:p w14:paraId="740B3582" w14:textId="77777777" w:rsidR="00E9284D" w:rsidRPr="009D23EB" w:rsidRDefault="00E9284D" w:rsidP="00415D3A">
            <w:pPr>
              <w:spacing w:after="200"/>
              <w:jc w:val="center"/>
              <w:rPr>
                <w:rFonts w:ascii="Times New Roman" w:hAnsi="Times New Roman" w:cs="Times New Roman"/>
                <w:bCs/>
                <w:sz w:val="28"/>
                <w:szCs w:val="28"/>
              </w:rPr>
            </w:pPr>
            <w:r w:rsidRPr="009D23EB">
              <w:rPr>
                <w:rFonts w:ascii="Times New Roman" w:hAnsi="Times New Roman" w:cs="Times New Roman"/>
                <w:bCs/>
                <w:sz w:val="28"/>
                <w:szCs w:val="28"/>
              </w:rPr>
              <w:t xml:space="preserve">Предмет </w:t>
            </w:r>
          </w:p>
        </w:tc>
        <w:tc>
          <w:tcPr>
            <w:tcW w:w="5350" w:type="dxa"/>
          </w:tcPr>
          <w:p w14:paraId="6D10B4DC" w14:textId="77777777" w:rsidR="00E9284D" w:rsidRPr="00E9284D" w:rsidRDefault="00E9284D" w:rsidP="00E9284D">
            <w:pPr>
              <w:spacing w:after="200"/>
              <w:jc w:val="center"/>
              <w:rPr>
                <w:rFonts w:ascii="Times New Roman" w:hAnsi="Times New Roman" w:cs="Times New Roman"/>
                <w:bCs/>
                <w:sz w:val="28"/>
                <w:szCs w:val="28"/>
              </w:rPr>
            </w:pPr>
            <w:r w:rsidRPr="00E9284D">
              <w:rPr>
                <w:rFonts w:ascii="Times New Roman" w:hAnsi="Times New Roman" w:cs="Times New Roman"/>
                <w:bCs/>
                <w:sz w:val="28"/>
                <w:szCs w:val="28"/>
              </w:rPr>
              <w:t>Физическая культура</w:t>
            </w:r>
          </w:p>
        </w:tc>
      </w:tr>
      <w:tr w:rsidR="00E9284D" w14:paraId="52F87888" w14:textId="77777777" w:rsidTr="00293B5D">
        <w:tc>
          <w:tcPr>
            <w:tcW w:w="4928" w:type="dxa"/>
          </w:tcPr>
          <w:p w14:paraId="0D65AE1B" w14:textId="77777777" w:rsidR="00E9284D" w:rsidRPr="009D23EB" w:rsidRDefault="00E9284D" w:rsidP="00415D3A">
            <w:pPr>
              <w:spacing w:after="200"/>
              <w:jc w:val="center"/>
              <w:rPr>
                <w:rFonts w:ascii="Times New Roman" w:hAnsi="Times New Roman" w:cs="Times New Roman"/>
                <w:bCs/>
                <w:sz w:val="28"/>
                <w:szCs w:val="28"/>
              </w:rPr>
            </w:pPr>
            <w:r w:rsidRPr="009D23EB">
              <w:rPr>
                <w:rFonts w:ascii="Times New Roman" w:hAnsi="Times New Roman" w:cs="Times New Roman"/>
                <w:bCs/>
                <w:sz w:val="28"/>
                <w:szCs w:val="28"/>
              </w:rPr>
              <w:t xml:space="preserve">Уровень программы </w:t>
            </w:r>
          </w:p>
        </w:tc>
        <w:tc>
          <w:tcPr>
            <w:tcW w:w="5350" w:type="dxa"/>
          </w:tcPr>
          <w:p w14:paraId="10D4E8ED" w14:textId="77777777" w:rsidR="00E9284D" w:rsidRPr="00E9284D" w:rsidRDefault="00E9284D" w:rsidP="00E9284D">
            <w:pPr>
              <w:spacing w:after="200"/>
              <w:jc w:val="center"/>
              <w:rPr>
                <w:rFonts w:ascii="Times New Roman" w:hAnsi="Times New Roman" w:cs="Times New Roman"/>
                <w:bCs/>
                <w:sz w:val="28"/>
                <w:szCs w:val="28"/>
              </w:rPr>
            </w:pPr>
            <w:r w:rsidRPr="00E9284D">
              <w:rPr>
                <w:rFonts w:ascii="Times New Roman" w:hAnsi="Times New Roman" w:cs="Times New Roman"/>
                <w:bCs/>
                <w:sz w:val="28"/>
                <w:szCs w:val="28"/>
              </w:rPr>
              <w:t xml:space="preserve"> Базовый </w:t>
            </w:r>
          </w:p>
        </w:tc>
      </w:tr>
      <w:tr w:rsidR="00E9284D" w14:paraId="6CD61E69" w14:textId="77777777" w:rsidTr="00293B5D">
        <w:tc>
          <w:tcPr>
            <w:tcW w:w="4928" w:type="dxa"/>
          </w:tcPr>
          <w:p w14:paraId="2134C83C" w14:textId="77777777" w:rsidR="00E9284D" w:rsidRPr="009D23EB" w:rsidRDefault="00E9284D" w:rsidP="00415D3A">
            <w:pPr>
              <w:spacing w:after="200"/>
              <w:jc w:val="center"/>
              <w:rPr>
                <w:rFonts w:ascii="Times New Roman" w:hAnsi="Times New Roman" w:cs="Times New Roman"/>
                <w:bCs/>
                <w:sz w:val="28"/>
                <w:szCs w:val="28"/>
              </w:rPr>
            </w:pPr>
            <w:r w:rsidRPr="009D23EB">
              <w:rPr>
                <w:rFonts w:ascii="Times New Roman" w:hAnsi="Times New Roman" w:cs="Times New Roman"/>
                <w:bCs/>
                <w:sz w:val="28"/>
                <w:szCs w:val="28"/>
              </w:rPr>
              <w:t xml:space="preserve">Количество часов в неделю </w:t>
            </w:r>
          </w:p>
        </w:tc>
        <w:tc>
          <w:tcPr>
            <w:tcW w:w="5350" w:type="dxa"/>
          </w:tcPr>
          <w:p w14:paraId="00F25C93" w14:textId="77777777" w:rsidR="00844199" w:rsidRPr="00CD4919" w:rsidRDefault="00E9284D" w:rsidP="00AE0FDE">
            <w:pPr>
              <w:spacing w:after="200"/>
              <w:jc w:val="center"/>
              <w:rPr>
                <w:rFonts w:ascii="Times New Roman" w:hAnsi="Times New Roman" w:cs="Times New Roman"/>
                <w:bCs/>
                <w:sz w:val="28"/>
                <w:szCs w:val="28"/>
              </w:rPr>
            </w:pPr>
            <w:r>
              <w:rPr>
                <w:rFonts w:ascii="Times New Roman" w:hAnsi="Times New Roman" w:cs="Times New Roman"/>
                <w:bCs/>
                <w:sz w:val="28"/>
                <w:szCs w:val="28"/>
              </w:rPr>
              <w:t>5</w:t>
            </w:r>
            <w:r w:rsidR="00844199">
              <w:rPr>
                <w:rFonts w:ascii="Times New Roman" w:hAnsi="Times New Roman" w:cs="Times New Roman"/>
                <w:bCs/>
                <w:sz w:val="28"/>
                <w:szCs w:val="28"/>
              </w:rPr>
              <w:t>кл</w:t>
            </w:r>
            <w:r w:rsidRPr="00E9284D">
              <w:rPr>
                <w:rFonts w:ascii="Times New Roman" w:hAnsi="Times New Roman" w:cs="Times New Roman"/>
                <w:bCs/>
                <w:sz w:val="28"/>
                <w:szCs w:val="28"/>
              </w:rPr>
              <w:t>-3часа</w:t>
            </w:r>
            <w:r w:rsidR="00AE0FDE">
              <w:rPr>
                <w:rFonts w:ascii="Times New Roman" w:hAnsi="Times New Roman" w:cs="Times New Roman"/>
                <w:bCs/>
                <w:sz w:val="28"/>
                <w:szCs w:val="28"/>
              </w:rPr>
              <w:t xml:space="preserve">, </w:t>
            </w:r>
            <w:r w:rsidR="00844199">
              <w:rPr>
                <w:rFonts w:ascii="Times New Roman" w:hAnsi="Times New Roman" w:cs="Times New Roman"/>
                <w:bCs/>
                <w:sz w:val="28"/>
                <w:szCs w:val="28"/>
              </w:rPr>
              <w:t>6кл-3часа</w:t>
            </w:r>
            <w:r w:rsidR="00AE0FDE">
              <w:rPr>
                <w:rFonts w:ascii="Times New Roman" w:hAnsi="Times New Roman" w:cs="Times New Roman"/>
                <w:bCs/>
                <w:sz w:val="28"/>
                <w:szCs w:val="28"/>
              </w:rPr>
              <w:t xml:space="preserve">, </w:t>
            </w:r>
            <w:r w:rsidR="00844199">
              <w:rPr>
                <w:rFonts w:ascii="Times New Roman" w:hAnsi="Times New Roman" w:cs="Times New Roman"/>
                <w:bCs/>
                <w:sz w:val="28"/>
                <w:szCs w:val="28"/>
              </w:rPr>
              <w:t>7кл-3часа</w:t>
            </w:r>
            <w:r w:rsidR="00AE0FDE">
              <w:rPr>
                <w:rFonts w:ascii="Times New Roman" w:hAnsi="Times New Roman" w:cs="Times New Roman"/>
                <w:bCs/>
                <w:sz w:val="28"/>
                <w:szCs w:val="28"/>
              </w:rPr>
              <w:t xml:space="preserve">, </w:t>
            </w:r>
            <w:r w:rsidR="00844199">
              <w:rPr>
                <w:rFonts w:ascii="Times New Roman" w:hAnsi="Times New Roman" w:cs="Times New Roman"/>
                <w:bCs/>
                <w:sz w:val="28"/>
                <w:szCs w:val="28"/>
              </w:rPr>
              <w:t>8кл-3часа</w:t>
            </w:r>
            <w:r w:rsidR="00CD4919" w:rsidRPr="00CD4919">
              <w:rPr>
                <w:rFonts w:ascii="Times New Roman" w:hAnsi="Times New Roman" w:cs="Times New Roman"/>
                <w:bCs/>
                <w:sz w:val="28"/>
                <w:szCs w:val="28"/>
              </w:rPr>
              <w:t>, 9</w:t>
            </w:r>
            <w:r w:rsidR="00CD4919">
              <w:rPr>
                <w:rFonts w:ascii="Times New Roman" w:hAnsi="Times New Roman" w:cs="Times New Roman"/>
                <w:bCs/>
                <w:sz w:val="28"/>
                <w:szCs w:val="28"/>
              </w:rPr>
              <w:t>кл-3часа</w:t>
            </w:r>
          </w:p>
        </w:tc>
      </w:tr>
      <w:tr w:rsidR="00E9284D" w14:paraId="693CEB1C" w14:textId="77777777" w:rsidTr="00293B5D">
        <w:tc>
          <w:tcPr>
            <w:tcW w:w="4928" w:type="dxa"/>
          </w:tcPr>
          <w:p w14:paraId="6D598606" w14:textId="77777777" w:rsidR="00E9284D" w:rsidRPr="009D23EB" w:rsidRDefault="00E9284D" w:rsidP="00415D3A">
            <w:pPr>
              <w:spacing w:after="200"/>
              <w:jc w:val="center"/>
              <w:rPr>
                <w:rFonts w:ascii="Times New Roman" w:hAnsi="Times New Roman" w:cs="Times New Roman"/>
                <w:bCs/>
                <w:sz w:val="28"/>
                <w:szCs w:val="28"/>
              </w:rPr>
            </w:pPr>
            <w:r w:rsidRPr="009D23EB">
              <w:rPr>
                <w:rFonts w:ascii="Times New Roman" w:hAnsi="Times New Roman" w:cs="Times New Roman"/>
                <w:bCs/>
                <w:sz w:val="28"/>
                <w:szCs w:val="28"/>
              </w:rPr>
              <w:t xml:space="preserve">Количество часов в год </w:t>
            </w:r>
          </w:p>
        </w:tc>
        <w:tc>
          <w:tcPr>
            <w:tcW w:w="5350" w:type="dxa"/>
          </w:tcPr>
          <w:p w14:paraId="1E777E81" w14:textId="77777777" w:rsidR="00E9284D" w:rsidRPr="00E9284D" w:rsidRDefault="00AE0FDE" w:rsidP="00AE0FDE">
            <w:pPr>
              <w:spacing w:after="200"/>
              <w:jc w:val="center"/>
              <w:rPr>
                <w:rFonts w:ascii="Times New Roman" w:hAnsi="Times New Roman" w:cs="Times New Roman"/>
                <w:bCs/>
                <w:sz w:val="28"/>
                <w:szCs w:val="28"/>
              </w:rPr>
            </w:pPr>
            <w:r>
              <w:rPr>
                <w:rFonts w:ascii="Times New Roman" w:hAnsi="Times New Roman" w:cs="Times New Roman"/>
                <w:bCs/>
                <w:sz w:val="28"/>
                <w:szCs w:val="28"/>
              </w:rPr>
              <w:t>5кл-102</w:t>
            </w:r>
            <w:r w:rsidRPr="00E9284D">
              <w:rPr>
                <w:rFonts w:ascii="Times New Roman" w:hAnsi="Times New Roman" w:cs="Times New Roman"/>
                <w:bCs/>
                <w:sz w:val="28"/>
                <w:szCs w:val="28"/>
              </w:rPr>
              <w:t>часа</w:t>
            </w:r>
            <w:r>
              <w:rPr>
                <w:rFonts w:ascii="Times New Roman" w:hAnsi="Times New Roman" w:cs="Times New Roman"/>
                <w:bCs/>
                <w:sz w:val="28"/>
                <w:szCs w:val="28"/>
              </w:rPr>
              <w:t>, 6кл-102часа, 7кл-102часа, 8кл-102часа</w:t>
            </w:r>
            <w:r w:rsidR="00CD4919">
              <w:rPr>
                <w:rFonts w:ascii="Times New Roman" w:hAnsi="Times New Roman" w:cs="Times New Roman"/>
                <w:bCs/>
                <w:sz w:val="28"/>
                <w:szCs w:val="28"/>
              </w:rPr>
              <w:t>, 9кл.-102часа</w:t>
            </w:r>
          </w:p>
        </w:tc>
      </w:tr>
      <w:tr w:rsidR="00E9284D" w14:paraId="11A0D26C" w14:textId="77777777" w:rsidTr="00293B5D">
        <w:tc>
          <w:tcPr>
            <w:tcW w:w="4928" w:type="dxa"/>
          </w:tcPr>
          <w:p w14:paraId="61147F9D" w14:textId="77777777" w:rsidR="00E9284D" w:rsidRPr="009D23EB" w:rsidRDefault="00E9284D" w:rsidP="00415D3A">
            <w:pPr>
              <w:spacing w:after="200"/>
              <w:jc w:val="center"/>
              <w:rPr>
                <w:rFonts w:ascii="Times New Roman" w:hAnsi="Times New Roman" w:cs="Times New Roman"/>
                <w:bCs/>
                <w:sz w:val="28"/>
                <w:szCs w:val="28"/>
              </w:rPr>
            </w:pPr>
            <w:r w:rsidRPr="009D23EB">
              <w:rPr>
                <w:rFonts w:ascii="Times New Roman" w:hAnsi="Times New Roman" w:cs="Times New Roman"/>
                <w:bCs/>
                <w:sz w:val="28"/>
                <w:szCs w:val="28"/>
              </w:rPr>
              <w:t xml:space="preserve">Рабочая программа составлена в соответствии с требованиями </w:t>
            </w:r>
          </w:p>
        </w:tc>
        <w:tc>
          <w:tcPr>
            <w:tcW w:w="5350" w:type="dxa"/>
          </w:tcPr>
          <w:p w14:paraId="6A70A032" w14:textId="77777777" w:rsidR="00E9284D" w:rsidRPr="00E9284D" w:rsidRDefault="00E9284D" w:rsidP="00E9284D">
            <w:pPr>
              <w:spacing w:after="200"/>
              <w:jc w:val="center"/>
              <w:rPr>
                <w:rFonts w:ascii="Times New Roman" w:hAnsi="Times New Roman" w:cs="Times New Roman"/>
                <w:bCs/>
                <w:sz w:val="28"/>
                <w:szCs w:val="28"/>
              </w:rPr>
            </w:pPr>
            <w:r w:rsidRPr="00E9284D">
              <w:rPr>
                <w:rFonts w:ascii="Times New Roman" w:hAnsi="Times New Roman" w:cs="Times New Roman"/>
                <w:bCs/>
                <w:sz w:val="28"/>
                <w:szCs w:val="28"/>
              </w:rPr>
              <w:t>ФГОС О</w:t>
            </w:r>
            <w:r w:rsidR="00CD4919">
              <w:rPr>
                <w:rFonts w:ascii="Times New Roman" w:hAnsi="Times New Roman" w:cs="Times New Roman"/>
                <w:bCs/>
                <w:sz w:val="28"/>
                <w:szCs w:val="28"/>
              </w:rPr>
              <w:t>ОО (5-9</w:t>
            </w:r>
            <w:r w:rsidRPr="00E9284D">
              <w:rPr>
                <w:rFonts w:ascii="Times New Roman" w:hAnsi="Times New Roman" w:cs="Times New Roman"/>
                <w:bCs/>
                <w:sz w:val="28"/>
                <w:szCs w:val="28"/>
              </w:rPr>
              <w:t>)</w:t>
            </w:r>
          </w:p>
          <w:p w14:paraId="7DBE8929" w14:textId="77777777" w:rsidR="00E9284D" w:rsidRPr="00E9284D" w:rsidRDefault="00E9284D" w:rsidP="00E9284D">
            <w:pPr>
              <w:spacing w:after="200"/>
              <w:jc w:val="center"/>
              <w:rPr>
                <w:rFonts w:ascii="Times New Roman" w:hAnsi="Times New Roman" w:cs="Times New Roman"/>
                <w:bCs/>
                <w:sz w:val="28"/>
                <w:szCs w:val="28"/>
              </w:rPr>
            </w:pPr>
          </w:p>
        </w:tc>
      </w:tr>
      <w:tr w:rsidR="00E9284D" w14:paraId="79A3568B" w14:textId="77777777" w:rsidTr="00293B5D">
        <w:tc>
          <w:tcPr>
            <w:tcW w:w="4928" w:type="dxa"/>
          </w:tcPr>
          <w:p w14:paraId="61B53BB2" w14:textId="77777777" w:rsidR="00E9284D" w:rsidRPr="009D23EB" w:rsidRDefault="00E9284D" w:rsidP="00415D3A">
            <w:pPr>
              <w:spacing w:after="200"/>
              <w:jc w:val="center"/>
              <w:rPr>
                <w:rFonts w:ascii="Times New Roman" w:hAnsi="Times New Roman" w:cs="Times New Roman"/>
                <w:bCs/>
                <w:sz w:val="28"/>
                <w:szCs w:val="28"/>
              </w:rPr>
            </w:pPr>
            <w:r w:rsidRPr="009D23EB">
              <w:rPr>
                <w:rFonts w:ascii="Times New Roman" w:hAnsi="Times New Roman" w:cs="Times New Roman"/>
                <w:bCs/>
                <w:sz w:val="28"/>
                <w:szCs w:val="28"/>
              </w:rPr>
              <w:t xml:space="preserve">Рабочая программа составлена на основе программы </w:t>
            </w:r>
          </w:p>
        </w:tc>
        <w:tc>
          <w:tcPr>
            <w:tcW w:w="5350" w:type="dxa"/>
          </w:tcPr>
          <w:p w14:paraId="00BFF9EE" w14:textId="77777777" w:rsidR="00293B5D" w:rsidRDefault="006C525F" w:rsidP="00293B5D">
            <w:pPr>
              <w:jc w:val="both"/>
              <w:rPr>
                <w:rFonts w:ascii="Times New Roman" w:hAnsi="Times New Roman" w:cs="Times New Roman"/>
                <w:color w:val="000000"/>
                <w:sz w:val="28"/>
                <w:szCs w:val="28"/>
              </w:rPr>
            </w:pPr>
            <w:r w:rsidRPr="006C525F">
              <w:rPr>
                <w:rFonts w:ascii="Times New Roman" w:hAnsi="Times New Roman" w:cs="Times New Roman"/>
                <w:color w:val="000000"/>
                <w:sz w:val="28"/>
                <w:szCs w:val="28"/>
              </w:rPr>
              <w:t>Пр</w:t>
            </w:r>
            <w:r w:rsidR="00293B5D">
              <w:rPr>
                <w:rFonts w:ascii="Times New Roman" w:hAnsi="Times New Roman" w:cs="Times New Roman"/>
                <w:color w:val="000000"/>
                <w:sz w:val="28"/>
                <w:szCs w:val="28"/>
              </w:rPr>
              <w:t>о</w:t>
            </w:r>
            <w:r w:rsidRPr="006C525F">
              <w:rPr>
                <w:rFonts w:ascii="Times New Roman" w:hAnsi="Times New Roman" w:cs="Times New Roman"/>
                <w:color w:val="000000"/>
                <w:sz w:val="28"/>
                <w:szCs w:val="28"/>
              </w:rPr>
              <w:t xml:space="preserve">грамма "Физическая культура" </w:t>
            </w:r>
          </w:p>
          <w:p w14:paraId="5FE3BFE7" w14:textId="77777777" w:rsidR="00293B5D" w:rsidRDefault="006C525F" w:rsidP="00293B5D">
            <w:pPr>
              <w:jc w:val="both"/>
              <w:rPr>
                <w:rFonts w:ascii="Times New Roman" w:hAnsi="Times New Roman" w:cs="Times New Roman"/>
                <w:color w:val="000000"/>
                <w:sz w:val="28"/>
                <w:szCs w:val="28"/>
              </w:rPr>
            </w:pPr>
            <w:r w:rsidRPr="006C525F">
              <w:rPr>
                <w:rFonts w:ascii="Times New Roman" w:hAnsi="Times New Roman" w:cs="Times New Roman"/>
                <w:color w:val="000000"/>
                <w:sz w:val="28"/>
                <w:szCs w:val="28"/>
              </w:rPr>
              <w:t>В.И. Лях.</w:t>
            </w:r>
            <w:r w:rsidR="00DB6C7A">
              <w:rPr>
                <w:rFonts w:ascii="Times New Roman" w:hAnsi="Times New Roman" w:cs="Times New Roman"/>
                <w:color w:val="000000"/>
                <w:sz w:val="28"/>
                <w:szCs w:val="28"/>
              </w:rPr>
              <w:t xml:space="preserve"> </w:t>
            </w:r>
            <w:proofErr w:type="spellStart"/>
            <w:r w:rsidRPr="006C525F">
              <w:rPr>
                <w:rFonts w:ascii="Times New Roman" w:hAnsi="Times New Roman" w:cs="Times New Roman"/>
                <w:color w:val="000000"/>
                <w:sz w:val="28"/>
                <w:szCs w:val="28"/>
              </w:rPr>
              <w:t>Передметная</w:t>
            </w:r>
            <w:proofErr w:type="spellEnd"/>
            <w:r w:rsidRPr="006C525F">
              <w:rPr>
                <w:rFonts w:ascii="Times New Roman" w:hAnsi="Times New Roman" w:cs="Times New Roman"/>
                <w:color w:val="000000"/>
                <w:sz w:val="28"/>
                <w:szCs w:val="28"/>
              </w:rPr>
              <w:t xml:space="preserve"> линия учебников М.Я. </w:t>
            </w:r>
            <w:proofErr w:type="spellStart"/>
            <w:r w:rsidRPr="006C525F">
              <w:rPr>
                <w:rFonts w:ascii="Times New Roman" w:hAnsi="Times New Roman" w:cs="Times New Roman"/>
                <w:color w:val="000000"/>
                <w:sz w:val="28"/>
                <w:szCs w:val="28"/>
              </w:rPr>
              <w:t>Виленского</w:t>
            </w:r>
            <w:proofErr w:type="spellEnd"/>
            <w:r w:rsidRPr="006C525F">
              <w:rPr>
                <w:rFonts w:ascii="Times New Roman" w:hAnsi="Times New Roman" w:cs="Times New Roman"/>
                <w:color w:val="000000"/>
                <w:sz w:val="28"/>
                <w:szCs w:val="28"/>
              </w:rPr>
              <w:t xml:space="preserve">, В.И. Ляха. </w:t>
            </w:r>
          </w:p>
          <w:p w14:paraId="3F45F3B6" w14:textId="77777777" w:rsidR="00E9284D" w:rsidRPr="00E9284D" w:rsidRDefault="006C525F" w:rsidP="006C525F">
            <w:pPr>
              <w:spacing w:after="200"/>
              <w:jc w:val="both"/>
              <w:rPr>
                <w:rFonts w:ascii="Times New Roman" w:hAnsi="Times New Roman" w:cs="Times New Roman"/>
                <w:bCs/>
                <w:sz w:val="28"/>
                <w:szCs w:val="28"/>
              </w:rPr>
            </w:pPr>
            <w:r w:rsidRPr="006C525F">
              <w:rPr>
                <w:rFonts w:ascii="Times New Roman" w:hAnsi="Times New Roman" w:cs="Times New Roman"/>
                <w:color w:val="000000"/>
                <w:sz w:val="28"/>
                <w:szCs w:val="28"/>
              </w:rPr>
              <w:t>М.: Просвещение, 20</w:t>
            </w:r>
            <w:r w:rsidR="00424124">
              <w:rPr>
                <w:rFonts w:ascii="Times New Roman" w:hAnsi="Times New Roman" w:cs="Times New Roman"/>
                <w:color w:val="000000"/>
                <w:sz w:val="28"/>
                <w:szCs w:val="28"/>
              </w:rPr>
              <w:t>20</w:t>
            </w:r>
          </w:p>
        </w:tc>
      </w:tr>
      <w:tr w:rsidR="00E9284D" w14:paraId="6476E9D9" w14:textId="77777777" w:rsidTr="00293B5D">
        <w:tc>
          <w:tcPr>
            <w:tcW w:w="4928" w:type="dxa"/>
          </w:tcPr>
          <w:p w14:paraId="0A3C1300" w14:textId="77777777" w:rsidR="00E9284D" w:rsidRPr="009D23EB" w:rsidRDefault="00E9284D" w:rsidP="00415D3A">
            <w:pPr>
              <w:spacing w:after="200"/>
              <w:jc w:val="center"/>
              <w:rPr>
                <w:rFonts w:ascii="Times New Roman" w:hAnsi="Times New Roman" w:cs="Times New Roman"/>
                <w:bCs/>
                <w:sz w:val="28"/>
                <w:szCs w:val="28"/>
              </w:rPr>
            </w:pPr>
            <w:r w:rsidRPr="009D23EB">
              <w:rPr>
                <w:rFonts w:ascii="Times New Roman" w:hAnsi="Times New Roman" w:cs="Times New Roman"/>
                <w:bCs/>
                <w:sz w:val="28"/>
                <w:szCs w:val="28"/>
              </w:rPr>
              <w:t xml:space="preserve">Учебник </w:t>
            </w:r>
          </w:p>
        </w:tc>
        <w:tc>
          <w:tcPr>
            <w:tcW w:w="5350" w:type="dxa"/>
          </w:tcPr>
          <w:p w14:paraId="3DB1AE42" w14:textId="77777777" w:rsidR="00E9284D" w:rsidRPr="00E9284D" w:rsidRDefault="00293B5D" w:rsidP="00E9284D">
            <w:pPr>
              <w:shd w:val="clear" w:color="auto" w:fill="FFFFFF"/>
              <w:snapToGrid w:val="0"/>
              <w:jc w:val="both"/>
              <w:rPr>
                <w:rFonts w:ascii="Times New Roman" w:hAnsi="Times New Roman" w:cs="Times New Roman"/>
                <w:color w:val="000000"/>
                <w:sz w:val="28"/>
                <w:szCs w:val="28"/>
              </w:rPr>
            </w:pPr>
            <w:r w:rsidRPr="00293B5D">
              <w:rPr>
                <w:rFonts w:ascii="Times New Roman" w:hAnsi="Times New Roman" w:cs="Times New Roman"/>
                <w:color w:val="000000"/>
                <w:sz w:val="28"/>
                <w:szCs w:val="28"/>
              </w:rPr>
              <w:t xml:space="preserve">М.Я. </w:t>
            </w:r>
            <w:proofErr w:type="spellStart"/>
            <w:r w:rsidRPr="00293B5D">
              <w:rPr>
                <w:rFonts w:ascii="Times New Roman" w:hAnsi="Times New Roman" w:cs="Times New Roman"/>
                <w:color w:val="000000"/>
                <w:sz w:val="28"/>
                <w:szCs w:val="28"/>
              </w:rPr>
              <w:t>Виленский</w:t>
            </w:r>
            <w:proofErr w:type="spellEnd"/>
            <w:r w:rsidRPr="00293B5D">
              <w:rPr>
                <w:rFonts w:ascii="Times New Roman" w:hAnsi="Times New Roman" w:cs="Times New Roman"/>
                <w:color w:val="000000"/>
                <w:sz w:val="28"/>
                <w:szCs w:val="28"/>
              </w:rPr>
              <w:t xml:space="preserve">, И.М. </w:t>
            </w:r>
            <w:proofErr w:type="spellStart"/>
            <w:r w:rsidRPr="00293B5D">
              <w:rPr>
                <w:rFonts w:ascii="Times New Roman" w:hAnsi="Times New Roman" w:cs="Times New Roman"/>
                <w:color w:val="000000"/>
                <w:sz w:val="28"/>
                <w:szCs w:val="28"/>
              </w:rPr>
              <w:t>Туревский</w:t>
            </w:r>
            <w:proofErr w:type="spellEnd"/>
            <w:r w:rsidRPr="00293B5D">
              <w:rPr>
                <w:rFonts w:ascii="Times New Roman" w:hAnsi="Times New Roman" w:cs="Times New Roman"/>
                <w:color w:val="000000"/>
                <w:sz w:val="28"/>
                <w:szCs w:val="28"/>
              </w:rPr>
              <w:t xml:space="preserve"> и др.  Под ред. М.Я. </w:t>
            </w:r>
            <w:proofErr w:type="spellStart"/>
            <w:r w:rsidRPr="00293B5D">
              <w:rPr>
                <w:rFonts w:ascii="Times New Roman" w:hAnsi="Times New Roman" w:cs="Times New Roman"/>
                <w:color w:val="000000"/>
                <w:sz w:val="28"/>
                <w:szCs w:val="28"/>
              </w:rPr>
              <w:t>Виленского.Физическая</w:t>
            </w:r>
            <w:proofErr w:type="spellEnd"/>
            <w:r w:rsidRPr="00293B5D">
              <w:rPr>
                <w:rFonts w:ascii="Times New Roman" w:hAnsi="Times New Roman" w:cs="Times New Roman"/>
                <w:color w:val="000000"/>
                <w:sz w:val="28"/>
                <w:szCs w:val="28"/>
              </w:rPr>
              <w:t xml:space="preserve"> культура 5 – 7 кл. М.: Просвещение, 2019</w:t>
            </w:r>
          </w:p>
        </w:tc>
      </w:tr>
    </w:tbl>
    <w:p w14:paraId="40F61BCC" w14:textId="77777777" w:rsidR="00415D3A" w:rsidRDefault="00415D3A" w:rsidP="00415D3A">
      <w:pPr>
        <w:spacing w:line="240" w:lineRule="auto"/>
        <w:jc w:val="center"/>
        <w:rPr>
          <w:rFonts w:ascii="Times New Roman" w:hAnsi="Times New Roman" w:cs="Times New Roman"/>
          <w:sz w:val="28"/>
          <w:szCs w:val="28"/>
        </w:rPr>
      </w:pPr>
    </w:p>
    <w:p w14:paraId="3C954584" w14:textId="77777777" w:rsidR="00E9284D" w:rsidRDefault="00E9284D">
      <w:pPr>
        <w:rPr>
          <w:rFonts w:ascii="Times New Roman" w:hAnsi="Times New Roman" w:cs="Times New Roman"/>
          <w:sz w:val="28"/>
          <w:szCs w:val="28"/>
        </w:rPr>
      </w:pPr>
      <w:r>
        <w:rPr>
          <w:rFonts w:ascii="Times New Roman" w:hAnsi="Times New Roman" w:cs="Times New Roman"/>
          <w:sz w:val="28"/>
          <w:szCs w:val="28"/>
        </w:rPr>
        <w:br w:type="page"/>
      </w:r>
    </w:p>
    <w:p w14:paraId="45989BB7" w14:textId="77777777" w:rsidR="00E9284D" w:rsidRPr="00E9284D" w:rsidRDefault="00E9284D" w:rsidP="00E9284D">
      <w:pPr>
        <w:spacing w:line="240" w:lineRule="auto"/>
        <w:ind w:firstLine="567"/>
        <w:jc w:val="center"/>
        <w:rPr>
          <w:rFonts w:ascii="Times New Roman" w:hAnsi="Times New Roman" w:cs="Times New Roman"/>
          <w:b/>
          <w:sz w:val="28"/>
          <w:szCs w:val="28"/>
          <w:u w:val="single"/>
        </w:rPr>
      </w:pPr>
      <w:r w:rsidRPr="00E9284D">
        <w:rPr>
          <w:rFonts w:ascii="Times New Roman" w:hAnsi="Times New Roman" w:cs="Times New Roman"/>
          <w:b/>
          <w:sz w:val="28"/>
          <w:szCs w:val="28"/>
          <w:u w:val="single"/>
        </w:rPr>
        <w:lastRenderedPageBreak/>
        <w:t xml:space="preserve">Результаты освоения программного материала по </w:t>
      </w:r>
      <w:proofErr w:type="gramStart"/>
      <w:r w:rsidRPr="00E9284D">
        <w:rPr>
          <w:rFonts w:ascii="Times New Roman" w:hAnsi="Times New Roman" w:cs="Times New Roman"/>
          <w:b/>
          <w:sz w:val="28"/>
          <w:szCs w:val="28"/>
          <w:u w:val="single"/>
        </w:rPr>
        <w:t>предмету  «</w:t>
      </w:r>
      <w:proofErr w:type="gramEnd"/>
      <w:r w:rsidRPr="00E9284D">
        <w:rPr>
          <w:rFonts w:ascii="Times New Roman" w:hAnsi="Times New Roman" w:cs="Times New Roman"/>
          <w:b/>
          <w:sz w:val="28"/>
          <w:szCs w:val="28"/>
          <w:u w:val="single"/>
        </w:rPr>
        <w:t xml:space="preserve">Физическая культура» </w:t>
      </w:r>
    </w:p>
    <w:p w14:paraId="0A9A8F41" w14:textId="77777777" w:rsidR="00E9284D" w:rsidRPr="00E9284D" w:rsidRDefault="00E9284D" w:rsidP="00E23EC8">
      <w:pPr>
        <w:spacing w:line="240" w:lineRule="auto"/>
        <w:ind w:firstLine="567"/>
        <w:jc w:val="both"/>
        <w:rPr>
          <w:rFonts w:ascii="Times New Roman" w:hAnsi="Times New Roman" w:cs="Times New Roman"/>
          <w:i/>
          <w:sz w:val="28"/>
          <w:szCs w:val="28"/>
        </w:rPr>
      </w:pPr>
      <w:r w:rsidRPr="00E9284D">
        <w:rPr>
          <w:rFonts w:ascii="Times New Roman" w:hAnsi="Times New Roman" w:cs="Times New Roman"/>
          <w:sz w:val="28"/>
          <w:szCs w:val="28"/>
        </w:rPr>
        <w:t>В соответствии с требованиями к результатам освоения основной образовательной программы основного общего образования ФГОС данная рабочая программа направлена на достиж</w:t>
      </w:r>
      <w:r w:rsidR="00AB3052">
        <w:rPr>
          <w:rFonts w:ascii="Times New Roman" w:hAnsi="Times New Roman" w:cs="Times New Roman"/>
          <w:sz w:val="28"/>
          <w:szCs w:val="28"/>
        </w:rPr>
        <w:t xml:space="preserve">ение учащимися личностных, мета </w:t>
      </w:r>
      <w:r w:rsidRPr="00E9284D">
        <w:rPr>
          <w:rFonts w:ascii="Times New Roman" w:hAnsi="Times New Roman" w:cs="Times New Roman"/>
          <w:sz w:val="28"/>
          <w:szCs w:val="28"/>
        </w:rPr>
        <w:t>предметных и предметных результатов по физической культуре.</w:t>
      </w:r>
    </w:p>
    <w:p w14:paraId="667666EF" w14:textId="77777777" w:rsidR="00E9284D" w:rsidRPr="00E9284D" w:rsidRDefault="00E9284D" w:rsidP="00E9284D">
      <w:pPr>
        <w:spacing w:line="240" w:lineRule="auto"/>
        <w:ind w:firstLine="567"/>
        <w:jc w:val="both"/>
        <w:rPr>
          <w:rFonts w:ascii="Times New Roman" w:hAnsi="Times New Roman" w:cs="Times New Roman"/>
          <w:sz w:val="28"/>
          <w:szCs w:val="28"/>
        </w:rPr>
      </w:pPr>
      <w:r w:rsidRPr="00E9284D">
        <w:rPr>
          <w:rFonts w:ascii="Times New Roman" w:hAnsi="Times New Roman" w:cs="Times New Roman"/>
          <w:sz w:val="28"/>
          <w:szCs w:val="28"/>
        </w:rPr>
        <w:t xml:space="preserve">Урочная деятельность, направленная на формирование </w:t>
      </w:r>
      <w:proofErr w:type="gramStart"/>
      <w:r w:rsidRPr="00E9284D">
        <w:rPr>
          <w:rFonts w:ascii="Times New Roman" w:hAnsi="Times New Roman" w:cs="Times New Roman"/>
          <w:sz w:val="28"/>
          <w:szCs w:val="28"/>
        </w:rPr>
        <w:t>универсальных учебных действий</w:t>
      </w:r>
      <w:proofErr w:type="gramEnd"/>
      <w:r w:rsidRPr="00E9284D">
        <w:rPr>
          <w:rFonts w:ascii="Times New Roman" w:hAnsi="Times New Roman" w:cs="Times New Roman"/>
          <w:sz w:val="28"/>
          <w:szCs w:val="28"/>
        </w:rPr>
        <w:t xml:space="preserve"> обеспечивает достижение результатов.</w:t>
      </w:r>
    </w:p>
    <w:p w14:paraId="6757D31C" w14:textId="77777777" w:rsidR="00E9284D" w:rsidRPr="00E9284D" w:rsidRDefault="00E9284D" w:rsidP="00E9284D">
      <w:pPr>
        <w:spacing w:line="240" w:lineRule="auto"/>
        <w:ind w:firstLine="567"/>
        <w:jc w:val="both"/>
        <w:rPr>
          <w:rFonts w:ascii="Times New Roman" w:hAnsi="Times New Roman" w:cs="Times New Roman"/>
          <w:b/>
          <w:i/>
          <w:sz w:val="28"/>
          <w:szCs w:val="28"/>
        </w:rPr>
      </w:pPr>
      <w:r w:rsidRPr="00E9284D">
        <w:rPr>
          <w:rFonts w:ascii="Times New Roman" w:hAnsi="Times New Roman" w:cs="Times New Roman"/>
          <w:b/>
          <w:i/>
          <w:sz w:val="28"/>
          <w:szCs w:val="28"/>
        </w:rPr>
        <w:t xml:space="preserve">Личностные результаты </w:t>
      </w:r>
      <w:proofErr w:type="gramStart"/>
      <w:r w:rsidRPr="00E9284D">
        <w:rPr>
          <w:rFonts w:ascii="Times New Roman" w:hAnsi="Times New Roman" w:cs="Times New Roman"/>
          <w:b/>
          <w:i/>
          <w:sz w:val="28"/>
          <w:szCs w:val="28"/>
        </w:rPr>
        <w:t>отражаются  в</w:t>
      </w:r>
      <w:proofErr w:type="gramEnd"/>
      <w:r w:rsidRPr="00E9284D">
        <w:rPr>
          <w:rFonts w:ascii="Times New Roman" w:hAnsi="Times New Roman" w:cs="Times New Roman"/>
          <w:b/>
          <w:i/>
          <w:sz w:val="28"/>
          <w:szCs w:val="28"/>
        </w:rPr>
        <w:t xml:space="preserve"> индивидуальных качественных свойствах обучающихся:</w:t>
      </w:r>
    </w:p>
    <w:p w14:paraId="2F4AD5C7" w14:textId="77777777" w:rsidR="00E9284D" w:rsidRPr="00E9284D" w:rsidRDefault="00E9284D" w:rsidP="00E9284D">
      <w:pPr>
        <w:spacing w:line="240" w:lineRule="auto"/>
        <w:ind w:firstLine="567"/>
        <w:jc w:val="both"/>
        <w:rPr>
          <w:rFonts w:ascii="Times New Roman" w:hAnsi="Times New Roman" w:cs="Times New Roman"/>
          <w:sz w:val="28"/>
          <w:szCs w:val="28"/>
        </w:rPr>
      </w:pPr>
      <w:r w:rsidRPr="00E9284D">
        <w:rPr>
          <w:rFonts w:ascii="Times New Roman" w:hAnsi="Times New Roman" w:cs="Times New Roman"/>
          <w:b/>
          <w:sz w:val="28"/>
          <w:szCs w:val="28"/>
        </w:rPr>
        <w:t xml:space="preserve"> В </w:t>
      </w:r>
      <w:r w:rsidRPr="00E9284D">
        <w:rPr>
          <w:rFonts w:ascii="Times New Roman" w:hAnsi="Times New Roman" w:cs="Times New Roman"/>
          <w:b/>
          <w:i/>
          <w:sz w:val="28"/>
          <w:szCs w:val="28"/>
        </w:rPr>
        <w:t>области  познавательной культуры</w:t>
      </w:r>
      <w:r w:rsidRPr="00E9284D">
        <w:rPr>
          <w:rFonts w:ascii="Times New Roman" w:hAnsi="Times New Roman" w:cs="Times New Roman"/>
          <w:sz w:val="28"/>
          <w:szCs w:val="28"/>
        </w:rPr>
        <w:t>: владение знаниями об индивидуальных особенностях физического развития и физической подготовленности,</w:t>
      </w:r>
      <w:r w:rsidRPr="00E9284D">
        <w:rPr>
          <w:rFonts w:ascii="Times New Roman" w:hAnsi="Times New Roman" w:cs="Times New Roman"/>
          <w:spacing w:val="2"/>
          <w:sz w:val="28"/>
          <w:szCs w:val="28"/>
        </w:rPr>
        <w:t xml:space="preserve"> о соответствии их возрастным и половым нормативам; владение знаниями об особенностях индивидуального</w:t>
      </w:r>
      <w:r w:rsidRPr="00E9284D">
        <w:rPr>
          <w:rFonts w:ascii="Times New Roman" w:hAnsi="Times New Roman" w:cs="Times New Roman"/>
          <w:spacing w:val="-3"/>
          <w:sz w:val="28"/>
          <w:szCs w:val="28"/>
        </w:rPr>
        <w:t xml:space="preserve"> здоровья и о функциональных возможностях организма, </w:t>
      </w:r>
      <w:r w:rsidRPr="00E9284D">
        <w:rPr>
          <w:rFonts w:ascii="Times New Roman" w:hAnsi="Times New Roman" w:cs="Times New Roman"/>
          <w:spacing w:val="-1"/>
          <w:sz w:val="28"/>
          <w:szCs w:val="28"/>
        </w:rPr>
        <w:t xml:space="preserve">способах профилактики заболеваний и перенапряжения </w:t>
      </w:r>
      <w:r w:rsidRPr="00E9284D">
        <w:rPr>
          <w:rFonts w:ascii="Times New Roman" w:hAnsi="Times New Roman" w:cs="Times New Roman"/>
          <w:spacing w:val="-2"/>
          <w:sz w:val="28"/>
          <w:szCs w:val="28"/>
        </w:rPr>
        <w:t xml:space="preserve">средствами физической культуры; </w:t>
      </w:r>
      <w:r w:rsidRPr="00E9284D">
        <w:rPr>
          <w:rFonts w:ascii="Times New Roman" w:hAnsi="Times New Roman" w:cs="Times New Roman"/>
          <w:sz w:val="28"/>
          <w:szCs w:val="28"/>
        </w:rPr>
        <w:t>владение знаниями по организации и проведению занятий физическими упражнениями оздоровительной и тренировочной направленности.</w:t>
      </w:r>
    </w:p>
    <w:p w14:paraId="64F80FC1" w14:textId="77777777" w:rsidR="00E9284D" w:rsidRPr="00E9284D" w:rsidRDefault="00E9284D" w:rsidP="00E9284D">
      <w:pPr>
        <w:spacing w:line="240" w:lineRule="auto"/>
        <w:ind w:firstLine="567"/>
        <w:jc w:val="both"/>
        <w:rPr>
          <w:rFonts w:ascii="Times New Roman" w:hAnsi="Times New Roman" w:cs="Times New Roman"/>
          <w:b/>
          <w:i/>
          <w:sz w:val="28"/>
          <w:szCs w:val="28"/>
        </w:rPr>
      </w:pPr>
      <w:r w:rsidRPr="00E9284D">
        <w:rPr>
          <w:rFonts w:ascii="Times New Roman" w:hAnsi="Times New Roman" w:cs="Times New Roman"/>
          <w:b/>
          <w:i/>
          <w:sz w:val="28"/>
          <w:szCs w:val="28"/>
        </w:rPr>
        <w:t>В области нравственной культуры</w:t>
      </w:r>
      <w:r w:rsidRPr="00E9284D">
        <w:rPr>
          <w:rFonts w:ascii="Times New Roman" w:hAnsi="Times New Roman" w:cs="Times New Roman"/>
          <w:i/>
          <w:sz w:val="28"/>
          <w:szCs w:val="28"/>
        </w:rPr>
        <w:t xml:space="preserve">: </w:t>
      </w:r>
      <w:r w:rsidRPr="00E9284D">
        <w:rPr>
          <w:rFonts w:ascii="Times New Roman" w:hAnsi="Times New Roman" w:cs="Times New Roman"/>
          <w:color w:val="000000"/>
          <w:spacing w:val="5"/>
          <w:sz w:val="28"/>
          <w:szCs w:val="28"/>
        </w:rPr>
        <w:t>способность управлять своими эмоциями, владеть</w:t>
      </w:r>
      <w:r w:rsidRPr="00E9284D">
        <w:rPr>
          <w:rFonts w:ascii="Times New Roman" w:hAnsi="Times New Roman" w:cs="Times New Roman"/>
          <w:color w:val="000000"/>
          <w:spacing w:val="-2"/>
          <w:sz w:val="28"/>
          <w:szCs w:val="28"/>
        </w:rPr>
        <w:t xml:space="preserve"> </w:t>
      </w:r>
      <w:proofErr w:type="gramStart"/>
      <w:r w:rsidRPr="00E9284D">
        <w:rPr>
          <w:rFonts w:ascii="Times New Roman" w:hAnsi="Times New Roman" w:cs="Times New Roman"/>
          <w:color w:val="000000"/>
          <w:spacing w:val="-2"/>
          <w:sz w:val="28"/>
          <w:szCs w:val="28"/>
        </w:rPr>
        <w:t>культурой  общения</w:t>
      </w:r>
      <w:proofErr w:type="gramEnd"/>
      <w:r w:rsidRPr="00E9284D">
        <w:rPr>
          <w:rFonts w:ascii="Times New Roman" w:hAnsi="Times New Roman" w:cs="Times New Roman"/>
          <w:color w:val="000000"/>
          <w:spacing w:val="-2"/>
          <w:sz w:val="28"/>
          <w:szCs w:val="28"/>
        </w:rPr>
        <w:t xml:space="preserve"> и взаимодействия в процессе занятий физическими упражнениями, игровой и соревновательной де</w:t>
      </w:r>
      <w:r w:rsidRPr="00E9284D">
        <w:rPr>
          <w:rFonts w:ascii="Times New Roman" w:hAnsi="Times New Roman" w:cs="Times New Roman"/>
          <w:color w:val="000000"/>
          <w:spacing w:val="-2"/>
          <w:sz w:val="28"/>
          <w:szCs w:val="28"/>
        </w:rPr>
        <w:softHyphen/>
        <w:t xml:space="preserve">ятельности; </w:t>
      </w:r>
      <w:r w:rsidRPr="00E9284D">
        <w:rPr>
          <w:rFonts w:ascii="Times New Roman" w:hAnsi="Times New Roman" w:cs="Times New Roman"/>
          <w:color w:val="000000"/>
          <w:spacing w:val="-3"/>
          <w:sz w:val="28"/>
          <w:szCs w:val="28"/>
        </w:rPr>
        <w:t>способность активно включаться в совместные физкуль</w:t>
      </w:r>
      <w:r w:rsidRPr="00E9284D">
        <w:rPr>
          <w:rFonts w:ascii="Times New Roman" w:hAnsi="Times New Roman" w:cs="Times New Roman"/>
          <w:color w:val="000000"/>
          <w:spacing w:val="-3"/>
          <w:sz w:val="28"/>
          <w:szCs w:val="28"/>
        </w:rPr>
        <w:softHyphen/>
      </w:r>
      <w:r w:rsidRPr="00E9284D">
        <w:rPr>
          <w:rFonts w:ascii="Times New Roman" w:hAnsi="Times New Roman" w:cs="Times New Roman"/>
          <w:color w:val="000000"/>
          <w:sz w:val="28"/>
          <w:szCs w:val="28"/>
        </w:rPr>
        <w:t>турно-оздоровительные   и   спортивные   мероприятия,</w:t>
      </w:r>
      <w:r w:rsidRPr="00E9284D">
        <w:rPr>
          <w:rFonts w:ascii="Times New Roman" w:hAnsi="Times New Roman" w:cs="Times New Roman"/>
          <w:color w:val="000000"/>
          <w:spacing w:val="3"/>
          <w:sz w:val="28"/>
          <w:szCs w:val="28"/>
        </w:rPr>
        <w:t xml:space="preserve"> принимать участие в их организации и проведении.</w:t>
      </w:r>
    </w:p>
    <w:p w14:paraId="1B813E80" w14:textId="77777777" w:rsidR="00E9284D" w:rsidRPr="00E9284D" w:rsidRDefault="00E9284D" w:rsidP="00E9284D">
      <w:pPr>
        <w:spacing w:line="240" w:lineRule="auto"/>
        <w:ind w:firstLine="567"/>
        <w:jc w:val="both"/>
        <w:rPr>
          <w:rFonts w:ascii="Times New Roman" w:hAnsi="Times New Roman" w:cs="Times New Roman"/>
          <w:b/>
          <w:i/>
          <w:sz w:val="28"/>
          <w:szCs w:val="28"/>
        </w:rPr>
      </w:pPr>
      <w:r w:rsidRPr="00E9284D">
        <w:rPr>
          <w:rFonts w:ascii="Times New Roman" w:hAnsi="Times New Roman" w:cs="Times New Roman"/>
          <w:b/>
          <w:i/>
          <w:sz w:val="28"/>
          <w:szCs w:val="28"/>
        </w:rPr>
        <w:t>В области трудовой культуры:</w:t>
      </w:r>
      <w:r w:rsidRPr="00E9284D">
        <w:rPr>
          <w:rFonts w:ascii="Times New Roman" w:hAnsi="Times New Roman" w:cs="Times New Roman"/>
          <w:color w:val="000000"/>
          <w:spacing w:val="-3"/>
          <w:sz w:val="28"/>
          <w:szCs w:val="28"/>
        </w:rPr>
        <w:t xml:space="preserve"> умение планировать режим дня, обеспечивать оптималь</w:t>
      </w:r>
      <w:r w:rsidRPr="00E9284D">
        <w:rPr>
          <w:rFonts w:ascii="Times New Roman" w:hAnsi="Times New Roman" w:cs="Times New Roman"/>
          <w:color w:val="000000"/>
          <w:spacing w:val="1"/>
          <w:sz w:val="28"/>
          <w:szCs w:val="28"/>
        </w:rPr>
        <w:t xml:space="preserve">ное сочетание нагрузки и </w:t>
      </w:r>
      <w:proofErr w:type="gramStart"/>
      <w:r w:rsidRPr="00E9284D">
        <w:rPr>
          <w:rFonts w:ascii="Times New Roman" w:hAnsi="Times New Roman" w:cs="Times New Roman"/>
          <w:color w:val="000000"/>
          <w:spacing w:val="1"/>
          <w:sz w:val="28"/>
          <w:szCs w:val="28"/>
        </w:rPr>
        <w:t>отдыха;</w:t>
      </w:r>
      <w:r w:rsidRPr="00E9284D">
        <w:rPr>
          <w:rFonts w:ascii="Times New Roman" w:hAnsi="Times New Roman" w:cs="Times New Roman"/>
          <w:color w:val="000000"/>
          <w:spacing w:val="-3"/>
          <w:sz w:val="28"/>
          <w:szCs w:val="28"/>
        </w:rPr>
        <w:softHyphen/>
      </w:r>
      <w:proofErr w:type="gramEnd"/>
      <w:r w:rsidRPr="00E9284D">
        <w:rPr>
          <w:rFonts w:ascii="Times New Roman" w:hAnsi="Times New Roman" w:cs="Times New Roman"/>
          <w:color w:val="000000"/>
          <w:spacing w:val="-3"/>
          <w:sz w:val="28"/>
          <w:szCs w:val="28"/>
        </w:rPr>
        <w:t xml:space="preserve"> умение проводить туристические пешие походы, готовить снаряжение, организовывать и благоустраивать места стоянок, соблюдать правила безопасности;</w:t>
      </w:r>
      <w:r w:rsidRPr="00E9284D">
        <w:rPr>
          <w:rFonts w:ascii="Times New Roman" w:hAnsi="Times New Roman" w:cs="Times New Roman"/>
          <w:color w:val="000000"/>
          <w:spacing w:val="3"/>
          <w:sz w:val="28"/>
          <w:szCs w:val="28"/>
        </w:rPr>
        <w:t xml:space="preserve"> умение содержать в порядке спортивный инвентарь и</w:t>
      </w:r>
      <w:r w:rsidRPr="00E9284D">
        <w:rPr>
          <w:rFonts w:ascii="Times New Roman" w:hAnsi="Times New Roman" w:cs="Times New Roman"/>
          <w:color w:val="000000"/>
          <w:spacing w:val="-2"/>
          <w:sz w:val="28"/>
          <w:szCs w:val="28"/>
        </w:rPr>
        <w:t xml:space="preserve"> оборудование,   спортивную  одежду,   осуществлять  их</w:t>
      </w:r>
      <w:r w:rsidRPr="00E9284D">
        <w:rPr>
          <w:rFonts w:ascii="Times New Roman" w:hAnsi="Times New Roman" w:cs="Times New Roman"/>
          <w:color w:val="000000"/>
          <w:spacing w:val="2"/>
          <w:sz w:val="28"/>
          <w:szCs w:val="28"/>
        </w:rPr>
        <w:t xml:space="preserve"> подготовку к занятиям и спортивным соревнованиям.</w:t>
      </w:r>
    </w:p>
    <w:p w14:paraId="484770BE" w14:textId="77777777" w:rsidR="00E9284D" w:rsidRPr="00E9284D" w:rsidRDefault="00E9284D" w:rsidP="00E9284D">
      <w:pPr>
        <w:spacing w:line="240" w:lineRule="auto"/>
        <w:ind w:firstLine="567"/>
        <w:jc w:val="both"/>
        <w:rPr>
          <w:rFonts w:ascii="Times New Roman" w:hAnsi="Times New Roman" w:cs="Times New Roman"/>
          <w:b/>
          <w:i/>
          <w:sz w:val="28"/>
          <w:szCs w:val="28"/>
        </w:rPr>
      </w:pPr>
      <w:r w:rsidRPr="00E9284D">
        <w:rPr>
          <w:rFonts w:ascii="Times New Roman" w:hAnsi="Times New Roman" w:cs="Times New Roman"/>
          <w:b/>
          <w:i/>
          <w:sz w:val="28"/>
          <w:szCs w:val="28"/>
        </w:rPr>
        <w:t xml:space="preserve">В области эстетической культуры: </w:t>
      </w:r>
      <w:r w:rsidRPr="00E9284D">
        <w:rPr>
          <w:rFonts w:ascii="Times New Roman" w:hAnsi="Times New Roman" w:cs="Times New Roman"/>
          <w:color w:val="000000"/>
          <w:spacing w:val="1"/>
          <w:sz w:val="28"/>
          <w:szCs w:val="28"/>
        </w:rPr>
        <w:t>красивая (правильная) осанка, умение ее длительно со</w:t>
      </w:r>
      <w:r w:rsidRPr="00E9284D">
        <w:rPr>
          <w:rFonts w:ascii="Times New Roman" w:hAnsi="Times New Roman" w:cs="Times New Roman"/>
          <w:color w:val="000000"/>
          <w:spacing w:val="3"/>
          <w:sz w:val="28"/>
          <w:szCs w:val="28"/>
        </w:rPr>
        <w:t>хранять при разнообразных формах движения и пере</w:t>
      </w:r>
      <w:r w:rsidRPr="00E9284D">
        <w:rPr>
          <w:rFonts w:ascii="Times New Roman" w:hAnsi="Times New Roman" w:cs="Times New Roman"/>
          <w:color w:val="000000"/>
          <w:spacing w:val="1"/>
          <w:sz w:val="28"/>
          <w:szCs w:val="28"/>
        </w:rPr>
        <w:t xml:space="preserve">движений; формирование потребности иметь хорошее телосложение в соответствии с принятыми нормами и </w:t>
      </w:r>
      <w:proofErr w:type="gramStart"/>
      <w:r w:rsidRPr="00E9284D">
        <w:rPr>
          <w:rFonts w:ascii="Times New Roman" w:hAnsi="Times New Roman" w:cs="Times New Roman"/>
          <w:color w:val="000000"/>
          <w:spacing w:val="1"/>
          <w:sz w:val="28"/>
          <w:szCs w:val="28"/>
        </w:rPr>
        <w:t xml:space="preserve">представлениями;  </w:t>
      </w:r>
      <w:r w:rsidRPr="00E9284D">
        <w:rPr>
          <w:rFonts w:ascii="Times New Roman" w:hAnsi="Times New Roman" w:cs="Times New Roman"/>
          <w:color w:val="000000"/>
          <w:spacing w:val="-2"/>
          <w:sz w:val="28"/>
          <w:szCs w:val="28"/>
        </w:rPr>
        <w:t>культура</w:t>
      </w:r>
      <w:proofErr w:type="gramEnd"/>
      <w:r w:rsidRPr="00E9284D">
        <w:rPr>
          <w:rFonts w:ascii="Times New Roman" w:hAnsi="Times New Roman" w:cs="Times New Roman"/>
          <w:color w:val="000000"/>
          <w:spacing w:val="-2"/>
          <w:sz w:val="28"/>
          <w:szCs w:val="28"/>
        </w:rPr>
        <w:t xml:space="preserve"> движения, умение передвигаться красиво, лег</w:t>
      </w:r>
      <w:r w:rsidRPr="00E9284D">
        <w:rPr>
          <w:rFonts w:ascii="Times New Roman" w:hAnsi="Times New Roman" w:cs="Times New Roman"/>
          <w:color w:val="000000"/>
          <w:spacing w:val="-2"/>
          <w:sz w:val="28"/>
          <w:szCs w:val="28"/>
        </w:rPr>
        <w:softHyphen/>
      </w:r>
      <w:r w:rsidRPr="00E9284D">
        <w:rPr>
          <w:rFonts w:ascii="Times New Roman" w:hAnsi="Times New Roman" w:cs="Times New Roman"/>
          <w:color w:val="000000"/>
          <w:spacing w:val="1"/>
          <w:sz w:val="28"/>
          <w:szCs w:val="28"/>
        </w:rPr>
        <w:t>ко и непринужденно.</w:t>
      </w:r>
    </w:p>
    <w:p w14:paraId="77BD045C" w14:textId="77777777" w:rsidR="00E9284D" w:rsidRPr="00E9284D" w:rsidRDefault="00E9284D" w:rsidP="00E9284D">
      <w:pPr>
        <w:spacing w:line="240" w:lineRule="auto"/>
        <w:ind w:firstLine="567"/>
        <w:jc w:val="both"/>
        <w:rPr>
          <w:rFonts w:ascii="Times New Roman" w:hAnsi="Times New Roman" w:cs="Times New Roman"/>
          <w:color w:val="000000"/>
          <w:sz w:val="28"/>
          <w:szCs w:val="28"/>
        </w:rPr>
      </w:pPr>
      <w:r w:rsidRPr="00E9284D">
        <w:rPr>
          <w:rFonts w:ascii="Times New Roman" w:hAnsi="Times New Roman" w:cs="Times New Roman"/>
          <w:b/>
          <w:i/>
          <w:sz w:val="28"/>
          <w:szCs w:val="28"/>
        </w:rPr>
        <w:t xml:space="preserve">В области коммуникативной культуры: </w:t>
      </w:r>
      <w:r w:rsidRPr="00E9284D">
        <w:rPr>
          <w:rFonts w:ascii="Times New Roman" w:hAnsi="Times New Roman" w:cs="Times New Roman"/>
          <w:color w:val="000000"/>
          <w:spacing w:val="3"/>
          <w:sz w:val="28"/>
          <w:szCs w:val="28"/>
        </w:rPr>
        <w:t>анализировать и творчески применять</w:t>
      </w:r>
      <w:r w:rsidRPr="00E9284D">
        <w:rPr>
          <w:rFonts w:ascii="Times New Roman" w:hAnsi="Times New Roman" w:cs="Times New Roman"/>
          <w:color w:val="000000"/>
          <w:spacing w:val="1"/>
          <w:sz w:val="28"/>
          <w:szCs w:val="28"/>
        </w:rPr>
        <w:t xml:space="preserve"> полученные знания в самостоятельных занятиях физи</w:t>
      </w:r>
      <w:r w:rsidRPr="00E9284D">
        <w:rPr>
          <w:rFonts w:ascii="Times New Roman" w:hAnsi="Times New Roman" w:cs="Times New Roman"/>
          <w:color w:val="000000"/>
          <w:spacing w:val="-3"/>
          <w:sz w:val="28"/>
          <w:szCs w:val="28"/>
        </w:rPr>
        <w:t>ческой культурой;</w:t>
      </w:r>
      <w:r w:rsidRPr="00E9284D">
        <w:rPr>
          <w:rFonts w:ascii="Times New Roman" w:hAnsi="Times New Roman" w:cs="Times New Roman"/>
          <w:color w:val="000000"/>
          <w:spacing w:val="1"/>
          <w:sz w:val="28"/>
          <w:szCs w:val="28"/>
        </w:rPr>
        <w:softHyphen/>
        <w:t xml:space="preserve"> </w:t>
      </w:r>
      <w:r w:rsidRPr="00E9284D">
        <w:rPr>
          <w:rFonts w:ascii="Times New Roman" w:hAnsi="Times New Roman" w:cs="Times New Roman"/>
          <w:color w:val="000000"/>
          <w:sz w:val="28"/>
          <w:szCs w:val="28"/>
        </w:rPr>
        <w:t>находить адекватные способы поведения и взаимодействия с партнёрами во время учебной и игровой деятельности.</w:t>
      </w:r>
    </w:p>
    <w:p w14:paraId="295D275F" w14:textId="77777777" w:rsidR="00E9284D" w:rsidRPr="00E9284D" w:rsidRDefault="00E9284D" w:rsidP="00E9284D">
      <w:pPr>
        <w:spacing w:line="240" w:lineRule="auto"/>
        <w:ind w:firstLine="567"/>
        <w:jc w:val="both"/>
        <w:rPr>
          <w:rFonts w:ascii="Times New Roman" w:hAnsi="Times New Roman" w:cs="Times New Roman"/>
          <w:sz w:val="28"/>
          <w:szCs w:val="28"/>
        </w:rPr>
      </w:pPr>
      <w:r w:rsidRPr="00E9284D">
        <w:rPr>
          <w:rFonts w:ascii="Times New Roman" w:hAnsi="Times New Roman" w:cs="Times New Roman"/>
          <w:b/>
          <w:i/>
          <w:sz w:val="28"/>
          <w:szCs w:val="28"/>
        </w:rPr>
        <w:lastRenderedPageBreak/>
        <w:t xml:space="preserve">В области физической культуры: </w:t>
      </w:r>
      <w:r w:rsidRPr="00E9284D">
        <w:rPr>
          <w:rFonts w:ascii="Times New Roman" w:hAnsi="Times New Roman" w:cs="Times New Roman"/>
          <w:color w:val="000000"/>
          <w:spacing w:val="-1"/>
          <w:sz w:val="28"/>
          <w:szCs w:val="28"/>
        </w:rPr>
        <w:t>владение навыками выполнения жизненно важных дви</w:t>
      </w:r>
      <w:r w:rsidRPr="00E9284D">
        <w:rPr>
          <w:rFonts w:ascii="Times New Roman" w:hAnsi="Times New Roman" w:cs="Times New Roman"/>
          <w:color w:val="000000"/>
          <w:spacing w:val="1"/>
          <w:sz w:val="28"/>
          <w:szCs w:val="28"/>
        </w:rPr>
        <w:t>гательных умений (ходьба, бег, прыжки, лазанья и др.)</w:t>
      </w:r>
      <w:r w:rsidRPr="00E9284D">
        <w:rPr>
          <w:rFonts w:ascii="Times New Roman" w:hAnsi="Times New Roman" w:cs="Times New Roman"/>
          <w:color w:val="000000"/>
          <w:spacing w:val="6"/>
          <w:sz w:val="28"/>
          <w:szCs w:val="28"/>
        </w:rPr>
        <w:t xml:space="preserve"> различными способами, в различных изменяющихся </w:t>
      </w:r>
      <w:r w:rsidRPr="00E9284D">
        <w:rPr>
          <w:rFonts w:ascii="Times New Roman" w:hAnsi="Times New Roman" w:cs="Times New Roman"/>
          <w:color w:val="000000"/>
          <w:spacing w:val="-3"/>
          <w:sz w:val="28"/>
          <w:szCs w:val="28"/>
        </w:rPr>
        <w:t xml:space="preserve">внешних условиях; </w:t>
      </w:r>
      <w:r w:rsidRPr="00E9284D">
        <w:rPr>
          <w:rFonts w:ascii="Times New Roman" w:hAnsi="Times New Roman" w:cs="Times New Roman"/>
          <w:color w:val="000000"/>
          <w:spacing w:val="2"/>
          <w:sz w:val="28"/>
          <w:szCs w:val="28"/>
        </w:rPr>
        <w:t xml:space="preserve">владение навыками </w:t>
      </w:r>
      <w:proofErr w:type="gramStart"/>
      <w:r w:rsidRPr="00E9284D">
        <w:rPr>
          <w:rFonts w:ascii="Times New Roman" w:hAnsi="Times New Roman" w:cs="Times New Roman"/>
          <w:color w:val="000000"/>
          <w:spacing w:val="2"/>
          <w:sz w:val="28"/>
          <w:szCs w:val="28"/>
        </w:rPr>
        <w:t>выполнения  разнообразных</w:t>
      </w:r>
      <w:proofErr w:type="gramEnd"/>
      <w:r w:rsidRPr="00E9284D">
        <w:rPr>
          <w:rFonts w:ascii="Times New Roman" w:hAnsi="Times New Roman" w:cs="Times New Roman"/>
          <w:color w:val="000000"/>
          <w:spacing w:val="2"/>
          <w:sz w:val="28"/>
          <w:szCs w:val="28"/>
        </w:rPr>
        <w:t xml:space="preserve"> физи</w:t>
      </w:r>
      <w:r w:rsidRPr="00E9284D">
        <w:rPr>
          <w:rFonts w:ascii="Times New Roman" w:hAnsi="Times New Roman" w:cs="Times New Roman"/>
          <w:color w:val="000000"/>
          <w:spacing w:val="8"/>
          <w:sz w:val="28"/>
          <w:szCs w:val="28"/>
        </w:rPr>
        <w:t xml:space="preserve">ческих упражнений различной функциональной направленности; </w:t>
      </w:r>
      <w:r w:rsidRPr="00E9284D">
        <w:rPr>
          <w:rFonts w:ascii="Times New Roman" w:hAnsi="Times New Roman" w:cs="Times New Roman"/>
          <w:color w:val="000000"/>
          <w:spacing w:val="1"/>
          <w:sz w:val="28"/>
          <w:szCs w:val="28"/>
        </w:rPr>
        <w:t>умение максимально проявлять физические способно</w:t>
      </w:r>
      <w:r w:rsidRPr="00E9284D">
        <w:rPr>
          <w:rFonts w:ascii="Times New Roman" w:hAnsi="Times New Roman" w:cs="Times New Roman"/>
          <w:color w:val="000000"/>
          <w:spacing w:val="3"/>
          <w:sz w:val="28"/>
          <w:szCs w:val="28"/>
        </w:rPr>
        <w:t>сти (качества) при выполнении тестовых упражнений по физической</w:t>
      </w:r>
      <w:r w:rsidRPr="00E9284D">
        <w:rPr>
          <w:rFonts w:ascii="Times New Roman" w:hAnsi="Times New Roman" w:cs="Times New Roman"/>
          <w:color w:val="000000"/>
          <w:spacing w:val="3"/>
          <w:sz w:val="28"/>
          <w:szCs w:val="28"/>
        </w:rPr>
        <w:tab/>
        <w:t xml:space="preserve"> культуре</w:t>
      </w:r>
    </w:p>
    <w:p w14:paraId="75BC3B5B" w14:textId="77777777" w:rsidR="00E9284D" w:rsidRPr="00E9284D" w:rsidRDefault="00AB3052" w:rsidP="00E9284D">
      <w:pPr>
        <w:spacing w:line="240" w:lineRule="auto"/>
        <w:ind w:firstLine="567"/>
        <w:jc w:val="both"/>
        <w:rPr>
          <w:rFonts w:ascii="Times New Roman" w:hAnsi="Times New Roman" w:cs="Times New Roman"/>
          <w:color w:val="000000"/>
          <w:spacing w:val="5"/>
          <w:sz w:val="28"/>
          <w:szCs w:val="28"/>
        </w:rPr>
      </w:pPr>
      <w:r>
        <w:rPr>
          <w:rFonts w:ascii="Times New Roman" w:hAnsi="Times New Roman" w:cs="Times New Roman"/>
          <w:b/>
          <w:sz w:val="28"/>
          <w:szCs w:val="28"/>
        </w:rPr>
        <w:t>Мета</w:t>
      </w:r>
      <w:r w:rsidR="00E9284D" w:rsidRPr="00E9284D">
        <w:rPr>
          <w:rFonts w:ascii="Times New Roman" w:hAnsi="Times New Roman" w:cs="Times New Roman"/>
          <w:b/>
          <w:sz w:val="28"/>
          <w:szCs w:val="28"/>
        </w:rPr>
        <w:t>предметные результаты</w:t>
      </w:r>
      <w:r w:rsidR="00E9284D" w:rsidRPr="00E9284D">
        <w:rPr>
          <w:rFonts w:ascii="Times New Roman" w:hAnsi="Times New Roman" w:cs="Times New Roman"/>
          <w:sz w:val="28"/>
          <w:szCs w:val="28"/>
        </w:rPr>
        <w:t xml:space="preserve"> характеризуют уровень с</w:t>
      </w:r>
      <w:r>
        <w:rPr>
          <w:rFonts w:ascii="Times New Roman" w:hAnsi="Times New Roman" w:cs="Times New Roman"/>
          <w:sz w:val="28"/>
          <w:szCs w:val="28"/>
        </w:rPr>
        <w:t xml:space="preserve"> </w:t>
      </w:r>
      <w:proofErr w:type="spellStart"/>
      <w:r w:rsidR="00E9284D" w:rsidRPr="00E9284D">
        <w:rPr>
          <w:rFonts w:ascii="Times New Roman" w:hAnsi="Times New Roman" w:cs="Times New Roman"/>
          <w:sz w:val="28"/>
          <w:szCs w:val="28"/>
        </w:rPr>
        <w:t>формированности</w:t>
      </w:r>
      <w:proofErr w:type="spellEnd"/>
      <w:r w:rsidR="00E9284D" w:rsidRPr="00E9284D">
        <w:rPr>
          <w:rFonts w:ascii="Times New Roman" w:hAnsi="Times New Roman" w:cs="Times New Roman"/>
          <w:sz w:val="28"/>
          <w:szCs w:val="28"/>
        </w:rPr>
        <w:t xml:space="preserve"> качественных универсальных способностей, проявляющихся в активном применении знаний, умений обучающихся в познавательной и предметно-практической деятельности. </w:t>
      </w:r>
      <w:r w:rsidR="00E9284D" w:rsidRPr="00E9284D">
        <w:rPr>
          <w:rFonts w:ascii="Times New Roman" w:hAnsi="Times New Roman" w:cs="Times New Roman"/>
          <w:color w:val="000000"/>
          <w:spacing w:val="4"/>
          <w:sz w:val="28"/>
          <w:szCs w:val="28"/>
        </w:rPr>
        <w:t xml:space="preserve">Мета предметные результаты проявляются </w:t>
      </w:r>
      <w:proofErr w:type="gramStart"/>
      <w:r w:rsidR="00E9284D" w:rsidRPr="00E9284D">
        <w:rPr>
          <w:rFonts w:ascii="Times New Roman" w:hAnsi="Times New Roman" w:cs="Times New Roman"/>
          <w:color w:val="000000"/>
          <w:spacing w:val="4"/>
          <w:sz w:val="28"/>
          <w:szCs w:val="28"/>
        </w:rPr>
        <w:t>в  следующих</w:t>
      </w:r>
      <w:proofErr w:type="gramEnd"/>
      <w:r w:rsidR="00E9284D" w:rsidRPr="00E9284D">
        <w:rPr>
          <w:rFonts w:ascii="Times New Roman" w:hAnsi="Times New Roman" w:cs="Times New Roman"/>
          <w:color w:val="000000"/>
          <w:spacing w:val="4"/>
          <w:sz w:val="28"/>
          <w:szCs w:val="28"/>
        </w:rPr>
        <w:t xml:space="preserve"> об</w:t>
      </w:r>
      <w:r w:rsidR="00E9284D" w:rsidRPr="00E9284D">
        <w:rPr>
          <w:rFonts w:ascii="Times New Roman" w:hAnsi="Times New Roman" w:cs="Times New Roman"/>
          <w:color w:val="000000"/>
          <w:spacing w:val="4"/>
          <w:sz w:val="28"/>
          <w:szCs w:val="28"/>
        </w:rPr>
        <w:softHyphen/>
      </w:r>
      <w:r w:rsidR="00E9284D" w:rsidRPr="00E9284D">
        <w:rPr>
          <w:rFonts w:ascii="Times New Roman" w:hAnsi="Times New Roman" w:cs="Times New Roman"/>
          <w:color w:val="000000"/>
          <w:spacing w:val="5"/>
          <w:sz w:val="28"/>
          <w:szCs w:val="28"/>
        </w:rPr>
        <w:t>ластях культуры.</w:t>
      </w:r>
    </w:p>
    <w:p w14:paraId="513DF5B6" w14:textId="77777777" w:rsidR="00E9284D" w:rsidRPr="00E9284D" w:rsidRDefault="00E9284D" w:rsidP="00E9284D">
      <w:pPr>
        <w:spacing w:line="240" w:lineRule="auto"/>
        <w:ind w:firstLine="567"/>
        <w:jc w:val="both"/>
        <w:rPr>
          <w:rFonts w:ascii="Times New Roman" w:hAnsi="Times New Roman" w:cs="Times New Roman"/>
          <w:sz w:val="28"/>
          <w:szCs w:val="28"/>
        </w:rPr>
      </w:pPr>
      <w:r w:rsidRPr="00E9284D">
        <w:rPr>
          <w:rFonts w:ascii="Times New Roman" w:hAnsi="Times New Roman" w:cs="Times New Roman"/>
          <w:b/>
          <w:bCs/>
          <w:i/>
          <w:iCs/>
          <w:color w:val="000000"/>
          <w:spacing w:val="3"/>
          <w:sz w:val="28"/>
          <w:szCs w:val="28"/>
        </w:rPr>
        <w:t xml:space="preserve">В области познавательной культуры: </w:t>
      </w:r>
      <w:r w:rsidRPr="00E9284D">
        <w:rPr>
          <w:rFonts w:ascii="Times New Roman" w:hAnsi="Times New Roman" w:cs="Times New Roman"/>
          <w:color w:val="000000"/>
          <w:spacing w:val="-2"/>
          <w:sz w:val="28"/>
          <w:szCs w:val="28"/>
        </w:rPr>
        <w:t>понимание физической культуры как явления культуры,</w:t>
      </w:r>
      <w:r w:rsidRPr="00E9284D">
        <w:rPr>
          <w:rFonts w:ascii="Times New Roman" w:hAnsi="Times New Roman" w:cs="Times New Roman"/>
          <w:color w:val="000000"/>
          <w:spacing w:val="-3"/>
          <w:sz w:val="28"/>
          <w:szCs w:val="28"/>
        </w:rPr>
        <w:t xml:space="preserve"> способствующего развитию целостной личности челове</w:t>
      </w:r>
      <w:r w:rsidRPr="00E9284D">
        <w:rPr>
          <w:rFonts w:ascii="Times New Roman" w:hAnsi="Times New Roman" w:cs="Times New Roman"/>
          <w:color w:val="000000"/>
          <w:spacing w:val="-3"/>
          <w:sz w:val="28"/>
          <w:szCs w:val="28"/>
        </w:rPr>
        <w:softHyphen/>
      </w:r>
      <w:r w:rsidRPr="00E9284D">
        <w:rPr>
          <w:rFonts w:ascii="Times New Roman" w:hAnsi="Times New Roman" w:cs="Times New Roman"/>
          <w:color w:val="000000"/>
          <w:spacing w:val="3"/>
          <w:sz w:val="28"/>
          <w:szCs w:val="28"/>
        </w:rPr>
        <w:t xml:space="preserve">ка, сознания и мышления, физических, психических и нравственных качеств; </w:t>
      </w:r>
      <w:r w:rsidRPr="00E9284D">
        <w:rPr>
          <w:rFonts w:ascii="Times New Roman" w:hAnsi="Times New Roman" w:cs="Times New Roman"/>
          <w:color w:val="000000"/>
          <w:spacing w:val="1"/>
          <w:sz w:val="28"/>
          <w:szCs w:val="28"/>
        </w:rPr>
        <w:t xml:space="preserve">понимание здоровья как важнейшего условия саморазвития и самореализации человека; понимание физической культуры как средства организации здорового образа жизни, профилактики вредных привычек. </w:t>
      </w:r>
      <w:r w:rsidRPr="00E9284D">
        <w:rPr>
          <w:rFonts w:ascii="Times New Roman" w:hAnsi="Times New Roman" w:cs="Times New Roman"/>
          <w:color w:val="000000"/>
          <w:spacing w:val="1"/>
          <w:sz w:val="28"/>
          <w:szCs w:val="28"/>
        </w:rPr>
        <w:softHyphen/>
      </w:r>
    </w:p>
    <w:p w14:paraId="5108376F" w14:textId="77777777" w:rsidR="00E9284D" w:rsidRPr="00E9284D" w:rsidRDefault="00E9284D" w:rsidP="00E9284D">
      <w:pPr>
        <w:spacing w:line="240" w:lineRule="auto"/>
        <w:ind w:firstLine="567"/>
        <w:jc w:val="both"/>
        <w:rPr>
          <w:rFonts w:ascii="Times New Roman" w:hAnsi="Times New Roman" w:cs="Times New Roman"/>
          <w:color w:val="000000"/>
          <w:sz w:val="28"/>
          <w:szCs w:val="28"/>
        </w:rPr>
      </w:pPr>
      <w:r w:rsidRPr="00E9284D">
        <w:rPr>
          <w:rFonts w:ascii="Times New Roman" w:hAnsi="Times New Roman" w:cs="Times New Roman"/>
          <w:b/>
          <w:bCs/>
          <w:i/>
          <w:iCs/>
          <w:color w:val="000000"/>
          <w:spacing w:val="4"/>
          <w:sz w:val="28"/>
          <w:szCs w:val="28"/>
        </w:rPr>
        <w:t xml:space="preserve">В области нравственной культуры: </w:t>
      </w:r>
      <w:r w:rsidRPr="00E9284D">
        <w:rPr>
          <w:rFonts w:ascii="Times New Roman" w:hAnsi="Times New Roman" w:cs="Times New Roman"/>
          <w:color w:val="000000"/>
          <w:spacing w:val="3"/>
          <w:sz w:val="28"/>
          <w:szCs w:val="28"/>
        </w:rPr>
        <w:t>бережное отношение к собственному здоровью и здо</w:t>
      </w:r>
      <w:r w:rsidRPr="00E9284D">
        <w:rPr>
          <w:rFonts w:ascii="Times New Roman" w:hAnsi="Times New Roman" w:cs="Times New Roman"/>
          <w:color w:val="000000"/>
          <w:spacing w:val="-1"/>
          <w:sz w:val="28"/>
          <w:szCs w:val="28"/>
        </w:rPr>
        <w:t xml:space="preserve">ровью окружающих, проявление доброжелательности и </w:t>
      </w:r>
      <w:r w:rsidRPr="00E9284D">
        <w:rPr>
          <w:rFonts w:ascii="Times New Roman" w:hAnsi="Times New Roman" w:cs="Times New Roman"/>
          <w:color w:val="000000"/>
          <w:spacing w:val="4"/>
          <w:sz w:val="28"/>
          <w:szCs w:val="28"/>
        </w:rPr>
        <w:t xml:space="preserve">отзывчивости; </w:t>
      </w:r>
      <w:r w:rsidRPr="00E9284D">
        <w:rPr>
          <w:rFonts w:ascii="Times New Roman" w:hAnsi="Times New Roman" w:cs="Times New Roman"/>
          <w:color w:val="000000"/>
          <w:spacing w:val="3"/>
          <w:sz w:val="28"/>
          <w:szCs w:val="28"/>
        </w:rPr>
        <w:t xml:space="preserve">уважительное отношение к окружающим, проявление </w:t>
      </w:r>
      <w:r w:rsidRPr="00E9284D">
        <w:rPr>
          <w:rFonts w:ascii="Times New Roman" w:hAnsi="Times New Roman" w:cs="Times New Roman"/>
          <w:color w:val="000000"/>
          <w:spacing w:val="-3"/>
          <w:sz w:val="28"/>
          <w:szCs w:val="28"/>
        </w:rPr>
        <w:t xml:space="preserve">культуры взаимодействия, терпимости и толерантности в </w:t>
      </w:r>
      <w:r w:rsidRPr="00E9284D">
        <w:rPr>
          <w:rFonts w:ascii="Times New Roman" w:hAnsi="Times New Roman" w:cs="Times New Roman"/>
          <w:color w:val="000000"/>
          <w:spacing w:val="-1"/>
          <w:sz w:val="28"/>
          <w:szCs w:val="28"/>
        </w:rPr>
        <w:t xml:space="preserve">достижении общих целей при совместной деятельности; </w:t>
      </w:r>
      <w:r w:rsidRPr="00E9284D">
        <w:rPr>
          <w:rFonts w:ascii="Times New Roman" w:hAnsi="Times New Roman" w:cs="Times New Roman"/>
          <w:color w:val="000000"/>
          <w:spacing w:val="-2"/>
          <w:sz w:val="28"/>
          <w:szCs w:val="28"/>
        </w:rPr>
        <w:t>ответственное отношение к порученному делу, проявле</w:t>
      </w:r>
      <w:r w:rsidRPr="00E9284D">
        <w:rPr>
          <w:rFonts w:ascii="Times New Roman" w:hAnsi="Times New Roman" w:cs="Times New Roman"/>
          <w:color w:val="000000"/>
          <w:spacing w:val="-2"/>
          <w:sz w:val="28"/>
          <w:szCs w:val="28"/>
        </w:rPr>
        <w:softHyphen/>
      </w:r>
      <w:r w:rsidRPr="00E9284D">
        <w:rPr>
          <w:rFonts w:ascii="Times New Roman" w:hAnsi="Times New Roman" w:cs="Times New Roman"/>
          <w:color w:val="000000"/>
          <w:spacing w:val="4"/>
          <w:sz w:val="28"/>
          <w:szCs w:val="28"/>
        </w:rPr>
        <w:t xml:space="preserve">ние осознанной дисциплинированности и готовности </w:t>
      </w:r>
      <w:r w:rsidRPr="00E9284D">
        <w:rPr>
          <w:rFonts w:ascii="Times New Roman" w:hAnsi="Times New Roman" w:cs="Times New Roman"/>
          <w:color w:val="000000"/>
          <w:spacing w:val="1"/>
          <w:sz w:val="28"/>
          <w:szCs w:val="28"/>
        </w:rPr>
        <w:t>отстаивать собственные позиции, отвечать за результа</w:t>
      </w:r>
      <w:r w:rsidRPr="00E9284D">
        <w:rPr>
          <w:rFonts w:ascii="Times New Roman" w:hAnsi="Times New Roman" w:cs="Times New Roman"/>
          <w:color w:val="000000"/>
          <w:sz w:val="28"/>
          <w:szCs w:val="28"/>
        </w:rPr>
        <w:t>ты собственной деятельности.</w:t>
      </w:r>
    </w:p>
    <w:p w14:paraId="434381E1" w14:textId="77777777" w:rsidR="00E9284D" w:rsidRPr="00E9284D" w:rsidRDefault="00E9284D" w:rsidP="00E9284D">
      <w:pPr>
        <w:spacing w:line="240" w:lineRule="auto"/>
        <w:ind w:firstLine="567"/>
        <w:jc w:val="both"/>
        <w:rPr>
          <w:rFonts w:ascii="Times New Roman" w:hAnsi="Times New Roman" w:cs="Times New Roman"/>
          <w:color w:val="000000"/>
          <w:sz w:val="28"/>
          <w:szCs w:val="28"/>
        </w:rPr>
      </w:pPr>
      <w:r w:rsidRPr="00E9284D">
        <w:rPr>
          <w:rFonts w:ascii="Times New Roman" w:hAnsi="Times New Roman" w:cs="Times New Roman"/>
          <w:b/>
          <w:bCs/>
          <w:i/>
          <w:iCs/>
          <w:color w:val="000000"/>
          <w:spacing w:val="4"/>
          <w:sz w:val="28"/>
          <w:szCs w:val="28"/>
        </w:rPr>
        <w:t xml:space="preserve">В области трудовой культуры: </w:t>
      </w:r>
      <w:r w:rsidRPr="00E9284D">
        <w:rPr>
          <w:rFonts w:ascii="Times New Roman" w:hAnsi="Times New Roman" w:cs="Times New Roman"/>
          <w:color w:val="000000"/>
          <w:spacing w:val="-1"/>
          <w:sz w:val="28"/>
          <w:szCs w:val="28"/>
        </w:rPr>
        <w:t>добросовестное выполнение учебных заданий, осознан</w:t>
      </w:r>
      <w:r w:rsidRPr="00E9284D">
        <w:rPr>
          <w:rFonts w:ascii="Times New Roman" w:hAnsi="Times New Roman" w:cs="Times New Roman"/>
          <w:color w:val="000000"/>
          <w:spacing w:val="6"/>
          <w:sz w:val="28"/>
          <w:szCs w:val="28"/>
        </w:rPr>
        <w:t xml:space="preserve">ное стремление к освоению новых знаний и умений; </w:t>
      </w:r>
      <w:r w:rsidRPr="00E9284D">
        <w:rPr>
          <w:rFonts w:ascii="Times New Roman" w:hAnsi="Times New Roman" w:cs="Times New Roman"/>
          <w:color w:val="000000"/>
          <w:spacing w:val="-3"/>
          <w:sz w:val="28"/>
          <w:szCs w:val="28"/>
        </w:rPr>
        <w:t>уме</w:t>
      </w:r>
      <w:r w:rsidRPr="00E9284D">
        <w:rPr>
          <w:rFonts w:ascii="Times New Roman" w:hAnsi="Times New Roman" w:cs="Times New Roman"/>
          <w:color w:val="000000"/>
          <w:spacing w:val="4"/>
          <w:sz w:val="28"/>
          <w:szCs w:val="28"/>
        </w:rPr>
        <w:t xml:space="preserve">ние организовывать места занятий и обеспечивать их </w:t>
      </w:r>
      <w:r w:rsidRPr="00E9284D">
        <w:rPr>
          <w:rFonts w:ascii="Times New Roman" w:hAnsi="Times New Roman" w:cs="Times New Roman"/>
          <w:color w:val="000000"/>
          <w:spacing w:val="-4"/>
          <w:sz w:val="28"/>
          <w:szCs w:val="28"/>
        </w:rPr>
        <w:t xml:space="preserve">безопасность; </w:t>
      </w:r>
      <w:r w:rsidRPr="00E9284D">
        <w:rPr>
          <w:rFonts w:ascii="Times New Roman" w:hAnsi="Times New Roman" w:cs="Times New Roman"/>
          <w:color w:val="000000"/>
          <w:spacing w:val="1"/>
          <w:sz w:val="28"/>
          <w:szCs w:val="28"/>
        </w:rPr>
        <w:t>активное использова</w:t>
      </w:r>
      <w:r w:rsidRPr="00E9284D">
        <w:rPr>
          <w:rFonts w:ascii="Times New Roman" w:hAnsi="Times New Roman" w:cs="Times New Roman"/>
          <w:color w:val="000000"/>
          <w:spacing w:val="2"/>
          <w:sz w:val="28"/>
          <w:szCs w:val="28"/>
        </w:rPr>
        <w:t xml:space="preserve">ние занятий физической культурой для профилактики </w:t>
      </w:r>
      <w:r w:rsidRPr="00E9284D">
        <w:rPr>
          <w:rFonts w:ascii="Times New Roman" w:hAnsi="Times New Roman" w:cs="Times New Roman"/>
          <w:color w:val="000000"/>
          <w:sz w:val="28"/>
          <w:szCs w:val="28"/>
        </w:rPr>
        <w:t>психического и физического утомления.</w:t>
      </w:r>
    </w:p>
    <w:p w14:paraId="0FDA6570" w14:textId="77777777" w:rsidR="00E9284D" w:rsidRPr="00E9284D" w:rsidRDefault="00E9284D" w:rsidP="00E9284D">
      <w:pPr>
        <w:spacing w:line="240" w:lineRule="auto"/>
        <w:ind w:firstLine="567"/>
        <w:jc w:val="both"/>
        <w:rPr>
          <w:rFonts w:ascii="Times New Roman" w:hAnsi="Times New Roman" w:cs="Times New Roman"/>
          <w:color w:val="000000"/>
          <w:sz w:val="28"/>
          <w:szCs w:val="28"/>
        </w:rPr>
      </w:pPr>
      <w:r w:rsidRPr="00E9284D">
        <w:rPr>
          <w:rFonts w:ascii="Times New Roman" w:hAnsi="Times New Roman" w:cs="Times New Roman"/>
          <w:b/>
          <w:bCs/>
          <w:i/>
          <w:iCs/>
          <w:color w:val="000000"/>
          <w:spacing w:val="4"/>
          <w:sz w:val="28"/>
          <w:szCs w:val="28"/>
        </w:rPr>
        <w:t xml:space="preserve">В области эстетической культуры: </w:t>
      </w:r>
      <w:r w:rsidRPr="00E9284D">
        <w:rPr>
          <w:rFonts w:ascii="Times New Roman" w:hAnsi="Times New Roman" w:cs="Times New Roman"/>
          <w:color w:val="000000"/>
          <w:spacing w:val="2"/>
          <w:sz w:val="28"/>
          <w:szCs w:val="28"/>
        </w:rPr>
        <w:t xml:space="preserve">понимание культуры движений человека, постижение </w:t>
      </w:r>
      <w:r w:rsidRPr="00E9284D">
        <w:rPr>
          <w:rFonts w:ascii="Times New Roman" w:hAnsi="Times New Roman" w:cs="Times New Roman"/>
          <w:color w:val="000000"/>
          <w:sz w:val="28"/>
          <w:szCs w:val="28"/>
        </w:rPr>
        <w:t xml:space="preserve">жизненно важных двигательных умений в соответствии </w:t>
      </w:r>
      <w:r w:rsidRPr="00E9284D">
        <w:rPr>
          <w:rFonts w:ascii="Times New Roman" w:hAnsi="Times New Roman" w:cs="Times New Roman"/>
          <w:color w:val="000000"/>
          <w:spacing w:val="1"/>
          <w:sz w:val="28"/>
          <w:szCs w:val="28"/>
        </w:rPr>
        <w:t>с их целесообразностью и эстетической привлекатель</w:t>
      </w:r>
      <w:r w:rsidRPr="00E9284D">
        <w:rPr>
          <w:rFonts w:ascii="Times New Roman" w:hAnsi="Times New Roman" w:cs="Times New Roman"/>
          <w:color w:val="000000"/>
          <w:spacing w:val="-7"/>
          <w:sz w:val="28"/>
          <w:szCs w:val="28"/>
        </w:rPr>
        <w:t xml:space="preserve">ностью; </w:t>
      </w:r>
      <w:r w:rsidRPr="00E9284D">
        <w:rPr>
          <w:rFonts w:ascii="Times New Roman" w:hAnsi="Times New Roman" w:cs="Times New Roman"/>
          <w:color w:val="000000"/>
          <w:spacing w:val="1"/>
          <w:sz w:val="28"/>
          <w:szCs w:val="28"/>
        </w:rPr>
        <w:t>восприятие спортивного соревнования как культурно-массового зрелищного мероприятия, проявление адек</w:t>
      </w:r>
      <w:r w:rsidRPr="00E9284D">
        <w:rPr>
          <w:rFonts w:ascii="Times New Roman" w:hAnsi="Times New Roman" w:cs="Times New Roman"/>
          <w:color w:val="000000"/>
          <w:spacing w:val="-2"/>
          <w:sz w:val="28"/>
          <w:szCs w:val="28"/>
        </w:rPr>
        <w:t xml:space="preserve">ватных норм поведения, неантагонистических способов </w:t>
      </w:r>
      <w:r w:rsidRPr="00E9284D">
        <w:rPr>
          <w:rFonts w:ascii="Times New Roman" w:hAnsi="Times New Roman" w:cs="Times New Roman"/>
          <w:color w:val="000000"/>
          <w:spacing w:val="1"/>
          <w:sz w:val="28"/>
          <w:szCs w:val="28"/>
        </w:rPr>
        <w:t>общения и взаимодействия.</w:t>
      </w:r>
    </w:p>
    <w:p w14:paraId="48724537" w14:textId="77777777" w:rsidR="00E9284D" w:rsidRPr="00E9284D" w:rsidRDefault="00E9284D" w:rsidP="00E9284D">
      <w:pPr>
        <w:spacing w:line="240" w:lineRule="auto"/>
        <w:ind w:firstLine="567"/>
        <w:jc w:val="both"/>
        <w:rPr>
          <w:rFonts w:ascii="Times New Roman" w:hAnsi="Times New Roman" w:cs="Times New Roman"/>
          <w:color w:val="000000"/>
          <w:sz w:val="28"/>
          <w:szCs w:val="28"/>
        </w:rPr>
      </w:pPr>
      <w:r w:rsidRPr="00E9284D">
        <w:rPr>
          <w:rFonts w:ascii="Times New Roman" w:hAnsi="Times New Roman" w:cs="Times New Roman"/>
          <w:b/>
          <w:bCs/>
          <w:i/>
          <w:iCs/>
          <w:color w:val="000000"/>
          <w:spacing w:val="4"/>
          <w:sz w:val="28"/>
          <w:szCs w:val="28"/>
        </w:rPr>
        <w:t xml:space="preserve">В области коммуникативной культуры: </w:t>
      </w:r>
      <w:r w:rsidRPr="00E9284D">
        <w:rPr>
          <w:rFonts w:ascii="Times New Roman" w:hAnsi="Times New Roman" w:cs="Times New Roman"/>
          <w:color w:val="000000"/>
          <w:spacing w:val="-2"/>
          <w:sz w:val="28"/>
          <w:szCs w:val="28"/>
        </w:rPr>
        <w:t>владение культурой речи, ведение диалога в доброжела</w:t>
      </w:r>
      <w:r w:rsidRPr="00E9284D">
        <w:rPr>
          <w:rFonts w:ascii="Times New Roman" w:hAnsi="Times New Roman" w:cs="Times New Roman"/>
          <w:color w:val="000000"/>
          <w:spacing w:val="-2"/>
          <w:sz w:val="28"/>
          <w:szCs w:val="28"/>
        </w:rPr>
        <w:softHyphen/>
      </w:r>
      <w:r w:rsidRPr="00E9284D">
        <w:rPr>
          <w:rFonts w:ascii="Times New Roman" w:hAnsi="Times New Roman" w:cs="Times New Roman"/>
          <w:color w:val="000000"/>
          <w:spacing w:val="2"/>
          <w:sz w:val="28"/>
          <w:szCs w:val="28"/>
        </w:rPr>
        <w:t xml:space="preserve">тельной и открытой форме, проявление к собеседнику внимания, интереса и уважения; </w:t>
      </w:r>
      <w:r w:rsidRPr="00E9284D">
        <w:rPr>
          <w:rFonts w:ascii="Times New Roman" w:hAnsi="Times New Roman" w:cs="Times New Roman"/>
          <w:color w:val="000000"/>
          <w:spacing w:val="-3"/>
          <w:sz w:val="28"/>
          <w:szCs w:val="28"/>
        </w:rPr>
        <w:t>владение умением вести дискуссию, обсуждать содержа</w:t>
      </w:r>
      <w:r w:rsidRPr="00E9284D">
        <w:rPr>
          <w:rFonts w:ascii="Times New Roman" w:hAnsi="Times New Roman" w:cs="Times New Roman"/>
          <w:color w:val="000000"/>
          <w:spacing w:val="4"/>
          <w:sz w:val="28"/>
          <w:szCs w:val="28"/>
        </w:rPr>
        <w:t xml:space="preserve">ние и результаты совместной деятельности, </w:t>
      </w:r>
      <w:proofErr w:type="gramStart"/>
      <w:r w:rsidRPr="00E9284D">
        <w:rPr>
          <w:rFonts w:ascii="Times New Roman" w:hAnsi="Times New Roman" w:cs="Times New Roman"/>
          <w:color w:val="000000"/>
          <w:spacing w:val="4"/>
          <w:sz w:val="28"/>
          <w:szCs w:val="28"/>
        </w:rPr>
        <w:t xml:space="preserve">находить  </w:t>
      </w:r>
      <w:r w:rsidRPr="00E9284D">
        <w:rPr>
          <w:rFonts w:ascii="Times New Roman" w:hAnsi="Times New Roman" w:cs="Times New Roman"/>
          <w:color w:val="000000"/>
          <w:spacing w:val="2"/>
          <w:sz w:val="28"/>
          <w:szCs w:val="28"/>
        </w:rPr>
        <w:t>компромиссы</w:t>
      </w:r>
      <w:proofErr w:type="gramEnd"/>
      <w:r w:rsidRPr="00E9284D">
        <w:rPr>
          <w:rFonts w:ascii="Times New Roman" w:hAnsi="Times New Roman" w:cs="Times New Roman"/>
          <w:color w:val="000000"/>
          <w:spacing w:val="2"/>
          <w:sz w:val="28"/>
          <w:szCs w:val="28"/>
        </w:rPr>
        <w:t xml:space="preserve"> при принятии общих решений.</w:t>
      </w:r>
    </w:p>
    <w:p w14:paraId="62D62C6A" w14:textId="77777777" w:rsidR="00E9284D" w:rsidRPr="00E9284D" w:rsidRDefault="00E9284D" w:rsidP="00E9284D">
      <w:pPr>
        <w:spacing w:line="240" w:lineRule="auto"/>
        <w:ind w:firstLine="567"/>
        <w:jc w:val="both"/>
        <w:rPr>
          <w:rFonts w:ascii="Times New Roman" w:hAnsi="Times New Roman" w:cs="Times New Roman"/>
          <w:sz w:val="28"/>
          <w:szCs w:val="28"/>
        </w:rPr>
      </w:pPr>
      <w:r w:rsidRPr="00E9284D">
        <w:rPr>
          <w:rFonts w:ascii="Times New Roman" w:hAnsi="Times New Roman" w:cs="Times New Roman"/>
          <w:b/>
          <w:bCs/>
          <w:i/>
          <w:iCs/>
          <w:color w:val="000000"/>
          <w:spacing w:val="4"/>
          <w:sz w:val="28"/>
          <w:szCs w:val="28"/>
        </w:rPr>
        <w:lastRenderedPageBreak/>
        <w:t>В области физической культуры:</w:t>
      </w:r>
      <w:r w:rsidRPr="00E9284D">
        <w:rPr>
          <w:rFonts w:ascii="Times New Roman" w:hAnsi="Times New Roman" w:cs="Times New Roman"/>
          <w:sz w:val="28"/>
          <w:szCs w:val="28"/>
        </w:rPr>
        <w:t xml:space="preserve"> </w:t>
      </w:r>
      <w:r w:rsidRPr="00E9284D">
        <w:rPr>
          <w:rFonts w:ascii="Times New Roman" w:hAnsi="Times New Roman" w:cs="Times New Roman"/>
          <w:color w:val="000000"/>
          <w:spacing w:val="2"/>
          <w:sz w:val="28"/>
          <w:szCs w:val="28"/>
        </w:rPr>
        <w:t>владение способами организации и проведения разно</w:t>
      </w:r>
      <w:r w:rsidRPr="00E9284D">
        <w:rPr>
          <w:rFonts w:ascii="Times New Roman" w:hAnsi="Times New Roman" w:cs="Times New Roman"/>
          <w:color w:val="000000"/>
          <w:spacing w:val="-1"/>
          <w:sz w:val="28"/>
          <w:szCs w:val="28"/>
        </w:rPr>
        <w:t>образных форм занятий физической культурой, их план</w:t>
      </w:r>
      <w:r w:rsidRPr="00E9284D">
        <w:rPr>
          <w:rFonts w:ascii="Times New Roman" w:hAnsi="Times New Roman" w:cs="Times New Roman"/>
          <w:color w:val="000000"/>
          <w:spacing w:val="1"/>
          <w:sz w:val="28"/>
          <w:szCs w:val="28"/>
        </w:rPr>
        <w:t>ирования и содержательного наполнения;</w:t>
      </w:r>
      <w:r w:rsidRPr="00E9284D">
        <w:rPr>
          <w:rFonts w:ascii="Times New Roman" w:hAnsi="Times New Roman" w:cs="Times New Roman"/>
          <w:sz w:val="28"/>
          <w:szCs w:val="28"/>
        </w:rPr>
        <w:t xml:space="preserve"> </w:t>
      </w:r>
      <w:r w:rsidRPr="00E9284D">
        <w:rPr>
          <w:rFonts w:ascii="Times New Roman" w:hAnsi="Times New Roman" w:cs="Times New Roman"/>
          <w:color w:val="000000"/>
          <w:spacing w:val="-1"/>
          <w:sz w:val="28"/>
          <w:szCs w:val="28"/>
        </w:rPr>
        <w:t xml:space="preserve">владение широким арсеналом двигательных действий и </w:t>
      </w:r>
      <w:r w:rsidRPr="00E9284D">
        <w:rPr>
          <w:rFonts w:ascii="Times New Roman" w:hAnsi="Times New Roman" w:cs="Times New Roman"/>
          <w:color w:val="000000"/>
          <w:sz w:val="28"/>
          <w:szCs w:val="28"/>
        </w:rPr>
        <w:t>физических упражнений из базовых видов спорта и оз</w:t>
      </w:r>
      <w:r w:rsidRPr="00E9284D">
        <w:rPr>
          <w:rFonts w:ascii="Times New Roman" w:hAnsi="Times New Roman" w:cs="Times New Roman"/>
          <w:color w:val="000000"/>
          <w:sz w:val="28"/>
          <w:szCs w:val="28"/>
        </w:rPr>
        <w:softHyphen/>
      </w:r>
      <w:r w:rsidRPr="00E9284D">
        <w:rPr>
          <w:rFonts w:ascii="Times New Roman" w:hAnsi="Times New Roman" w:cs="Times New Roman"/>
          <w:color w:val="000000"/>
          <w:spacing w:val="2"/>
          <w:sz w:val="28"/>
          <w:szCs w:val="28"/>
        </w:rPr>
        <w:t>доровительной физической культуры, активное их ис</w:t>
      </w:r>
      <w:r w:rsidRPr="00E9284D">
        <w:rPr>
          <w:rFonts w:ascii="Times New Roman" w:hAnsi="Times New Roman" w:cs="Times New Roman"/>
          <w:color w:val="000000"/>
          <w:spacing w:val="-3"/>
          <w:sz w:val="28"/>
          <w:szCs w:val="28"/>
        </w:rPr>
        <w:t>пользование в самостоятельно организуемой спортивно-</w:t>
      </w:r>
      <w:r w:rsidRPr="00E9284D">
        <w:rPr>
          <w:rFonts w:ascii="Times New Roman" w:hAnsi="Times New Roman" w:cs="Times New Roman"/>
          <w:color w:val="000000"/>
          <w:spacing w:val="-2"/>
          <w:sz w:val="28"/>
          <w:szCs w:val="28"/>
        </w:rPr>
        <w:t>оздоровительной и физкультурно-оздоровительной дея</w:t>
      </w:r>
      <w:r w:rsidRPr="00E9284D">
        <w:rPr>
          <w:rFonts w:ascii="Times New Roman" w:hAnsi="Times New Roman" w:cs="Times New Roman"/>
          <w:color w:val="000000"/>
          <w:spacing w:val="-2"/>
          <w:sz w:val="28"/>
          <w:szCs w:val="28"/>
        </w:rPr>
        <w:softHyphen/>
      </w:r>
      <w:r w:rsidRPr="00E9284D">
        <w:rPr>
          <w:rFonts w:ascii="Times New Roman" w:hAnsi="Times New Roman" w:cs="Times New Roman"/>
          <w:color w:val="000000"/>
          <w:spacing w:val="-5"/>
          <w:sz w:val="28"/>
          <w:szCs w:val="28"/>
        </w:rPr>
        <w:t>тельности;</w:t>
      </w:r>
      <w:r w:rsidRPr="00E9284D">
        <w:rPr>
          <w:rFonts w:ascii="Times New Roman" w:hAnsi="Times New Roman" w:cs="Times New Roman"/>
          <w:sz w:val="28"/>
          <w:szCs w:val="28"/>
        </w:rPr>
        <w:t xml:space="preserve"> </w:t>
      </w:r>
      <w:r w:rsidRPr="00E9284D">
        <w:rPr>
          <w:rFonts w:ascii="Times New Roman" w:hAnsi="Times New Roman" w:cs="Times New Roman"/>
          <w:color w:val="000000"/>
          <w:spacing w:val="-1"/>
          <w:sz w:val="28"/>
          <w:szCs w:val="28"/>
        </w:rPr>
        <w:t>владение способами наблюдения за показателями индивидуального здоровья, физического развития и физиче</w:t>
      </w:r>
      <w:r w:rsidRPr="00E9284D">
        <w:rPr>
          <w:rFonts w:ascii="Times New Roman" w:hAnsi="Times New Roman" w:cs="Times New Roman"/>
          <w:color w:val="000000"/>
          <w:spacing w:val="-1"/>
          <w:sz w:val="28"/>
          <w:szCs w:val="28"/>
        </w:rPr>
        <w:softHyphen/>
      </w:r>
      <w:r w:rsidRPr="00E9284D">
        <w:rPr>
          <w:rFonts w:ascii="Times New Roman" w:hAnsi="Times New Roman" w:cs="Times New Roman"/>
          <w:color w:val="000000"/>
          <w:spacing w:val="2"/>
          <w:sz w:val="28"/>
          <w:szCs w:val="28"/>
        </w:rPr>
        <w:t>ской подготовленности, использование этих показате</w:t>
      </w:r>
      <w:r w:rsidR="003B3F62">
        <w:rPr>
          <w:rFonts w:ascii="Times New Roman" w:hAnsi="Times New Roman" w:cs="Times New Roman"/>
          <w:sz w:val="28"/>
          <w:szCs w:val="28"/>
        </w:rPr>
        <w:pict w14:anchorId="5F9234E5">
          <v:line id="_x0000_s1026" style="position:absolute;left:0;text-align:left;z-index:251660288;mso-position-horizontal-relative:margin;mso-position-vertical-relative:text" from="-47.3pt,38.9pt" to="-47.3pt,47.55pt" o:allowincell="f" strokeweight=".25pt">
            <w10:wrap anchorx="margin"/>
          </v:line>
        </w:pict>
      </w:r>
      <w:r w:rsidRPr="00E9284D">
        <w:rPr>
          <w:rFonts w:ascii="Times New Roman" w:hAnsi="Times New Roman" w:cs="Times New Roman"/>
          <w:color w:val="000000"/>
          <w:spacing w:val="-4"/>
          <w:sz w:val="28"/>
          <w:szCs w:val="28"/>
        </w:rPr>
        <w:t xml:space="preserve">лей в организации и проведении самостоятельных форм </w:t>
      </w:r>
      <w:r w:rsidRPr="00E9284D">
        <w:rPr>
          <w:rFonts w:ascii="Times New Roman" w:hAnsi="Times New Roman" w:cs="Times New Roman"/>
          <w:color w:val="000000"/>
          <w:spacing w:val="-1"/>
          <w:sz w:val="28"/>
          <w:szCs w:val="28"/>
        </w:rPr>
        <w:t>занятий физической культурой.</w:t>
      </w:r>
    </w:p>
    <w:p w14:paraId="4D72CBC1" w14:textId="77777777" w:rsidR="00E9284D" w:rsidRPr="00E9284D" w:rsidRDefault="00E9284D" w:rsidP="00E9284D">
      <w:pPr>
        <w:spacing w:line="240" w:lineRule="auto"/>
        <w:ind w:firstLine="567"/>
        <w:jc w:val="both"/>
        <w:rPr>
          <w:rFonts w:ascii="Times New Roman" w:hAnsi="Times New Roman" w:cs="Times New Roman"/>
          <w:sz w:val="28"/>
          <w:szCs w:val="28"/>
        </w:rPr>
      </w:pPr>
      <w:r w:rsidRPr="00E9284D">
        <w:rPr>
          <w:rFonts w:ascii="Times New Roman" w:hAnsi="Times New Roman" w:cs="Times New Roman"/>
          <w:b/>
          <w:bCs/>
          <w:color w:val="000000"/>
          <w:spacing w:val="-6"/>
          <w:sz w:val="28"/>
          <w:szCs w:val="28"/>
        </w:rPr>
        <w:t xml:space="preserve">Предметные результаты </w:t>
      </w:r>
      <w:r w:rsidRPr="00E9284D">
        <w:rPr>
          <w:rFonts w:ascii="Times New Roman" w:hAnsi="Times New Roman" w:cs="Times New Roman"/>
          <w:color w:val="000000"/>
          <w:spacing w:val="-3"/>
          <w:sz w:val="28"/>
          <w:szCs w:val="28"/>
        </w:rPr>
        <w:t>Приобретаемый опыт проявляется в знаниях и способах двигательной деятельности, умениях твор</w:t>
      </w:r>
      <w:r w:rsidRPr="00E9284D">
        <w:rPr>
          <w:rFonts w:ascii="Times New Roman" w:hAnsi="Times New Roman" w:cs="Times New Roman"/>
          <w:color w:val="000000"/>
          <w:spacing w:val="-3"/>
          <w:sz w:val="28"/>
          <w:szCs w:val="28"/>
        </w:rPr>
        <w:softHyphen/>
      </w:r>
      <w:r w:rsidRPr="00E9284D">
        <w:rPr>
          <w:rFonts w:ascii="Times New Roman" w:hAnsi="Times New Roman" w:cs="Times New Roman"/>
          <w:color w:val="000000"/>
          <w:sz w:val="28"/>
          <w:szCs w:val="28"/>
        </w:rPr>
        <w:t>чески их применять при решении практических задач, свя</w:t>
      </w:r>
      <w:r w:rsidRPr="00E9284D">
        <w:rPr>
          <w:rFonts w:ascii="Times New Roman" w:hAnsi="Times New Roman" w:cs="Times New Roman"/>
          <w:color w:val="000000"/>
          <w:sz w:val="28"/>
          <w:szCs w:val="28"/>
        </w:rPr>
        <w:softHyphen/>
      </w:r>
      <w:r w:rsidRPr="00E9284D">
        <w:rPr>
          <w:rFonts w:ascii="Times New Roman" w:hAnsi="Times New Roman" w:cs="Times New Roman"/>
          <w:color w:val="000000"/>
          <w:spacing w:val="-2"/>
          <w:sz w:val="28"/>
          <w:szCs w:val="28"/>
        </w:rPr>
        <w:t>занных с организацией и проведением самостоятельных заня</w:t>
      </w:r>
      <w:r w:rsidRPr="00E9284D">
        <w:rPr>
          <w:rFonts w:ascii="Times New Roman" w:hAnsi="Times New Roman" w:cs="Times New Roman"/>
          <w:color w:val="000000"/>
          <w:spacing w:val="-2"/>
          <w:sz w:val="28"/>
          <w:szCs w:val="28"/>
        </w:rPr>
        <w:softHyphen/>
      </w:r>
      <w:r w:rsidRPr="00E9284D">
        <w:rPr>
          <w:rFonts w:ascii="Times New Roman" w:hAnsi="Times New Roman" w:cs="Times New Roman"/>
          <w:color w:val="000000"/>
          <w:spacing w:val="-1"/>
          <w:sz w:val="28"/>
          <w:szCs w:val="28"/>
        </w:rPr>
        <w:t xml:space="preserve">тий физической культурой. </w:t>
      </w:r>
      <w:r w:rsidRPr="00E9284D">
        <w:rPr>
          <w:rFonts w:ascii="Times New Roman" w:hAnsi="Times New Roman" w:cs="Times New Roman"/>
          <w:color w:val="000000"/>
          <w:spacing w:val="-3"/>
          <w:sz w:val="28"/>
          <w:szCs w:val="28"/>
        </w:rPr>
        <w:t xml:space="preserve">Предметные результаты </w:t>
      </w:r>
      <w:r w:rsidRPr="00E9284D">
        <w:rPr>
          <w:rFonts w:ascii="Times New Roman" w:hAnsi="Times New Roman" w:cs="Times New Roman"/>
          <w:color w:val="000000"/>
          <w:sz w:val="28"/>
          <w:szCs w:val="28"/>
        </w:rPr>
        <w:t>проявляются в разных областях культуры.</w:t>
      </w:r>
    </w:p>
    <w:p w14:paraId="47FF7E82" w14:textId="77777777" w:rsidR="00E9284D" w:rsidRPr="00E9284D" w:rsidRDefault="00E9284D" w:rsidP="00E9284D">
      <w:pPr>
        <w:spacing w:line="240" w:lineRule="auto"/>
        <w:ind w:firstLine="567"/>
        <w:jc w:val="both"/>
        <w:rPr>
          <w:rFonts w:ascii="Times New Roman" w:hAnsi="Times New Roman" w:cs="Times New Roman"/>
          <w:sz w:val="28"/>
          <w:szCs w:val="28"/>
        </w:rPr>
      </w:pPr>
      <w:r w:rsidRPr="00E9284D">
        <w:rPr>
          <w:rFonts w:ascii="Times New Roman" w:hAnsi="Times New Roman" w:cs="Times New Roman"/>
          <w:b/>
          <w:bCs/>
          <w:i/>
          <w:iCs/>
          <w:color w:val="000000"/>
          <w:spacing w:val="3"/>
          <w:sz w:val="28"/>
          <w:szCs w:val="28"/>
        </w:rPr>
        <w:t>В области познавательной культуры:</w:t>
      </w:r>
      <w:r w:rsidRPr="00E9284D">
        <w:rPr>
          <w:rFonts w:ascii="Times New Roman" w:hAnsi="Times New Roman" w:cs="Times New Roman"/>
          <w:sz w:val="28"/>
          <w:szCs w:val="28"/>
        </w:rPr>
        <w:t xml:space="preserve"> </w:t>
      </w:r>
      <w:r w:rsidRPr="00E9284D">
        <w:rPr>
          <w:rFonts w:ascii="Times New Roman" w:hAnsi="Times New Roman" w:cs="Times New Roman"/>
          <w:color w:val="000000"/>
          <w:spacing w:val="2"/>
          <w:sz w:val="28"/>
          <w:szCs w:val="28"/>
        </w:rPr>
        <w:t xml:space="preserve">знания по истории и развитию спорта и олимпийского </w:t>
      </w:r>
      <w:r w:rsidRPr="00E9284D">
        <w:rPr>
          <w:rFonts w:ascii="Times New Roman" w:hAnsi="Times New Roman" w:cs="Times New Roman"/>
          <w:color w:val="000000"/>
          <w:sz w:val="28"/>
          <w:szCs w:val="28"/>
        </w:rPr>
        <w:t xml:space="preserve">движения, о положительном их влиянии на укрепление </w:t>
      </w:r>
      <w:r w:rsidRPr="00E9284D">
        <w:rPr>
          <w:rFonts w:ascii="Times New Roman" w:hAnsi="Times New Roman" w:cs="Times New Roman"/>
          <w:color w:val="000000"/>
          <w:spacing w:val="1"/>
          <w:sz w:val="28"/>
          <w:szCs w:val="28"/>
        </w:rPr>
        <w:t xml:space="preserve">мира и дружбы между народами; </w:t>
      </w:r>
      <w:r w:rsidRPr="00E9284D">
        <w:rPr>
          <w:rFonts w:ascii="Times New Roman" w:hAnsi="Times New Roman" w:cs="Times New Roman"/>
          <w:color w:val="000000"/>
          <w:spacing w:val="-5"/>
          <w:sz w:val="28"/>
          <w:szCs w:val="28"/>
        </w:rPr>
        <w:t>знание основных направлений развития физической куль</w:t>
      </w:r>
      <w:r w:rsidRPr="00E9284D">
        <w:rPr>
          <w:rFonts w:ascii="Times New Roman" w:hAnsi="Times New Roman" w:cs="Times New Roman"/>
          <w:color w:val="000000"/>
          <w:spacing w:val="-5"/>
          <w:sz w:val="28"/>
          <w:szCs w:val="28"/>
        </w:rPr>
        <w:softHyphen/>
      </w:r>
      <w:r w:rsidRPr="00E9284D">
        <w:rPr>
          <w:rFonts w:ascii="Times New Roman" w:hAnsi="Times New Roman" w:cs="Times New Roman"/>
          <w:color w:val="000000"/>
          <w:sz w:val="28"/>
          <w:szCs w:val="28"/>
        </w:rPr>
        <w:t>туры в обществе, их целей, задач и форм организации;</w:t>
      </w:r>
      <w:r w:rsidRPr="00E9284D">
        <w:rPr>
          <w:rFonts w:ascii="Times New Roman" w:hAnsi="Times New Roman" w:cs="Times New Roman"/>
          <w:i/>
          <w:iCs/>
          <w:color w:val="000000"/>
          <w:sz w:val="28"/>
          <w:szCs w:val="28"/>
        </w:rPr>
        <w:t xml:space="preserve"> </w:t>
      </w:r>
      <w:r w:rsidRPr="00E9284D">
        <w:rPr>
          <w:rFonts w:ascii="Times New Roman" w:hAnsi="Times New Roman" w:cs="Times New Roman"/>
          <w:color w:val="000000"/>
          <w:spacing w:val="3"/>
          <w:sz w:val="28"/>
          <w:szCs w:val="28"/>
        </w:rPr>
        <w:t>знания о здоровом образе жизни, его связи с укрепле</w:t>
      </w:r>
      <w:r w:rsidRPr="00E9284D">
        <w:rPr>
          <w:rFonts w:ascii="Times New Roman" w:hAnsi="Times New Roman" w:cs="Times New Roman"/>
          <w:color w:val="000000"/>
          <w:spacing w:val="2"/>
          <w:sz w:val="28"/>
          <w:szCs w:val="28"/>
        </w:rPr>
        <w:t xml:space="preserve">нием здоровья и профилактикой вредных привычек, о </w:t>
      </w:r>
      <w:r w:rsidRPr="00E9284D">
        <w:rPr>
          <w:rFonts w:ascii="Times New Roman" w:hAnsi="Times New Roman" w:cs="Times New Roman"/>
          <w:color w:val="000000"/>
          <w:spacing w:val="1"/>
          <w:sz w:val="28"/>
          <w:szCs w:val="28"/>
        </w:rPr>
        <w:t>роли и месте физической культуры в организации здо</w:t>
      </w:r>
      <w:r w:rsidRPr="00E9284D">
        <w:rPr>
          <w:rFonts w:ascii="Times New Roman" w:hAnsi="Times New Roman" w:cs="Times New Roman"/>
          <w:color w:val="000000"/>
          <w:spacing w:val="2"/>
          <w:sz w:val="28"/>
          <w:szCs w:val="28"/>
        </w:rPr>
        <w:t>рового образа жизни.</w:t>
      </w:r>
    </w:p>
    <w:p w14:paraId="2FA52170" w14:textId="77777777" w:rsidR="00E9284D" w:rsidRPr="00E9284D" w:rsidRDefault="00E9284D" w:rsidP="00E9284D">
      <w:pPr>
        <w:spacing w:line="240" w:lineRule="auto"/>
        <w:ind w:firstLine="567"/>
        <w:jc w:val="both"/>
        <w:rPr>
          <w:rFonts w:ascii="Times New Roman" w:hAnsi="Times New Roman" w:cs="Times New Roman"/>
          <w:sz w:val="28"/>
          <w:szCs w:val="28"/>
        </w:rPr>
      </w:pPr>
      <w:r w:rsidRPr="00E9284D">
        <w:rPr>
          <w:rFonts w:ascii="Times New Roman" w:hAnsi="Times New Roman" w:cs="Times New Roman"/>
          <w:b/>
          <w:bCs/>
          <w:i/>
          <w:iCs/>
          <w:color w:val="000000"/>
          <w:spacing w:val="4"/>
          <w:sz w:val="28"/>
          <w:szCs w:val="28"/>
        </w:rPr>
        <w:t>В области нравственной культуры:</w:t>
      </w:r>
      <w:r w:rsidRPr="00E9284D">
        <w:rPr>
          <w:rFonts w:ascii="Times New Roman" w:hAnsi="Times New Roman" w:cs="Times New Roman"/>
          <w:sz w:val="28"/>
          <w:szCs w:val="28"/>
        </w:rPr>
        <w:t xml:space="preserve"> </w:t>
      </w:r>
      <w:r w:rsidRPr="00E9284D">
        <w:rPr>
          <w:rFonts w:ascii="Times New Roman" w:hAnsi="Times New Roman" w:cs="Times New Roman"/>
          <w:color w:val="000000"/>
          <w:spacing w:val="4"/>
          <w:sz w:val="28"/>
          <w:szCs w:val="28"/>
        </w:rPr>
        <w:t xml:space="preserve">способность проявлять инициативу и творчество при </w:t>
      </w:r>
      <w:r w:rsidRPr="00E9284D">
        <w:rPr>
          <w:rFonts w:ascii="Times New Roman" w:hAnsi="Times New Roman" w:cs="Times New Roman"/>
          <w:color w:val="000000"/>
          <w:spacing w:val="3"/>
          <w:sz w:val="28"/>
          <w:szCs w:val="28"/>
        </w:rPr>
        <w:t>организации совместных занятий физической культу</w:t>
      </w:r>
      <w:r w:rsidRPr="00E9284D">
        <w:rPr>
          <w:rFonts w:ascii="Times New Roman" w:hAnsi="Times New Roman" w:cs="Times New Roman"/>
          <w:color w:val="000000"/>
          <w:spacing w:val="-2"/>
          <w:sz w:val="28"/>
          <w:szCs w:val="28"/>
        </w:rPr>
        <w:t xml:space="preserve">рой, доброжелательное и уважительное отношение к занимающимся, независимо от особенностей их здоровья, </w:t>
      </w:r>
      <w:r w:rsidRPr="00E9284D">
        <w:rPr>
          <w:rFonts w:ascii="Times New Roman" w:hAnsi="Times New Roman" w:cs="Times New Roman"/>
          <w:color w:val="000000"/>
          <w:sz w:val="28"/>
          <w:szCs w:val="28"/>
        </w:rPr>
        <w:t>физической и технической подготовленности;</w:t>
      </w:r>
      <w:r w:rsidRPr="00E9284D">
        <w:rPr>
          <w:rFonts w:ascii="Times New Roman" w:hAnsi="Times New Roman" w:cs="Times New Roman"/>
          <w:i/>
          <w:iCs/>
          <w:color w:val="000000"/>
          <w:sz w:val="28"/>
          <w:szCs w:val="28"/>
        </w:rPr>
        <w:t xml:space="preserve"> </w:t>
      </w:r>
      <w:r w:rsidRPr="00E9284D">
        <w:rPr>
          <w:rFonts w:ascii="Times New Roman" w:hAnsi="Times New Roman" w:cs="Times New Roman"/>
          <w:color w:val="000000"/>
          <w:spacing w:val="-2"/>
          <w:sz w:val="28"/>
          <w:szCs w:val="28"/>
        </w:rPr>
        <w:t xml:space="preserve">умение оказывать помощь занимающимся, при освоении </w:t>
      </w:r>
      <w:r w:rsidRPr="00E9284D">
        <w:rPr>
          <w:rFonts w:ascii="Times New Roman" w:hAnsi="Times New Roman" w:cs="Times New Roman"/>
          <w:color w:val="000000"/>
          <w:spacing w:val="2"/>
          <w:sz w:val="28"/>
          <w:szCs w:val="28"/>
        </w:rPr>
        <w:t xml:space="preserve">новых двигательных действий, корректно объяснять и </w:t>
      </w:r>
      <w:r w:rsidRPr="00E9284D">
        <w:rPr>
          <w:rFonts w:ascii="Times New Roman" w:hAnsi="Times New Roman" w:cs="Times New Roman"/>
          <w:color w:val="000000"/>
          <w:spacing w:val="1"/>
          <w:sz w:val="28"/>
          <w:szCs w:val="28"/>
        </w:rPr>
        <w:t xml:space="preserve">объективно оценивать технику их выполнения; </w:t>
      </w:r>
      <w:r w:rsidRPr="00E9284D">
        <w:rPr>
          <w:rFonts w:ascii="Times New Roman" w:hAnsi="Times New Roman" w:cs="Times New Roman"/>
          <w:color w:val="000000"/>
          <w:spacing w:val="-2"/>
          <w:sz w:val="28"/>
          <w:szCs w:val="28"/>
        </w:rPr>
        <w:t>способность проявлять дисциплинированность и уважи</w:t>
      </w:r>
      <w:r w:rsidRPr="00E9284D">
        <w:rPr>
          <w:rFonts w:ascii="Times New Roman" w:hAnsi="Times New Roman" w:cs="Times New Roman"/>
          <w:color w:val="000000"/>
          <w:spacing w:val="-2"/>
          <w:sz w:val="28"/>
          <w:szCs w:val="28"/>
        </w:rPr>
        <w:softHyphen/>
      </w:r>
      <w:r w:rsidRPr="00E9284D">
        <w:rPr>
          <w:rFonts w:ascii="Times New Roman" w:hAnsi="Times New Roman" w:cs="Times New Roman"/>
          <w:color w:val="000000"/>
          <w:spacing w:val="3"/>
          <w:sz w:val="28"/>
          <w:szCs w:val="28"/>
        </w:rPr>
        <w:t xml:space="preserve">тельное отношение к сопернику в условиях игровой и </w:t>
      </w:r>
      <w:r w:rsidRPr="00E9284D">
        <w:rPr>
          <w:rFonts w:ascii="Times New Roman" w:hAnsi="Times New Roman" w:cs="Times New Roman"/>
          <w:color w:val="000000"/>
          <w:spacing w:val="-1"/>
          <w:sz w:val="28"/>
          <w:szCs w:val="28"/>
        </w:rPr>
        <w:t>соревновательной деятельности, соблюдать правила иг</w:t>
      </w:r>
      <w:r w:rsidRPr="00E9284D">
        <w:rPr>
          <w:rFonts w:ascii="Times New Roman" w:hAnsi="Times New Roman" w:cs="Times New Roman"/>
          <w:color w:val="000000"/>
          <w:spacing w:val="2"/>
          <w:sz w:val="28"/>
          <w:szCs w:val="28"/>
        </w:rPr>
        <w:t>ры и соревнований.</w:t>
      </w:r>
    </w:p>
    <w:p w14:paraId="6D0081DA" w14:textId="77777777" w:rsidR="00E9284D" w:rsidRPr="00E9284D" w:rsidRDefault="00E9284D" w:rsidP="00E9284D">
      <w:pPr>
        <w:spacing w:line="240" w:lineRule="auto"/>
        <w:ind w:firstLine="567"/>
        <w:jc w:val="both"/>
        <w:rPr>
          <w:rFonts w:ascii="Times New Roman" w:hAnsi="Times New Roman" w:cs="Times New Roman"/>
          <w:sz w:val="28"/>
          <w:szCs w:val="28"/>
        </w:rPr>
      </w:pPr>
      <w:r w:rsidRPr="00E9284D">
        <w:rPr>
          <w:rFonts w:ascii="Times New Roman" w:hAnsi="Times New Roman" w:cs="Times New Roman"/>
          <w:b/>
          <w:bCs/>
          <w:i/>
          <w:iCs/>
          <w:color w:val="000000"/>
          <w:spacing w:val="5"/>
          <w:sz w:val="28"/>
          <w:szCs w:val="28"/>
        </w:rPr>
        <w:t>В области трудовой культуры:</w:t>
      </w:r>
      <w:r w:rsidRPr="00E9284D">
        <w:rPr>
          <w:rFonts w:ascii="Times New Roman" w:hAnsi="Times New Roman" w:cs="Times New Roman"/>
          <w:sz w:val="28"/>
          <w:szCs w:val="28"/>
        </w:rPr>
        <w:t xml:space="preserve"> </w:t>
      </w:r>
      <w:r w:rsidRPr="00E9284D">
        <w:rPr>
          <w:rFonts w:ascii="Times New Roman" w:hAnsi="Times New Roman" w:cs="Times New Roman"/>
          <w:color w:val="000000"/>
          <w:sz w:val="28"/>
          <w:szCs w:val="28"/>
        </w:rPr>
        <w:t>способность преодолевать трудности, выполнять учеб</w:t>
      </w:r>
      <w:r w:rsidRPr="00E9284D">
        <w:rPr>
          <w:rFonts w:ascii="Times New Roman" w:hAnsi="Times New Roman" w:cs="Times New Roman"/>
          <w:color w:val="000000"/>
          <w:spacing w:val="3"/>
          <w:sz w:val="28"/>
          <w:szCs w:val="28"/>
        </w:rPr>
        <w:t xml:space="preserve">ные задания по технической и физической подготовке </w:t>
      </w:r>
      <w:r w:rsidRPr="00E9284D">
        <w:rPr>
          <w:rFonts w:ascii="Times New Roman" w:hAnsi="Times New Roman" w:cs="Times New Roman"/>
          <w:color w:val="000000"/>
          <w:spacing w:val="1"/>
          <w:sz w:val="28"/>
          <w:szCs w:val="28"/>
        </w:rPr>
        <w:t>в полном объеме;</w:t>
      </w:r>
      <w:r w:rsidRPr="00E9284D">
        <w:rPr>
          <w:rFonts w:ascii="Times New Roman" w:hAnsi="Times New Roman" w:cs="Times New Roman"/>
          <w:color w:val="000000"/>
          <w:sz w:val="28"/>
          <w:szCs w:val="28"/>
        </w:rPr>
        <w:t xml:space="preserve"> </w:t>
      </w:r>
      <w:r w:rsidRPr="00E9284D">
        <w:rPr>
          <w:rFonts w:ascii="Times New Roman" w:hAnsi="Times New Roman" w:cs="Times New Roman"/>
          <w:color w:val="000000"/>
          <w:spacing w:val="1"/>
          <w:sz w:val="28"/>
          <w:szCs w:val="28"/>
        </w:rPr>
        <w:t xml:space="preserve">способность организовывать самостоятельные занятия </w:t>
      </w:r>
      <w:r w:rsidRPr="00E9284D">
        <w:rPr>
          <w:rFonts w:ascii="Times New Roman" w:hAnsi="Times New Roman" w:cs="Times New Roman"/>
          <w:color w:val="000000"/>
          <w:sz w:val="28"/>
          <w:szCs w:val="28"/>
        </w:rPr>
        <w:t>физической культурой разной направленности, обеспе</w:t>
      </w:r>
      <w:r w:rsidRPr="00E9284D">
        <w:rPr>
          <w:rFonts w:ascii="Times New Roman" w:hAnsi="Times New Roman" w:cs="Times New Roman"/>
          <w:color w:val="000000"/>
          <w:spacing w:val="1"/>
          <w:sz w:val="28"/>
          <w:szCs w:val="28"/>
        </w:rPr>
        <w:t>чивать безопасность мест занятий, спортивного инвентаря и оборудования, спортивной одежды.</w:t>
      </w:r>
    </w:p>
    <w:p w14:paraId="478282ED" w14:textId="77777777" w:rsidR="00E9284D" w:rsidRPr="00E9284D" w:rsidRDefault="00E9284D" w:rsidP="00E9284D">
      <w:pPr>
        <w:spacing w:line="240" w:lineRule="auto"/>
        <w:ind w:firstLine="567"/>
        <w:jc w:val="both"/>
        <w:rPr>
          <w:rFonts w:ascii="Times New Roman" w:hAnsi="Times New Roman" w:cs="Times New Roman"/>
          <w:sz w:val="28"/>
          <w:szCs w:val="28"/>
        </w:rPr>
      </w:pPr>
      <w:r w:rsidRPr="00E9284D">
        <w:rPr>
          <w:rFonts w:ascii="Times New Roman" w:hAnsi="Times New Roman" w:cs="Times New Roman"/>
          <w:b/>
          <w:bCs/>
          <w:i/>
          <w:iCs/>
          <w:color w:val="000000"/>
          <w:spacing w:val="4"/>
          <w:sz w:val="28"/>
          <w:szCs w:val="28"/>
        </w:rPr>
        <w:t>В области эстетической культуры:</w:t>
      </w:r>
      <w:r w:rsidRPr="00E9284D">
        <w:rPr>
          <w:rFonts w:ascii="Times New Roman" w:hAnsi="Times New Roman" w:cs="Times New Roman"/>
          <w:sz w:val="28"/>
          <w:szCs w:val="28"/>
        </w:rPr>
        <w:t xml:space="preserve"> </w:t>
      </w:r>
      <w:r w:rsidRPr="00E9284D">
        <w:rPr>
          <w:rFonts w:ascii="Times New Roman" w:hAnsi="Times New Roman" w:cs="Times New Roman"/>
          <w:color w:val="000000"/>
          <w:spacing w:val="-7"/>
          <w:sz w:val="28"/>
          <w:szCs w:val="28"/>
        </w:rPr>
        <w:t>способность организовывать самостоятельные занятия фи</w:t>
      </w:r>
      <w:r w:rsidRPr="00E9284D">
        <w:rPr>
          <w:rFonts w:ascii="Times New Roman" w:hAnsi="Times New Roman" w:cs="Times New Roman"/>
          <w:color w:val="000000"/>
          <w:spacing w:val="-7"/>
          <w:sz w:val="28"/>
          <w:szCs w:val="28"/>
        </w:rPr>
        <w:softHyphen/>
      </w:r>
      <w:r w:rsidRPr="00E9284D">
        <w:rPr>
          <w:rFonts w:ascii="Times New Roman" w:hAnsi="Times New Roman" w:cs="Times New Roman"/>
          <w:color w:val="000000"/>
          <w:sz w:val="28"/>
          <w:szCs w:val="28"/>
        </w:rPr>
        <w:t xml:space="preserve">зической культурой по формированию телосложения и </w:t>
      </w:r>
      <w:r w:rsidRPr="00E9284D">
        <w:rPr>
          <w:rFonts w:ascii="Times New Roman" w:hAnsi="Times New Roman" w:cs="Times New Roman"/>
          <w:color w:val="000000"/>
          <w:spacing w:val="-5"/>
          <w:sz w:val="28"/>
          <w:szCs w:val="28"/>
        </w:rPr>
        <w:t>правильной осанки, подбирать комплексы физических уп</w:t>
      </w:r>
      <w:r w:rsidRPr="00E9284D">
        <w:rPr>
          <w:rFonts w:ascii="Times New Roman" w:hAnsi="Times New Roman" w:cs="Times New Roman"/>
          <w:color w:val="000000"/>
          <w:spacing w:val="-4"/>
          <w:sz w:val="28"/>
          <w:szCs w:val="28"/>
        </w:rPr>
        <w:t xml:space="preserve">ражнений и режимы физической нагрузки в зависимости </w:t>
      </w:r>
      <w:r w:rsidRPr="00E9284D">
        <w:rPr>
          <w:rFonts w:ascii="Times New Roman" w:hAnsi="Times New Roman" w:cs="Times New Roman"/>
          <w:color w:val="000000"/>
          <w:spacing w:val="-5"/>
          <w:sz w:val="28"/>
          <w:szCs w:val="28"/>
        </w:rPr>
        <w:t>от индивидуальных особенностей физического развития;</w:t>
      </w:r>
      <w:r w:rsidRPr="00E9284D">
        <w:rPr>
          <w:rFonts w:ascii="Times New Roman" w:hAnsi="Times New Roman" w:cs="Times New Roman"/>
          <w:sz w:val="28"/>
          <w:szCs w:val="28"/>
        </w:rPr>
        <w:t xml:space="preserve"> </w:t>
      </w:r>
      <w:r w:rsidRPr="00E9284D">
        <w:rPr>
          <w:rFonts w:ascii="Times New Roman" w:hAnsi="Times New Roman" w:cs="Times New Roman"/>
          <w:color w:val="000000"/>
          <w:sz w:val="28"/>
          <w:szCs w:val="28"/>
        </w:rPr>
        <w:t xml:space="preserve">способность вести наблюдения за динамикой показателей физического </w:t>
      </w:r>
      <w:r w:rsidRPr="00E9284D">
        <w:rPr>
          <w:rFonts w:ascii="Times New Roman" w:hAnsi="Times New Roman" w:cs="Times New Roman"/>
          <w:color w:val="000000"/>
          <w:sz w:val="28"/>
          <w:szCs w:val="28"/>
        </w:rPr>
        <w:lastRenderedPageBreak/>
        <w:t>развития и осанки, объективно оцени</w:t>
      </w:r>
      <w:r w:rsidRPr="00E9284D">
        <w:rPr>
          <w:rFonts w:ascii="Times New Roman" w:hAnsi="Times New Roman" w:cs="Times New Roman"/>
          <w:color w:val="000000"/>
          <w:spacing w:val="4"/>
          <w:sz w:val="28"/>
          <w:szCs w:val="28"/>
        </w:rPr>
        <w:t>вать их, соотнося с общепринятыми нормами и пред</w:t>
      </w:r>
      <w:r w:rsidRPr="00E9284D">
        <w:rPr>
          <w:rFonts w:ascii="Times New Roman" w:hAnsi="Times New Roman" w:cs="Times New Roman"/>
          <w:color w:val="000000"/>
          <w:spacing w:val="-4"/>
          <w:sz w:val="28"/>
          <w:szCs w:val="28"/>
        </w:rPr>
        <w:t>ставлениями.</w:t>
      </w:r>
    </w:p>
    <w:p w14:paraId="74E5AC50" w14:textId="77777777" w:rsidR="00E9284D" w:rsidRPr="00E9284D" w:rsidRDefault="00E9284D" w:rsidP="00E9284D">
      <w:pPr>
        <w:spacing w:line="240" w:lineRule="auto"/>
        <w:ind w:firstLine="567"/>
        <w:jc w:val="both"/>
        <w:rPr>
          <w:rFonts w:ascii="Times New Roman" w:hAnsi="Times New Roman" w:cs="Times New Roman"/>
          <w:sz w:val="28"/>
          <w:szCs w:val="28"/>
        </w:rPr>
      </w:pPr>
      <w:r w:rsidRPr="00E9284D">
        <w:rPr>
          <w:rFonts w:ascii="Times New Roman" w:hAnsi="Times New Roman" w:cs="Times New Roman"/>
          <w:b/>
          <w:bCs/>
          <w:i/>
          <w:iCs/>
          <w:color w:val="000000"/>
          <w:spacing w:val="4"/>
          <w:sz w:val="28"/>
          <w:szCs w:val="28"/>
        </w:rPr>
        <w:t>В области коммуникативной культуры:</w:t>
      </w:r>
      <w:r w:rsidRPr="00E9284D">
        <w:rPr>
          <w:rFonts w:ascii="Times New Roman" w:hAnsi="Times New Roman" w:cs="Times New Roman"/>
          <w:sz w:val="28"/>
          <w:szCs w:val="28"/>
        </w:rPr>
        <w:t xml:space="preserve"> </w:t>
      </w:r>
      <w:r w:rsidRPr="00E9284D">
        <w:rPr>
          <w:rFonts w:ascii="Times New Roman" w:hAnsi="Times New Roman" w:cs="Times New Roman"/>
          <w:color w:val="000000"/>
          <w:spacing w:val="4"/>
          <w:sz w:val="28"/>
          <w:szCs w:val="28"/>
        </w:rPr>
        <w:t xml:space="preserve">способность интересно и доступно излагать знания о </w:t>
      </w:r>
      <w:r w:rsidRPr="00E9284D">
        <w:rPr>
          <w:rFonts w:ascii="Times New Roman" w:hAnsi="Times New Roman" w:cs="Times New Roman"/>
          <w:color w:val="000000"/>
          <w:sz w:val="28"/>
          <w:szCs w:val="28"/>
        </w:rPr>
        <w:t>физической культуре, грамотно пользоваться понятийным аппаратом;</w:t>
      </w:r>
      <w:r w:rsidRPr="00E9284D">
        <w:rPr>
          <w:rFonts w:ascii="Times New Roman" w:hAnsi="Times New Roman" w:cs="Times New Roman"/>
          <w:sz w:val="28"/>
          <w:szCs w:val="28"/>
        </w:rPr>
        <w:t xml:space="preserve"> </w:t>
      </w:r>
      <w:r w:rsidRPr="00E9284D">
        <w:rPr>
          <w:rFonts w:ascii="Times New Roman" w:hAnsi="Times New Roman" w:cs="Times New Roman"/>
          <w:color w:val="000000"/>
          <w:sz w:val="28"/>
          <w:szCs w:val="28"/>
        </w:rPr>
        <w:t>способность формулировать цели и задачи занятий фи</w:t>
      </w:r>
      <w:r w:rsidRPr="00E9284D">
        <w:rPr>
          <w:rFonts w:ascii="Times New Roman" w:hAnsi="Times New Roman" w:cs="Times New Roman"/>
          <w:color w:val="000000"/>
          <w:spacing w:val="-3"/>
          <w:sz w:val="28"/>
          <w:szCs w:val="28"/>
        </w:rPr>
        <w:t>зическими упражнениями, аргументировано вести диа</w:t>
      </w:r>
      <w:r w:rsidRPr="00E9284D">
        <w:rPr>
          <w:rFonts w:ascii="Times New Roman" w:hAnsi="Times New Roman" w:cs="Times New Roman"/>
          <w:color w:val="000000"/>
          <w:spacing w:val="-3"/>
          <w:sz w:val="28"/>
          <w:szCs w:val="28"/>
        </w:rPr>
        <w:softHyphen/>
      </w:r>
      <w:r w:rsidRPr="00E9284D">
        <w:rPr>
          <w:rFonts w:ascii="Times New Roman" w:hAnsi="Times New Roman" w:cs="Times New Roman"/>
          <w:color w:val="000000"/>
          <w:spacing w:val="4"/>
          <w:sz w:val="28"/>
          <w:szCs w:val="28"/>
        </w:rPr>
        <w:t>лог по основам их организации и проведения.</w:t>
      </w:r>
    </w:p>
    <w:p w14:paraId="2A1080AF" w14:textId="77777777" w:rsidR="00E9284D" w:rsidRPr="00E9284D" w:rsidRDefault="00E9284D" w:rsidP="00E9284D">
      <w:pPr>
        <w:spacing w:line="240" w:lineRule="auto"/>
        <w:ind w:firstLine="567"/>
        <w:jc w:val="both"/>
        <w:rPr>
          <w:rFonts w:ascii="Times New Roman" w:hAnsi="Times New Roman" w:cs="Times New Roman"/>
          <w:color w:val="000000"/>
          <w:spacing w:val="2"/>
          <w:sz w:val="28"/>
          <w:szCs w:val="28"/>
        </w:rPr>
      </w:pPr>
      <w:r w:rsidRPr="00E9284D">
        <w:rPr>
          <w:rFonts w:ascii="Times New Roman" w:hAnsi="Times New Roman" w:cs="Times New Roman"/>
          <w:b/>
          <w:bCs/>
          <w:i/>
          <w:iCs/>
          <w:color w:val="000000"/>
          <w:spacing w:val="4"/>
          <w:sz w:val="28"/>
          <w:szCs w:val="28"/>
        </w:rPr>
        <w:t>В области физической культуры:</w:t>
      </w:r>
      <w:r w:rsidRPr="00E9284D">
        <w:rPr>
          <w:rFonts w:ascii="Times New Roman" w:hAnsi="Times New Roman" w:cs="Times New Roman"/>
          <w:sz w:val="28"/>
          <w:szCs w:val="28"/>
        </w:rPr>
        <w:t xml:space="preserve"> </w:t>
      </w:r>
      <w:r w:rsidRPr="00E9284D">
        <w:rPr>
          <w:rFonts w:ascii="Times New Roman" w:hAnsi="Times New Roman" w:cs="Times New Roman"/>
          <w:color w:val="000000"/>
          <w:spacing w:val="5"/>
          <w:sz w:val="28"/>
          <w:szCs w:val="28"/>
        </w:rPr>
        <w:t xml:space="preserve">способность отбирать физические упражнения по их функциональной </w:t>
      </w:r>
      <w:proofErr w:type="gramStart"/>
      <w:r w:rsidRPr="00E9284D">
        <w:rPr>
          <w:rFonts w:ascii="Times New Roman" w:hAnsi="Times New Roman" w:cs="Times New Roman"/>
          <w:color w:val="000000"/>
          <w:spacing w:val="5"/>
          <w:sz w:val="28"/>
          <w:szCs w:val="28"/>
        </w:rPr>
        <w:t>направленности,  составлять</w:t>
      </w:r>
      <w:proofErr w:type="gramEnd"/>
      <w:r w:rsidRPr="00E9284D">
        <w:rPr>
          <w:rFonts w:ascii="Times New Roman" w:hAnsi="Times New Roman" w:cs="Times New Roman"/>
          <w:color w:val="000000"/>
          <w:spacing w:val="5"/>
          <w:sz w:val="28"/>
          <w:szCs w:val="28"/>
        </w:rPr>
        <w:t xml:space="preserve"> из них </w:t>
      </w:r>
      <w:r w:rsidRPr="00E9284D">
        <w:rPr>
          <w:rFonts w:ascii="Times New Roman" w:hAnsi="Times New Roman" w:cs="Times New Roman"/>
          <w:color w:val="000000"/>
          <w:sz w:val="28"/>
          <w:szCs w:val="28"/>
        </w:rPr>
        <w:t>индивидуальные комплексы для оздоровительной гим</w:t>
      </w:r>
      <w:r w:rsidRPr="00E9284D">
        <w:rPr>
          <w:rFonts w:ascii="Times New Roman" w:hAnsi="Times New Roman" w:cs="Times New Roman"/>
          <w:color w:val="000000"/>
          <w:spacing w:val="1"/>
          <w:sz w:val="28"/>
          <w:szCs w:val="28"/>
        </w:rPr>
        <w:t>настики и физической подготовки;</w:t>
      </w:r>
      <w:r w:rsidRPr="00E9284D">
        <w:rPr>
          <w:rFonts w:ascii="Times New Roman" w:hAnsi="Times New Roman" w:cs="Times New Roman"/>
          <w:sz w:val="28"/>
          <w:szCs w:val="28"/>
        </w:rPr>
        <w:t xml:space="preserve"> </w:t>
      </w:r>
      <w:r w:rsidRPr="00E9284D">
        <w:rPr>
          <w:rFonts w:ascii="Times New Roman" w:hAnsi="Times New Roman" w:cs="Times New Roman"/>
          <w:color w:val="000000"/>
          <w:spacing w:val="-1"/>
          <w:sz w:val="28"/>
          <w:szCs w:val="28"/>
        </w:rPr>
        <w:t>способность проводить самостоятельные занятия по ос</w:t>
      </w:r>
      <w:r w:rsidRPr="00E9284D">
        <w:rPr>
          <w:rFonts w:ascii="Times New Roman" w:hAnsi="Times New Roman" w:cs="Times New Roman"/>
          <w:color w:val="000000"/>
          <w:spacing w:val="2"/>
          <w:sz w:val="28"/>
          <w:szCs w:val="28"/>
        </w:rPr>
        <w:t>воению новых двигательных действий и развитию ос</w:t>
      </w:r>
      <w:r w:rsidRPr="00E9284D">
        <w:rPr>
          <w:rFonts w:ascii="Times New Roman" w:hAnsi="Times New Roman" w:cs="Times New Roman"/>
          <w:color w:val="000000"/>
          <w:spacing w:val="-2"/>
          <w:sz w:val="28"/>
          <w:szCs w:val="28"/>
        </w:rPr>
        <w:t>новных физических качеств, контролировать и анализи</w:t>
      </w:r>
      <w:r w:rsidRPr="00E9284D">
        <w:rPr>
          <w:rFonts w:ascii="Times New Roman" w:hAnsi="Times New Roman" w:cs="Times New Roman"/>
          <w:color w:val="000000"/>
          <w:spacing w:val="2"/>
          <w:sz w:val="28"/>
          <w:szCs w:val="28"/>
        </w:rPr>
        <w:t>ровать эффективность этих занятий.</w:t>
      </w:r>
    </w:p>
    <w:p w14:paraId="56258AB8" w14:textId="77777777" w:rsidR="00F01B34" w:rsidRPr="00E23EC8" w:rsidRDefault="00F01B34" w:rsidP="00F01B34">
      <w:pPr>
        <w:spacing w:line="240" w:lineRule="auto"/>
        <w:ind w:firstLine="284"/>
        <w:jc w:val="both"/>
        <w:rPr>
          <w:rFonts w:ascii="Times New Roman" w:hAnsi="Times New Roman" w:cs="Times New Roman"/>
          <w:b/>
          <w:noProof/>
          <w:sz w:val="28"/>
          <w:szCs w:val="28"/>
        </w:rPr>
      </w:pPr>
      <w:r w:rsidRPr="00E23EC8">
        <w:rPr>
          <w:rFonts w:ascii="Times New Roman" w:hAnsi="Times New Roman" w:cs="Times New Roman"/>
          <w:b/>
          <w:noProof/>
          <w:sz w:val="28"/>
          <w:szCs w:val="28"/>
        </w:rPr>
        <w:t>Демонстрировать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6"/>
        <w:gridCol w:w="3528"/>
        <w:gridCol w:w="1702"/>
        <w:gridCol w:w="1559"/>
      </w:tblGrid>
      <w:tr w:rsidR="00F01B34" w:rsidRPr="00E23EC8" w14:paraId="693BCBE1" w14:textId="77777777" w:rsidTr="00FB3627">
        <w:trPr>
          <w:trHeight w:val="551"/>
        </w:trPr>
        <w:tc>
          <w:tcPr>
            <w:tcW w:w="2676" w:type="dxa"/>
            <w:tcBorders>
              <w:top w:val="single" w:sz="4" w:space="0" w:color="auto"/>
              <w:left w:val="single" w:sz="4" w:space="0" w:color="auto"/>
              <w:bottom w:val="single" w:sz="4" w:space="0" w:color="auto"/>
              <w:right w:val="single" w:sz="4" w:space="0" w:color="auto"/>
            </w:tcBorders>
            <w:hideMark/>
          </w:tcPr>
          <w:p w14:paraId="7947AA2E"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Физические способности</w:t>
            </w:r>
          </w:p>
        </w:tc>
        <w:tc>
          <w:tcPr>
            <w:tcW w:w="3528" w:type="dxa"/>
            <w:tcBorders>
              <w:top w:val="single" w:sz="4" w:space="0" w:color="auto"/>
              <w:left w:val="single" w:sz="4" w:space="0" w:color="auto"/>
              <w:bottom w:val="single" w:sz="4" w:space="0" w:color="auto"/>
              <w:right w:val="single" w:sz="4" w:space="0" w:color="auto"/>
            </w:tcBorders>
            <w:hideMark/>
          </w:tcPr>
          <w:p w14:paraId="4D5891C8"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Физические</w:t>
            </w:r>
          </w:p>
          <w:p w14:paraId="59DD9539"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упражнения</w:t>
            </w:r>
          </w:p>
        </w:tc>
        <w:tc>
          <w:tcPr>
            <w:tcW w:w="1702" w:type="dxa"/>
            <w:tcBorders>
              <w:top w:val="single" w:sz="4" w:space="0" w:color="auto"/>
              <w:left w:val="single" w:sz="4" w:space="0" w:color="auto"/>
              <w:bottom w:val="single" w:sz="4" w:space="0" w:color="auto"/>
              <w:right w:val="single" w:sz="4" w:space="0" w:color="auto"/>
            </w:tcBorders>
            <w:hideMark/>
          </w:tcPr>
          <w:p w14:paraId="24B2974E"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мальчики</w:t>
            </w:r>
          </w:p>
        </w:tc>
        <w:tc>
          <w:tcPr>
            <w:tcW w:w="1559" w:type="dxa"/>
            <w:tcBorders>
              <w:top w:val="single" w:sz="4" w:space="0" w:color="auto"/>
              <w:left w:val="single" w:sz="4" w:space="0" w:color="auto"/>
              <w:bottom w:val="single" w:sz="4" w:space="0" w:color="auto"/>
              <w:right w:val="single" w:sz="4" w:space="0" w:color="auto"/>
            </w:tcBorders>
            <w:hideMark/>
          </w:tcPr>
          <w:p w14:paraId="72635EE1"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девочки</w:t>
            </w:r>
          </w:p>
        </w:tc>
      </w:tr>
      <w:tr w:rsidR="00F01B34" w:rsidRPr="00E23EC8" w14:paraId="30901B68" w14:textId="77777777" w:rsidTr="00FB3627">
        <w:tc>
          <w:tcPr>
            <w:tcW w:w="2676" w:type="dxa"/>
            <w:tcBorders>
              <w:top w:val="single" w:sz="4" w:space="0" w:color="auto"/>
              <w:left w:val="single" w:sz="4" w:space="0" w:color="auto"/>
              <w:bottom w:val="single" w:sz="4" w:space="0" w:color="auto"/>
              <w:right w:val="single" w:sz="4" w:space="0" w:color="auto"/>
            </w:tcBorders>
            <w:hideMark/>
          </w:tcPr>
          <w:p w14:paraId="3609778A"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Скоростные</w:t>
            </w:r>
          </w:p>
        </w:tc>
        <w:tc>
          <w:tcPr>
            <w:tcW w:w="3528" w:type="dxa"/>
            <w:tcBorders>
              <w:top w:val="single" w:sz="4" w:space="0" w:color="auto"/>
              <w:left w:val="single" w:sz="4" w:space="0" w:color="auto"/>
              <w:bottom w:val="single" w:sz="4" w:space="0" w:color="auto"/>
              <w:right w:val="single" w:sz="4" w:space="0" w:color="auto"/>
            </w:tcBorders>
            <w:hideMark/>
          </w:tcPr>
          <w:p w14:paraId="243BCC31"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 xml:space="preserve">Бег </w:t>
            </w:r>
            <w:smartTag w:uri="urn:schemas-microsoft-com:office:smarttags" w:element="metricconverter">
              <w:smartTagPr>
                <w:attr w:name="ProductID" w:val="60 м"/>
              </w:smartTagPr>
              <w:r w:rsidRPr="00E23EC8">
                <w:rPr>
                  <w:rFonts w:ascii="Times New Roman" w:hAnsi="Times New Roman" w:cs="Times New Roman"/>
                  <w:noProof/>
                  <w:sz w:val="28"/>
                  <w:szCs w:val="28"/>
                </w:rPr>
                <w:t>60 м</w:t>
              </w:r>
            </w:smartTag>
            <w:r w:rsidRPr="00E23EC8">
              <w:rPr>
                <w:rFonts w:ascii="Times New Roman" w:hAnsi="Times New Roman" w:cs="Times New Roman"/>
                <w:noProof/>
                <w:sz w:val="28"/>
                <w:szCs w:val="28"/>
              </w:rPr>
              <w:t xml:space="preserve"> с высокого старта с опорой на руку, с</w:t>
            </w:r>
          </w:p>
        </w:tc>
        <w:tc>
          <w:tcPr>
            <w:tcW w:w="1702" w:type="dxa"/>
            <w:tcBorders>
              <w:top w:val="single" w:sz="4" w:space="0" w:color="auto"/>
              <w:left w:val="single" w:sz="4" w:space="0" w:color="auto"/>
              <w:bottom w:val="single" w:sz="4" w:space="0" w:color="auto"/>
              <w:right w:val="single" w:sz="4" w:space="0" w:color="auto"/>
            </w:tcBorders>
            <w:hideMark/>
          </w:tcPr>
          <w:p w14:paraId="25152C39"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9,2</w:t>
            </w:r>
          </w:p>
        </w:tc>
        <w:tc>
          <w:tcPr>
            <w:tcW w:w="1559" w:type="dxa"/>
            <w:tcBorders>
              <w:top w:val="single" w:sz="4" w:space="0" w:color="auto"/>
              <w:left w:val="single" w:sz="4" w:space="0" w:color="auto"/>
              <w:bottom w:val="single" w:sz="4" w:space="0" w:color="auto"/>
              <w:right w:val="single" w:sz="4" w:space="0" w:color="auto"/>
            </w:tcBorders>
            <w:hideMark/>
          </w:tcPr>
          <w:p w14:paraId="384E57EE"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10,2</w:t>
            </w:r>
          </w:p>
        </w:tc>
      </w:tr>
      <w:tr w:rsidR="00F01B34" w:rsidRPr="00E23EC8" w14:paraId="65828889" w14:textId="77777777" w:rsidTr="00FB3627">
        <w:tc>
          <w:tcPr>
            <w:tcW w:w="2676" w:type="dxa"/>
            <w:tcBorders>
              <w:top w:val="single" w:sz="4" w:space="0" w:color="auto"/>
              <w:left w:val="single" w:sz="4" w:space="0" w:color="auto"/>
              <w:bottom w:val="single" w:sz="4" w:space="0" w:color="auto"/>
              <w:right w:val="single" w:sz="4" w:space="0" w:color="auto"/>
            </w:tcBorders>
            <w:hideMark/>
          </w:tcPr>
          <w:p w14:paraId="2378255F"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Силовые</w:t>
            </w:r>
          </w:p>
        </w:tc>
        <w:tc>
          <w:tcPr>
            <w:tcW w:w="3528" w:type="dxa"/>
            <w:tcBorders>
              <w:top w:val="single" w:sz="4" w:space="0" w:color="auto"/>
              <w:left w:val="single" w:sz="4" w:space="0" w:color="auto"/>
              <w:bottom w:val="single" w:sz="4" w:space="0" w:color="auto"/>
              <w:right w:val="single" w:sz="4" w:space="0" w:color="auto"/>
            </w:tcBorders>
          </w:tcPr>
          <w:p w14:paraId="533E7704" w14:textId="77777777" w:rsidR="00F01B34" w:rsidRPr="00E23EC8" w:rsidRDefault="00F01B34" w:rsidP="00FB3627">
            <w:pPr>
              <w:widowControl w:val="0"/>
              <w:spacing w:line="240" w:lineRule="auto"/>
              <w:jc w:val="both"/>
              <w:rPr>
                <w:rFonts w:ascii="Times New Roman" w:hAnsi="Times New Roman" w:cs="Times New Roman"/>
                <w:noProof/>
                <w:sz w:val="28"/>
                <w:szCs w:val="28"/>
              </w:rPr>
            </w:pPr>
            <w:r w:rsidRPr="00E23EC8">
              <w:rPr>
                <w:rFonts w:ascii="Times New Roman" w:hAnsi="Times New Roman" w:cs="Times New Roman"/>
                <w:noProof/>
                <w:sz w:val="28"/>
                <w:szCs w:val="28"/>
              </w:rPr>
              <w:t>, с Прыжок в длину с места, см</w:t>
            </w:r>
          </w:p>
          <w:p w14:paraId="1E68B590" w14:textId="77777777" w:rsidR="00F01B34" w:rsidRPr="00E23EC8" w:rsidRDefault="00F01B34" w:rsidP="00FB3627">
            <w:pPr>
              <w:widowControl w:val="0"/>
              <w:spacing w:line="240" w:lineRule="auto"/>
              <w:jc w:val="both"/>
              <w:rPr>
                <w:rFonts w:ascii="Times New Roman" w:hAnsi="Times New Roman" w:cs="Times New Roman"/>
                <w:noProof/>
                <w:sz w:val="28"/>
                <w:szCs w:val="28"/>
              </w:rPr>
            </w:pPr>
          </w:p>
          <w:p w14:paraId="320A1860"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Поднимание туловища из положения лежа на спине, руки за головой, кол-во раз</w:t>
            </w:r>
          </w:p>
        </w:tc>
        <w:tc>
          <w:tcPr>
            <w:tcW w:w="1702" w:type="dxa"/>
            <w:tcBorders>
              <w:top w:val="single" w:sz="4" w:space="0" w:color="auto"/>
              <w:left w:val="single" w:sz="4" w:space="0" w:color="auto"/>
              <w:bottom w:val="single" w:sz="4" w:space="0" w:color="auto"/>
              <w:right w:val="single" w:sz="4" w:space="0" w:color="auto"/>
            </w:tcBorders>
          </w:tcPr>
          <w:p w14:paraId="4855E428"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color w:val="000000"/>
                <w:sz w:val="28"/>
                <w:szCs w:val="28"/>
              </w:rPr>
              <w:t>180</w:t>
            </w:r>
          </w:p>
          <w:p w14:paraId="221E9EBC" w14:textId="77777777" w:rsidR="00F01B34" w:rsidRPr="00E23EC8" w:rsidRDefault="00F01B34" w:rsidP="00FB3627">
            <w:pPr>
              <w:widowControl w:val="0"/>
              <w:spacing w:line="240" w:lineRule="auto"/>
              <w:jc w:val="both"/>
              <w:rPr>
                <w:rFonts w:ascii="Times New Roman" w:hAnsi="Times New Roman" w:cs="Times New Roman"/>
                <w:noProof/>
                <w:sz w:val="28"/>
                <w:szCs w:val="28"/>
              </w:rPr>
            </w:pPr>
          </w:p>
          <w:p w14:paraId="0BBC61B9" w14:textId="77777777" w:rsidR="00F01B34" w:rsidRPr="00E23EC8" w:rsidRDefault="00F01B34" w:rsidP="00FB3627">
            <w:pPr>
              <w:widowControl w:val="0"/>
              <w:spacing w:line="240" w:lineRule="auto"/>
              <w:jc w:val="both"/>
              <w:rPr>
                <w:rFonts w:ascii="Times New Roman" w:hAnsi="Times New Roman" w:cs="Times New Roman"/>
                <w:noProof/>
                <w:sz w:val="28"/>
                <w:szCs w:val="28"/>
              </w:rPr>
            </w:pPr>
          </w:p>
          <w:p w14:paraId="54FDBE5D" w14:textId="77777777" w:rsidR="00F01B34" w:rsidRPr="00E23EC8" w:rsidRDefault="00F01B34" w:rsidP="00FB3627">
            <w:pPr>
              <w:widowControl w:val="0"/>
              <w:spacing w:line="240" w:lineRule="auto"/>
              <w:jc w:val="both"/>
              <w:rPr>
                <w:rFonts w:ascii="Times New Roman" w:hAnsi="Times New Roman" w:cs="Times New Roman"/>
                <w:noProof/>
                <w:sz w:val="28"/>
                <w:szCs w:val="28"/>
              </w:rPr>
            </w:pPr>
          </w:p>
          <w:p w14:paraId="257CCC8E"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22</w:t>
            </w:r>
          </w:p>
        </w:tc>
        <w:tc>
          <w:tcPr>
            <w:tcW w:w="1559" w:type="dxa"/>
            <w:tcBorders>
              <w:top w:val="single" w:sz="4" w:space="0" w:color="auto"/>
              <w:left w:val="single" w:sz="4" w:space="0" w:color="auto"/>
              <w:bottom w:val="single" w:sz="4" w:space="0" w:color="auto"/>
              <w:right w:val="single" w:sz="4" w:space="0" w:color="auto"/>
            </w:tcBorders>
          </w:tcPr>
          <w:p w14:paraId="3FC02419"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160</w:t>
            </w:r>
          </w:p>
          <w:p w14:paraId="4935BBFB" w14:textId="77777777" w:rsidR="00F01B34" w:rsidRPr="00E23EC8" w:rsidRDefault="00F01B34" w:rsidP="00FB3627">
            <w:pPr>
              <w:widowControl w:val="0"/>
              <w:spacing w:line="240" w:lineRule="auto"/>
              <w:jc w:val="both"/>
              <w:rPr>
                <w:rFonts w:ascii="Times New Roman" w:hAnsi="Times New Roman" w:cs="Times New Roman"/>
                <w:noProof/>
                <w:sz w:val="28"/>
                <w:szCs w:val="28"/>
              </w:rPr>
            </w:pPr>
          </w:p>
          <w:p w14:paraId="2D79716A" w14:textId="77777777" w:rsidR="00F01B34" w:rsidRPr="00E23EC8" w:rsidRDefault="00F01B34" w:rsidP="00FB3627">
            <w:pPr>
              <w:widowControl w:val="0"/>
              <w:spacing w:line="240" w:lineRule="auto"/>
              <w:jc w:val="both"/>
              <w:rPr>
                <w:rFonts w:ascii="Times New Roman" w:hAnsi="Times New Roman" w:cs="Times New Roman"/>
                <w:noProof/>
                <w:sz w:val="28"/>
                <w:szCs w:val="28"/>
              </w:rPr>
            </w:pPr>
          </w:p>
          <w:p w14:paraId="2700B232" w14:textId="77777777" w:rsidR="00F01B34" w:rsidRPr="00E23EC8" w:rsidRDefault="00F01B34" w:rsidP="00FB3627">
            <w:pPr>
              <w:widowControl w:val="0"/>
              <w:spacing w:line="240" w:lineRule="auto"/>
              <w:jc w:val="both"/>
              <w:rPr>
                <w:rFonts w:ascii="Times New Roman" w:hAnsi="Times New Roman" w:cs="Times New Roman"/>
                <w:noProof/>
                <w:sz w:val="28"/>
                <w:szCs w:val="28"/>
              </w:rPr>
            </w:pPr>
          </w:p>
          <w:p w14:paraId="60C0F4F7"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18</w:t>
            </w:r>
          </w:p>
        </w:tc>
      </w:tr>
      <w:tr w:rsidR="00F01B34" w:rsidRPr="00E23EC8" w14:paraId="669EFE6F" w14:textId="77777777" w:rsidTr="00FB3627">
        <w:tc>
          <w:tcPr>
            <w:tcW w:w="2676" w:type="dxa"/>
            <w:tcBorders>
              <w:top w:val="single" w:sz="4" w:space="0" w:color="auto"/>
              <w:left w:val="single" w:sz="4" w:space="0" w:color="auto"/>
              <w:bottom w:val="single" w:sz="4" w:space="0" w:color="auto"/>
              <w:right w:val="single" w:sz="4" w:space="0" w:color="auto"/>
            </w:tcBorders>
            <w:hideMark/>
          </w:tcPr>
          <w:p w14:paraId="5BBCE3AF"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К вынослиности</w:t>
            </w:r>
          </w:p>
        </w:tc>
        <w:tc>
          <w:tcPr>
            <w:tcW w:w="3528" w:type="dxa"/>
            <w:tcBorders>
              <w:top w:val="single" w:sz="4" w:space="0" w:color="auto"/>
              <w:left w:val="single" w:sz="4" w:space="0" w:color="auto"/>
              <w:bottom w:val="single" w:sz="4" w:space="0" w:color="auto"/>
              <w:right w:val="single" w:sz="4" w:space="0" w:color="auto"/>
            </w:tcBorders>
            <w:hideMark/>
          </w:tcPr>
          <w:p w14:paraId="78778A56"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 xml:space="preserve">Кроссовый бег </w:t>
            </w:r>
            <w:smartTag w:uri="urn:schemas-microsoft-com:office:smarttags" w:element="metricconverter">
              <w:smartTagPr>
                <w:attr w:name="ProductID" w:val="2 км"/>
              </w:smartTagPr>
              <w:r w:rsidRPr="00E23EC8">
                <w:rPr>
                  <w:rFonts w:ascii="Times New Roman" w:hAnsi="Times New Roman" w:cs="Times New Roman"/>
                  <w:noProof/>
                  <w:sz w:val="28"/>
                  <w:szCs w:val="28"/>
                </w:rPr>
                <w:t>2 км</w:t>
              </w:r>
            </w:smartTag>
          </w:p>
        </w:tc>
        <w:tc>
          <w:tcPr>
            <w:tcW w:w="1702" w:type="dxa"/>
            <w:tcBorders>
              <w:top w:val="single" w:sz="4" w:space="0" w:color="auto"/>
              <w:left w:val="single" w:sz="4" w:space="0" w:color="auto"/>
              <w:bottom w:val="single" w:sz="4" w:space="0" w:color="auto"/>
              <w:right w:val="single" w:sz="4" w:space="0" w:color="auto"/>
            </w:tcBorders>
          </w:tcPr>
          <w:p w14:paraId="1D02F650"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8 мин 50 с</w:t>
            </w:r>
          </w:p>
          <w:p w14:paraId="15B0124A"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EBA4F57"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10 мин 20 с</w:t>
            </w:r>
          </w:p>
          <w:p w14:paraId="6C8287C2"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p>
        </w:tc>
      </w:tr>
      <w:tr w:rsidR="00F01B34" w:rsidRPr="00E23EC8" w14:paraId="75CD99FC" w14:textId="77777777" w:rsidTr="00FB3627">
        <w:tc>
          <w:tcPr>
            <w:tcW w:w="2676" w:type="dxa"/>
            <w:tcBorders>
              <w:top w:val="single" w:sz="4" w:space="0" w:color="auto"/>
              <w:left w:val="single" w:sz="4" w:space="0" w:color="auto"/>
              <w:bottom w:val="single" w:sz="4" w:space="0" w:color="auto"/>
              <w:right w:val="single" w:sz="4" w:space="0" w:color="auto"/>
            </w:tcBorders>
            <w:hideMark/>
          </w:tcPr>
          <w:p w14:paraId="7C93C3F5"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К координации</w:t>
            </w:r>
          </w:p>
        </w:tc>
        <w:tc>
          <w:tcPr>
            <w:tcW w:w="3528" w:type="dxa"/>
            <w:tcBorders>
              <w:top w:val="single" w:sz="4" w:space="0" w:color="auto"/>
              <w:left w:val="single" w:sz="4" w:space="0" w:color="auto"/>
              <w:bottom w:val="single" w:sz="4" w:space="0" w:color="auto"/>
              <w:right w:val="single" w:sz="4" w:space="0" w:color="auto"/>
            </w:tcBorders>
            <w:hideMark/>
          </w:tcPr>
          <w:p w14:paraId="4BD193D3"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Последовательное выполнение пяти кувырков, с</w:t>
            </w:r>
          </w:p>
          <w:p w14:paraId="4220EF60" w14:textId="77777777" w:rsidR="00F01B34" w:rsidRPr="00E23EC8" w:rsidRDefault="00F01B34" w:rsidP="00FB3627">
            <w:pPr>
              <w:widowControl w:val="0"/>
              <w:spacing w:line="240" w:lineRule="auto"/>
              <w:jc w:val="both"/>
              <w:rPr>
                <w:rFonts w:ascii="Times New Roman" w:hAnsi="Times New Roman" w:cs="Times New Roman"/>
                <w:noProof/>
                <w:sz w:val="28"/>
                <w:szCs w:val="28"/>
              </w:rPr>
            </w:pPr>
            <w:r w:rsidRPr="00E23EC8">
              <w:rPr>
                <w:rFonts w:ascii="Times New Roman" w:hAnsi="Times New Roman" w:cs="Times New Roman"/>
                <w:noProof/>
                <w:sz w:val="28"/>
                <w:szCs w:val="28"/>
              </w:rPr>
              <w:t>Бросок набивного мяча 1 кг , м</w:t>
            </w:r>
          </w:p>
        </w:tc>
        <w:tc>
          <w:tcPr>
            <w:tcW w:w="1702" w:type="dxa"/>
            <w:tcBorders>
              <w:top w:val="single" w:sz="4" w:space="0" w:color="auto"/>
              <w:left w:val="single" w:sz="4" w:space="0" w:color="auto"/>
              <w:bottom w:val="single" w:sz="4" w:space="0" w:color="auto"/>
              <w:right w:val="single" w:sz="4" w:space="0" w:color="auto"/>
            </w:tcBorders>
          </w:tcPr>
          <w:p w14:paraId="048C1B08"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10,0</w:t>
            </w:r>
          </w:p>
          <w:p w14:paraId="0DF5BDA1" w14:textId="77777777" w:rsidR="00F01B34" w:rsidRPr="00E23EC8" w:rsidRDefault="00F01B34" w:rsidP="00FB3627">
            <w:pPr>
              <w:widowControl w:val="0"/>
              <w:spacing w:line="240" w:lineRule="auto"/>
              <w:jc w:val="both"/>
              <w:rPr>
                <w:rFonts w:ascii="Times New Roman" w:hAnsi="Times New Roman" w:cs="Times New Roman"/>
                <w:noProof/>
                <w:sz w:val="28"/>
                <w:szCs w:val="28"/>
              </w:rPr>
            </w:pPr>
          </w:p>
          <w:p w14:paraId="2778740D" w14:textId="77777777" w:rsidR="00F01B34" w:rsidRPr="00E23EC8" w:rsidRDefault="00F01B34" w:rsidP="00FB3627">
            <w:pPr>
              <w:widowControl w:val="0"/>
              <w:spacing w:line="240" w:lineRule="auto"/>
              <w:jc w:val="both"/>
              <w:rPr>
                <w:rFonts w:ascii="Times New Roman" w:hAnsi="Times New Roman" w:cs="Times New Roman"/>
                <w:noProof/>
                <w:sz w:val="28"/>
                <w:szCs w:val="28"/>
              </w:rPr>
            </w:pPr>
            <w:r w:rsidRPr="00E23EC8">
              <w:rPr>
                <w:rFonts w:ascii="Times New Roman" w:hAnsi="Times New Roman" w:cs="Times New Roman"/>
                <w:noProof/>
                <w:sz w:val="28"/>
                <w:szCs w:val="28"/>
              </w:rPr>
              <w:t>7</w:t>
            </w:r>
          </w:p>
          <w:p w14:paraId="5308D0CB"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tcPr>
          <w:p w14:paraId="143ECCD2"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r w:rsidRPr="00E23EC8">
              <w:rPr>
                <w:rFonts w:ascii="Times New Roman" w:hAnsi="Times New Roman" w:cs="Times New Roman"/>
                <w:noProof/>
                <w:sz w:val="28"/>
                <w:szCs w:val="28"/>
              </w:rPr>
              <w:t>14,0</w:t>
            </w:r>
          </w:p>
          <w:p w14:paraId="48445C4C" w14:textId="77777777" w:rsidR="00F01B34" w:rsidRPr="00E23EC8" w:rsidRDefault="00F01B34" w:rsidP="00FB3627">
            <w:pPr>
              <w:widowControl w:val="0"/>
              <w:spacing w:line="240" w:lineRule="auto"/>
              <w:jc w:val="both"/>
              <w:rPr>
                <w:rFonts w:ascii="Times New Roman" w:hAnsi="Times New Roman" w:cs="Times New Roman"/>
                <w:noProof/>
                <w:sz w:val="28"/>
                <w:szCs w:val="28"/>
              </w:rPr>
            </w:pPr>
          </w:p>
          <w:p w14:paraId="01959872" w14:textId="77777777" w:rsidR="00F01B34" w:rsidRPr="00E23EC8" w:rsidRDefault="00F01B34" w:rsidP="00FB3627">
            <w:pPr>
              <w:widowControl w:val="0"/>
              <w:spacing w:line="240" w:lineRule="auto"/>
              <w:jc w:val="both"/>
              <w:rPr>
                <w:rFonts w:ascii="Times New Roman" w:hAnsi="Times New Roman" w:cs="Times New Roman"/>
                <w:noProof/>
                <w:sz w:val="28"/>
                <w:szCs w:val="28"/>
              </w:rPr>
            </w:pPr>
            <w:r w:rsidRPr="00E23EC8">
              <w:rPr>
                <w:rFonts w:ascii="Times New Roman" w:hAnsi="Times New Roman" w:cs="Times New Roman"/>
                <w:noProof/>
                <w:sz w:val="28"/>
                <w:szCs w:val="28"/>
              </w:rPr>
              <w:t>5</w:t>
            </w:r>
          </w:p>
          <w:p w14:paraId="6305EFCE" w14:textId="77777777" w:rsidR="00F01B34" w:rsidRPr="00E23EC8" w:rsidRDefault="00F01B34" w:rsidP="00FB3627">
            <w:pPr>
              <w:widowControl w:val="0"/>
              <w:spacing w:line="240" w:lineRule="auto"/>
              <w:jc w:val="both"/>
              <w:rPr>
                <w:rFonts w:ascii="Times New Roman" w:hAnsi="Times New Roman" w:cs="Times New Roman"/>
                <w:noProof/>
                <w:color w:val="000000"/>
                <w:sz w:val="28"/>
                <w:szCs w:val="28"/>
              </w:rPr>
            </w:pPr>
          </w:p>
        </w:tc>
      </w:tr>
    </w:tbl>
    <w:p w14:paraId="6B995048" w14:textId="77777777" w:rsidR="00F01B34" w:rsidRPr="00E23EC8" w:rsidRDefault="00F01B34" w:rsidP="00F01B34">
      <w:pPr>
        <w:spacing w:line="240" w:lineRule="auto"/>
        <w:ind w:firstLine="284"/>
        <w:jc w:val="both"/>
        <w:rPr>
          <w:rFonts w:ascii="Times New Roman" w:hAnsi="Times New Roman" w:cs="Times New Roman"/>
          <w:b/>
          <w:noProof/>
          <w:color w:val="000000"/>
          <w:sz w:val="28"/>
          <w:szCs w:val="28"/>
        </w:rPr>
      </w:pPr>
      <w:r w:rsidRPr="00E23EC8">
        <w:rPr>
          <w:rFonts w:ascii="Times New Roman" w:hAnsi="Times New Roman" w:cs="Times New Roman"/>
          <w:b/>
          <w:noProof/>
          <w:sz w:val="28"/>
          <w:szCs w:val="28"/>
        </w:rPr>
        <w:t>Двигательные умения, навыки и способности</w:t>
      </w:r>
    </w:p>
    <w:p w14:paraId="73A9BE2F" w14:textId="77777777" w:rsidR="00F01B34" w:rsidRPr="00E23EC8" w:rsidRDefault="00F01B34" w:rsidP="00F01B34">
      <w:pPr>
        <w:spacing w:line="240" w:lineRule="auto"/>
        <w:ind w:firstLine="284"/>
        <w:jc w:val="both"/>
        <w:rPr>
          <w:rFonts w:ascii="Times New Roman" w:hAnsi="Times New Roman" w:cs="Times New Roman"/>
          <w:noProof/>
          <w:sz w:val="28"/>
          <w:szCs w:val="28"/>
        </w:rPr>
      </w:pPr>
      <w:r w:rsidRPr="00E23EC8">
        <w:rPr>
          <w:rFonts w:ascii="Times New Roman" w:hAnsi="Times New Roman" w:cs="Times New Roman"/>
          <w:b/>
          <w:noProof/>
          <w:sz w:val="28"/>
          <w:szCs w:val="28"/>
        </w:rPr>
        <w:t>В циклических и ациклических локомоциях:</w:t>
      </w:r>
      <w:r w:rsidRPr="00E23EC8">
        <w:rPr>
          <w:rFonts w:ascii="Times New Roman" w:hAnsi="Times New Roman" w:cs="Times New Roman"/>
          <w:noProof/>
          <w:sz w:val="28"/>
          <w:szCs w:val="28"/>
        </w:rPr>
        <w:t xml:space="preserve"> с максимальной скоростью пробегать </w:t>
      </w:r>
      <w:smartTag w:uri="urn:schemas-microsoft-com:office:smarttags" w:element="metricconverter">
        <w:smartTagPr>
          <w:attr w:name="ProductID" w:val="60 м"/>
        </w:smartTagPr>
        <w:r w:rsidRPr="00E23EC8">
          <w:rPr>
            <w:rFonts w:ascii="Times New Roman" w:hAnsi="Times New Roman" w:cs="Times New Roman"/>
            <w:noProof/>
            <w:sz w:val="28"/>
            <w:szCs w:val="28"/>
          </w:rPr>
          <w:t>60 м</w:t>
        </w:r>
      </w:smartTag>
      <w:r w:rsidRPr="00E23EC8">
        <w:rPr>
          <w:rFonts w:ascii="Times New Roman" w:hAnsi="Times New Roman" w:cs="Times New Roman"/>
          <w:noProof/>
          <w:sz w:val="28"/>
          <w:szCs w:val="28"/>
        </w:rPr>
        <w:t xml:space="preserve"> из положения низкого старта; в ранномерном темпе бегать до 20 </w:t>
      </w:r>
      <w:r w:rsidRPr="00E23EC8">
        <w:rPr>
          <w:rFonts w:ascii="Times New Roman" w:hAnsi="Times New Roman" w:cs="Times New Roman"/>
          <w:noProof/>
          <w:sz w:val="28"/>
          <w:szCs w:val="28"/>
        </w:rPr>
        <w:lastRenderedPageBreak/>
        <w:t>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w:t>
      </w:r>
    </w:p>
    <w:p w14:paraId="51F1FDCB" w14:textId="77777777" w:rsidR="00F01B34" w:rsidRPr="00E23EC8" w:rsidRDefault="00F01B34" w:rsidP="00F01B34">
      <w:pPr>
        <w:spacing w:line="240" w:lineRule="auto"/>
        <w:ind w:firstLine="284"/>
        <w:jc w:val="both"/>
        <w:rPr>
          <w:rFonts w:ascii="Times New Roman" w:hAnsi="Times New Roman" w:cs="Times New Roman"/>
          <w:noProof/>
          <w:sz w:val="28"/>
          <w:szCs w:val="28"/>
        </w:rPr>
      </w:pPr>
      <w:r w:rsidRPr="00E23EC8">
        <w:rPr>
          <w:rFonts w:ascii="Times New Roman" w:hAnsi="Times New Roman" w:cs="Times New Roman"/>
          <w:b/>
          <w:noProof/>
          <w:sz w:val="28"/>
          <w:szCs w:val="28"/>
        </w:rPr>
        <w:t>В метаниях на дальность и на меткость</w:t>
      </w:r>
      <w:r w:rsidRPr="00E23EC8">
        <w:rPr>
          <w:rFonts w:ascii="Times New Roman" w:hAnsi="Times New Roman" w:cs="Times New Roman"/>
          <w:noProof/>
          <w:sz w:val="28"/>
          <w:szCs w:val="28"/>
        </w:rPr>
        <w:t xml:space="preserve">: метать малый мяч и мяч </w:t>
      </w:r>
      <w:smartTag w:uri="urn:schemas-microsoft-com:office:smarttags" w:element="metricconverter">
        <w:smartTagPr>
          <w:attr w:name="ProductID" w:val="150 г"/>
        </w:smartTagPr>
        <w:r w:rsidRPr="00E23EC8">
          <w:rPr>
            <w:rFonts w:ascii="Times New Roman" w:hAnsi="Times New Roman" w:cs="Times New Roman"/>
            <w:noProof/>
            <w:sz w:val="28"/>
            <w:szCs w:val="28"/>
          </w:rPr>
          <w:t>150 г</w:t>
        </w:r>
      </w:smartTag>
      <w:r w:rsidRPr="00E23EC8">
        <w:rPr>
          <w:rFonts w:ascii="Times New Roman" w:hAnsi="Times New Roman" w:cs="Times New Roman"/>
          <w:noProof/>
          <w:sz w:val="28"/>
          <w:szCs w:val="28"/>
        </w:rPr>
        <w:t xml:space="preserve"> с места и с разбега (10—12 м) с использованием четьгрехшажного варианта бросковых шагов с соблюдением ритма; метать малый мяч и мяч </w:t>
      </w:r>
      <w:smartTag w:uri="urn:schemas-microsoft-com:office:smarttags" w:element="metricconverter">
        <w:smartTagPr>
          <w:attr w:name="ProductID" w:val="150 г"/>
        </w:smartTagPr>
        <w:r w:rsidRPr="00E23EC8">
          <w:rPr>
            <w:rFonts w:ascii="Times New Roman" w:hAnsi="Times New Roman" w:cs="Times New Roman"/>
            <w:noProof/>
            <w:sz w:val="28"/>
            <w:szCs w:val="28"/>
          </w:rPr>
          <w:t>150 г</w:t>
        </w:r>
      </w:smartTag>
      <w:r w:rsidRPr="00E23EC8">
        <w:rPr>
          <w:rFonts w:ascii="Times New Roman" w:hAnsi="Times New Roman" w:cs="Times New Roman"/>
          <w:noProof/>
          <w:sz w:val="28"/>
          <w:szCs w:val="28"/>
        </w:rPr>
        <w:t xml:space="preserve"> с места и с трех шагов разбега в горизонтальную и вертикальную цели с 10—15 м, метать малый мяч и мяч </w:t>
      </w:r>
      <w:smartTag w:uri="urn:schemas-microsoft-com:office:smarttags" w:element="metricconverter">
        <w:smartTagPr>
          <w:attr w:name="ProductID" w:val="150 г"/>
        </w:smartTagPr>
        <w:r w:rsidRPr="00E23EC8">
          <w:rPr>
            <w:rFonts w:ascii="Times New Roman" w:hAnsi="Times New Roman" w:cs="Times New Roman"/>
            <w:noProof/>
            <w:sz w:val="28"/>
            <w:szCs w:val="28"/>
          </w:rPr>
          <w:t>150 г</w:t>
        </w:r>
      </w:smartTag>
      <w:r w:rsidRPr="00E23EC8">
        <w:rPr>
          <w:rFonts w:ascii="Times New Roman" w:hAnsi="Times New Roman" w:cs="Times New Roman"/>
          <w:noProof/>
          <w:sz w:val="28"/>
          <w:szCs w:val="28"/>
        </w:rPr>
        <w:t xml:space="preserve"> с места по медленно и быстро движущейся цели с 10—12 м.</w:t>
      </w:r>
    </w:p>
    <w:p w14:paraId="4BA2442A" w14:textId="77777777" w:rsidR="00F01B34" w:rsidRPr="00E23EC8" w:rsidRDefault="00F01B34" w:rsidP="00F01B34">
      <w:pPr>
        <w:spacing w:line="240" w:lineRule="auto"/>
        <w:ind w:firstLine="284"/>
        <w:jc w:val="both"/>
        <w:rPr>
          <w:rFonts w:ascii="Times New Roman" w:hAnsi="Times New Roman" w:cs="Times New Roman"/>
          <w:noProof/>
          <w:sz w:val="28"/>
          <w:szCs w:val="28"/>
        </w:rPr>
      </w:pPr>
      <w:r w:rsidRPr="00E23EC8">
        <w:rPr>
          <w:rFonts w:ascii="Times New Roman" w:hAnsi="Times New Roman" w:cs="Times New Roman"/>
          <w:b/>
          <w:noProof/>
          <w:sz w:val="28"/>
          <w:szCs w:val="28"/>
        </w:rPr>
        <w:t>В гимнастическах и акробатическах упражнениях</w:t>
      </w:r>
      <w:r w:rsidRPr="00E23EC8">
        <w:rPr>
          <w:rFonts w:ascii="Times New Roman" w:hAnsi="Times New Roman" w:cs="Times New Roman"/>
          <w:noProof/>
          <w:sz w:val="28"/>
          <w:szCs w:val="28"/>
        </w:rPr>
        <w:t>: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полушпагат, мост и поворот в упор стоя на одном колене (девочки).</w:t>
      </w:r>
    </w:p>
    <w:p w14:paraId="2B1DDCEB" w14:textId="77777777" w:rsidR="00F01B34" w:rsidRPr="00E23EC8" w:rsidRDefault="00F01B34" w:rsidP="00F01B34">
      <w:pPr>
        <w:spacing w:line="240" w:lineRule="auto"/>
        <w:ind w:firstLine="284"/>
        <w:jc w:val="both"/>
        <w:rPr>
          <w:rFonts w:ascii="Times New Roman" w:hAnsi="Times New Roman" w:cs="Times New Roman"/>
          <w:noProof/>
          <w:sz w:val="28"/>
          <w:szCs w:val="28"/>
        </w:rPr>
      </w:pPr>
      <w:r w:rsidRPr="00E23EC8">
        <w:rPr>
          <w:rFonts w:ascii="Times New Roman" w:hAnsi="Times New Roman" w:cs="Times New Roman"/>
          <w:b/>
          <w:noProof/>
          <w:sz w:val="28"/>
          <w:szCs w:val="28"/>
        </w:rPr>
        <w:t>В спортивных играх</w:t>
      </w:r>
      <w:r w:rsidRPr="00E23EC8">
        <w:rPr>
          <w:rFonts w:ascii="Times New Roman" w:hAnsi="Times New Roman" w:cs="Times New Roman"/>
          <w:noProof/>
          <w:sz w:val="28"/>
          <w:szCs w:val="28"/>
        </w:rPr>
        <w:t>: играть в одну из спортивных игр (по упрощенным правилам).</w:t>
      </w:r>
    </w:p>
    <w:p w14:paraId="33B0FF29" w14:textId="77777777" w:rsidR="00F01B34" w:rsidRPr="00E23EC8" w:rsidRDefault="00F01B34" w:rsidP="00F01B34">
      <w:pPr>
        <w:spacing w:line="240" w:lineRule="auto"/>
        <w:ind w:firstLine="284"/>
        <w:jc w:val="both"/>
        <w:rPr>
          <w:rFonts w:ascii="Times New Roman" w:hAnsi="Times New Roman" w:cs="Times New Roman"/>
          <w:noProof/>
          <w:sz w:val="28"/>
          <w:szCs w:val="28"/>
        </w:rPr>
      </w:pPr>
      <w:r w:rsidRPr="00E23EC8">
        <w:rPr>
          <w:rFonts w:ascii="Times New Roman" w:hAnsi="Times New Roman" w:cs="Times New Roman"/>
          <w:b/>
          <w:noProof/>
          <w:sz w:val="28"/>
          <w:szCs w:val="28"/>
        </w:rPr>
        <w:t>Физическая подготовленность</w:t>
      </w:r>
      <w:r w:rsidRPr="00E23EC8">
        <w:rPr>
          <w:rFonts w:ascii="Times New Roman" w:hAnsi="Times New Roman" w:cs="Times New Roman"/>
          <w:noProof/>
          <w:sz w:val="28"/>
          <w:szCs w:val="28"/>
        </w:rPr>
        <w:t>: 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14:paraId="28398EEE" w14:textId="77777777" w:rsidR="00F01B34" w:rsidRPr="00E23EC8" w:rsidRDefault="00F01B34" w:rsidP="00F01B34">
      <w:pPr>
        <w:spacing w:line="240" w:lineRule="auto"/>
        <w:ind w:firstLine="284"/>
        <w:jc w:val="both"/>
        <w:rPr>
          <w:rFonts w:ascii="Times New Roman" w:hAnsi="Times New Roman" w:cs="Times New Roman"/>
          <w:noProof/>
          <w:sz w:val="28"/>
          <w:szCs w:val="28"/>
        </w:rPr>
      </w:pPr>
      <w:r w:rsidRPr="00E23EC8">
        <w:rPr>
          <w:rFonts w:ascii="Times New Roman" w:hAnsi="Times New Roman" w:cs="Times New Roman"/>
          <w:b/>
          <w:noProof/>
          <w:sz w:val="28"/>
          <w:szCs w:val="28"/>
        </w:rPr>
        <w:t>Способы фазкультурно-оздоровательной деятельности</w:t>
      </w:r>
      <w:r w:rsidRPr="00E23EC8">
        <w:rPr>
          <w:rFonts w:ascii="Times New Roman" w:hAnsi="Times New Roman" w:cs="Times New Roman"/>
          <w:noProof/>
          <w:sz w:val="28"/>
          <w:szCs w:val="28"/>
        </w:rPr>
        <w:t>: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14:paraId="432CFB6E" w14:textId="77777777" w:rsidR="00F01B34" w:rsidRPr="00E23EC8" w:rsidRDefault="00F01B34" w:rsidP="00F01B34">
      <w:pPr>
        <w:spacing w:line="240" w:lineRule="auto"/>
        <w:ind w:firstLine="284"/>
        <w:jc w:val="both"/>
        <w:rPr>
          <w:rFonts w:ascii="Times New Roman" w:hAnsi="Times New Roman" w:cs="Times New Roman"/>
          <w:noProof/>
          <w:sz w:val="28"/>
          <w:szCs w:val="28"/>
        </w:rPr>
      </w:pPr>
      <w:r w:rsidRPr="00E23EC8">
        <w:rPr>
          <w:rFonts w:ascii="Times New Roman" w:hAnsi="Times New Roman" w:cs="Times New Roman"/>
          <w:b/>
          <w:noProof/>
          <w:sz w:val="28"/>
          <w:szCs w:val="28"/>
        </w:rPr>
        <w:t>Способы спортивной деятельности</w:t>
      </w:r>
      <w:r w:rsidRPr="00E23EC8">
        <w:rPr>
          <w:rFonts w:ascii="Times New Roman" w:hAnsi="Times New Roman" w:cs="Times New Roman"/>
          <w:noProof/>
          <w:sz w:val="28"/>
          <w:szCs w:val="28"/>
        </w:rPr>
        <w:t xml:space="preserve">: участвовать в соревновании по легкоатлетическому четырехборью: бег </w:t>
      </w:r>
      <w:smartTag w:uri="urn:schemas-microsoft-com:office:smarttags" w:element="metricconverter">
        <w:smartTagPr>
          <w:attr w:name="ProductID" w:val="60 м"/>
        </w:smartTagPr>
        <w:r w:rsidRPr="00E23EC8">
          <w:rPr>
            <w:rFonts w:ascii="Times New Roman" w:hAnsi="Times New Roman" w:cs="Times New Roman"/>
            <w:noProof/>
            <w:sz w:val="28"/>
            <w:szCs w:val="28"/>
          </w:rPr>
          <w:t>60 м</w:t>
        </w:r>
      </w:smartTag>
      <w:r w:rsidRPr="00E23EC8">
        <w:rPr>
          <w:rFonts w:ascii="Times New Roman" w:hAnsi="Times New Roman" w:cs="Times New Roman"/>
          <w:noProof/>
          <w:sz w:val="28"/>
          <w:szCs w:val="28"/>
        </w:rPr>
        <w:t>, прыжок в длину или в высоту с разбега, метание, бег на выносливость; участвовать в соревнованиях по одному из видов спорта.</w:t>
      </w:r>
    </w:p>
    <w:p w14:paraId="2FB682EE" w14:textId="77777777" w:rsidR="00F01B34" w:rsidRPr="00E23EC8" w:rsidRDefault="00F01B34" w:rsidP="00F01B34">
      <w:pPr>
        <w:spacing w:line="240" w:lineRule="auto"/>
        <w:ind w:firstLine="284"/>
        <w:jc w:val="both"/>
        <w:rPr>
          <w:rFonts w:ascii="Times New Roman" w:hAnsi="Times New Roman" w:cs="Times New Roman"/>
          <w:noProof/>
          <w:sz w:val="28"/>
          <w:szCs w:val="28"/>
        </w:rPr>
      </w:pPr>
      <w:r w:rsidRPr="00E23EC8">
        <w:rPr>
          <w:rFonts w:ascii="Times New Roman" w:hAnsi="Times New Roman" w:cs="Times New Roman"/>
          <w:b/>
          <w:noProof/>
          <w:sz w:val="28"/>
          <w:szCs w:val="28"/>
        </w:rPr>
        <w:t>Правила поведения на занятиях физическими упражнениями</w:t>
      </w:r>
      <w:r w:rsidRPr="00E23EC8">
        <w:rPr>
          <w:rFonts w:ascii="Times New Roman" w:hAnsi="Times New Roman" w:cs="Times New Roman"/>
          <w:noProof/>
          <w:sz w:val="28"/>
          <w:szCs w:val="28"/>
        </w:rPr>
        <w:t>: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14:paraId="07C9A162" w14:textId="77777777" w:rsidR="00F01B34" w:rsidRPr="00E23EC8" w:rsidRDefault="00F01B34" w:rsidP="00F01B34">
      <w:pPr>
        <w:spacing w:line="240" w:lineRule="auto"/>
        <w:ind w:firstLine="708"/>
        <w:jc w:val="both"/>
        <w:rPr>
          <w:rFonts w:ascii="Times New Roman" w:hAnsi="Times New Roman" w:cs="Times New Roman"/>
          <w:noProof/>
          <w:sz w:val="28"/>
          <w:szCs w:val="28"/>
        </w:rPr>
      </w:pPr>
      <w:r w:rsidRPr="00E23EC8">
        <w:rPr>
          <w:rFonts w:ascii="Times New Roman" w:hAnsi="Times New Roman" w:cs="Times New Roman"/>
          <w:noProof/>
          <w:sz w:val="28"/>
          <w:szCs w:val="28"/>
        </w:rPr>
        <w:t xml:space="preserve">Уровень физической культуры, связанный с региональными и национальными особенностями, определяют региональные и местные органы управления физическим воспитанием. Уровень физической культуры других составляющих вариативной части (материал по выбору учителя, учащихся, определяемый самой школой, по углубленному изучению одного или нескольких видов спорта. </w:t>
      </w:r>
    </w:p>
    <w:p w14:paraId="5D40D390" w14:textId="77777777" w:rsidR="00F01B34" w:rsidRPr="00E23EC8" w:rsidRDefault="00F01B34" w:rsidP="00F01B34">
      <w:pPr>
        <w:spacing w:line="240" w:lineRule="auto"/>
        <w:ind w:firstLine="708"/>
        <w:jc w:val="both"/>
        <w:rPr>
          <w:rFonts w:ascii="Times New Roman" w:hAnsi="Times New Roman" w:cs="Times New Roman"/>
          <w:sz w:val="28"/>
          <w:szCs w:val="28"/>
        </w:rPr>
      </w:pPr>
    </w:p>
    <w:p w14:paraId="1B01268A" w14:textId="77777777" w:rsidR="006E70C9" w:rsidRDefault="006E70C9" w:rsidP="00F01B34">
      <w:pPr>
        <w:spacing w:line="240" w:lineRule="auto"/>
        <w:ind w:firstLine="284"/>
        <w:jc w:val="both"/>
        <w:rPr>
          <w:rFonts w:ascii="Times New Roman" w:hAnsi="Times New Roman" w:cs="Times New Roman"/>
          <w:noProof/>
          <w:sz w:val="28"/>
          <w:szCs w:val="28"/>
        </w:rPr>
        <w:sectPr w:rsidR="006E70C9" w:rsidSect="008C0CA5">
          <w:pgSz w:w="11906" w:h="16838"/>
          <w:pgMar w:top="1134" w:right="850" w:bottom="1134" w:left="993" w:header="708" w:footer="708" w:gutter="0"/>
          <w:cols w:space="708"/>
          <w:docGrid w:linePitch="360"/>
        </w:sectPr>
      </w:pPr>
    </w:p>
    <w:tbl>
      <w:tblPr>
        <w:tblStyle w:val="a5"/>
        <w:tblW w:w="15594" w:type="dxa"/>
        <w:tblInd w:w="-289" w:type="dxa"/>
        <w:tblLayout w:type="fixed"/>
        <w:tblLook w:val="04A0" w:firstRow="1" w:lastRow="0" w:firstColumn="1" w:lastColumn="0" w:noHBand="0" w:noVBand="1"/>
      </w:tblPr>
      <w:tblGrid>
        <w:gridCol w:w="2122"/>
        <w:gridCol w:w="6951"/>
        <w:gridCol w:w="6521"/>
      </w:tblGrid>
      <w:tr w:rsidR="00FF7288" w:rsidRPr="005F7DE1" w14:paraId="7DDC7224" w14:textId="77777777" w:rsidTr="00CD4919">
        <w:tc>
          <w:tcPr>
            <w:tcW w:w="2122" w:type="dxa"/>
            <w:vMerge w:val="restart"/>
          </w:tcPr>
          <w:p w14:paraId="16302CD7" w14:textId="77777777" w:rsidR="00FF7288" w:rsidRPr="00AE5A79" w:rsidRDefault="00FF7288" w:rsidP="00CD4919">
            <w:pPr>
              <w:autoSpaceDE w:val="0"/>
              <w:autoSpaceDN w:val="0"/>
              <w:adjustRightInd w:val="0"/>
              <w:jc w:val="center"/>
              <w:rPr>
                <w:rFonts w:ascii="Times New Roman" w:hAnsi="Times New Roman" w:cs="Times New Roman"/>
                <w:b/>
                <w:bCs/>
                <w:sz w:val="26"/>
                <w:szCs w:val="26"/>
              </w:rPr>
            </w:pPr>
            <w:r w:rsidRPr="00AE5A79">
              <w:rPr>
                <w:rFonts w:ascii="TimesNewRomanPS-BoldMT" w:hAnsi="TimesNewRomanPS-BoldMT" w:cs="TimesNewRomanPS-BoldMT"/>
                <w:b/>
                <w:bCs/>
                <w:sz w:val="26"/>
                <w:szCs w:val="26"/>
              </w:rPr>
              <w:lastRenderedPageBreak/>
              <w:t>Физическая культура</w:t>
            </w:r>
          </w:p>
        </w:tc>
        <w:tc>
          <w:tcPr>
            <w:tcW w:w="6951" w:type="dxa"/>
          </w:tcPr>
          <w:p w14:paraId="5134EA21" w14:textId="77777777" w:rsidR="00FF7288" w:rsidRPr="00F30BE9" w:rsidRDefault="00FF7288" w:rsidP="00CD4919">
            <w:pPr>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Выпускник научится</w:t>
            </w:r>
          </w:p>
        </w:tc>
        <w:tc>
          <w:tcPr>
            <w:tcW w:w="6521" w:type="dxa"/>
          </w:tcPr>
          <w:p w14:paraId="7606CC67" w14:textId="77777777" w:rsidR="00FF7288" w:rsidRPr="005F7DE1" w:rsidRDefault="00FF7288" w:rsidP="00CD4919">
            <w:pPr>
              <w:autoSpaceDE w:val="0"/>
              <w:autoSpaceDN w:val="0"/>
              <w:adjustRightInd w:val="0"/>
              <w:jc w:val="center"/>
              <w:rPr>
                <w:rFonts w:ascii="Times New Roman" w:hAnsi="Times New Roman" w:cs="Times New Roman"/>
                <w:b/>
                <w:sz w:val="26"/>
                <w:szCs w:val="26"/>
              </w:rPr>
            </w:pPr>
            <w:r w:rsidRPr="005F7DE1">
              <w:rPr>
                <w:rFonts w:ascii="Times New Roman" w:hAnsi="Times New Roman" w:cs="Times New Roman"/>
                <w:b/>
                <w:sz w:val="26"/>
                <w:szCs w:val="26"/>
              </w:rPr>
              <w:t>Выпускник получит возможность научиться</w:t>
            </w:r>
          </w:p>
        </w:tc>
      </w:tr>
      <w:tr w:rsidR="00FF7288" w:rsidRPr="00477DDF" w14:paraId="059DD012" w14:textId="77777777" w:rsidTr="00CD4919">
        <w:tc>
          <w:tcPr>
            <w:tcW w:w="2122" w:type="dxa"/>
            <w:vMerge/>
          </w:tcPr>
          <w:p w14:paraId="0D13D07C" w14:textId="77777777" w:rsidR="00FF7288" w:rsidRPr="00477DDF" w:rsidRDefault="00FF7288" w:rsidP="00CD4919">
            <w:pPr>
              <w:autoSpaceDE w:val="0"/>
              <w:autoSpaceDN w:val="0"/>
              <w:adjustRightInd w:val="0"/>
              <w:jc w:val="both"/>
              <w:rPr>
                <w:rFonts w:ascii="Times New Roman" w:hAnsi="Times New Roman" w:cs="Times New Roman"/>
                <w:b/>
                <w:bCs/>
                <w:sz w:val="26"/>
                <w:szCs w:val="26"/>
              </w:rPr>
            </w:pPr>
          </w:p>
        </w:tc>
        <w:tc>
          <w:tcPr>
            <w:tcW w:w="6951" w:type="dxa"/>
          </w:tcPr>
          <w:p w14:paraId="4C31CCD5" w14:textId="77777777" w:rsidR="00FF7288" w:rsidRPr="00477DDF" w:rsidRDefault="00FF7288" w:rsidP="00CD4919">
            <w:pPr>
              <w:autoSpaceDE w:val="0"/>
              <w:autoSpaceDN w:val="0"/>
              <w:adjustRightInd w:val="0"/>
              <w:jc w:val="both"/>
              <w:rPr>
                <w:rFonts w:ascii="Times New Roman" w:hAnsi="Times New Roman" w:cs="Times New Roman"/>
                <w:sz w:val="26"/>
                <w:szCs w:val="26"/>
              </w:rPr>
            </w:pPr>
            <w:r w:rsidRPr="00477DDF">
              <w:rPr>
                <w:rFonts w:ascii="Times New Roman" w:hAnsi="Times New Roman" w:cs="Times New Roman"/>
                <w:sz w:val="26"/>
                <w:szCs w:val="26"/>
              </w:rPr>
              <w:t>• рассматривать физическую культуру</w:t>
            </w:r>
            <w:r>
              <w:rPr>
                <w:rFonts w:ascii="Times New Roman" w:hAnsi="Times New Roman" w:cs="Times New Roman"/>
                <w:sz w:val="26"/>
                <w:szCs w:val="26"/>
              </w:rPr>
              <w:t xml:space="preserve"> как явление культуры, выделять </w:t>
            </w:r>
            <w:r w:rsidRPr="00477DDF">
              <w:rPr>
                <w:rFonts w:ascii="Times New Roman" w:hAnsi="Times New Roman" w:cs="Times New Roman"/>
                <w:sz w:val="26"/>
                <w:szCs w:val="26"/>
              </w:rPr>
              <w:t>исторические этапы ее развития, характеризовать основные направления и</w:t>
            </w:r>
            <w:r>
              <w:rPr>
                <w:rFonts w:ascii="Times New Roman" w:hAnsi="Times New Roman" w:cs="Times New Roman"/>
                <w:sz w:val="26"/>
                <w:szCs w:val="26"/>
              </w:rPr>
              <w:t xml:space="preserve"> </w:t>
            </w:r>
            <w:r w:rsidRPr="00477DDF">
              <w:rPr>
                <w:rFonts w:ascii="Times New Roman" w:hAnsi="Times New Roman" w:cs="Times New Roman"/>
                <w:sz w:val="26"/>
                <w:szCs w:val="26"/>
              </w:rPr>
              <w:t>формы ее организации в современном обществе;</w:t>
            </w:r>
          </w:p>
          <w:p w14:paraId="2D8BF287" w14:textId="77777777" w:rsidR="00FF7288" w:rsidRPr="00477DDF" w:rsidRDefault="00FF7288" w:rsidP="00CD4919">
            <w:pPr>
              <w:autoSpaceDE w:val="0"/>
              <w:autoSpaceDN w:val="0"/>
              <w:adjustRightInd w:val="0"/>
              <w:jc w:val="both"/>
              <w:rPr>
                <w:rFonts w:ascii="Times New Roman" w:hAnsi="Times New Roman" w:cs="Times New Roman"/>
                <w:sz w:val="26"/>
                <w:szCs w:val="26"/>
              </w:rPr>
            </w:pPr>
            <w:r w:rsidRPr="00477DDF">
              <w:rPr>
                <w:rFonts w:ascii="Times New Roman" w:hAnsi="Times New Roman" w:cs="Times New Roman"/>
                <w:sz w:val="26"/>
                <w:szCs w:val="26"/>
              </w:rPr>
              <w:t>• характеризовать содержательные</w:t>
            </w:r>
            <w:r>
              <w:rPr>
                <w:rFonts w:ascii="Times New Roman" w:hAnsi="Times New Roman" w:cs="Times New Roman"/>
                <w:sz w:val="26"/>
                <w:szCs w:val="26"/>
              </w:rPr>
              <w:t xml:space="preserve"> основы здорового образа жизни, </w:t>
            </w:r>
            <w:r w:rsidRPr="00477DDF">
              <w:rPr>
                <w:rFonts w:ascii="Times New Roman" w:hAnsi="Times New Roman" w:cs="Times New Roman"/>
                <w:sz w:val="26"/>
                <w:szCs w:val="26"/>
              </w:rPr>
              <w:t>раскрывать его взаимосвязь со зд</w:t>
            </w:r>
            <w:r>
              <w:rPr>
                <w:rFonts w:ascii="Times New Roman" w:hAnsi="Times New Roman" w:cs="Times New Roman"/>
                <w:sz w:val="26"/>
                <w:szCs w:val="26"/>
              </w:rPr>
              <w:t xml:space="preserve">оровьем, гармоничным физическим </w:t>
            </w:r>
            <w:r w:rsidRPr="00477DDF">
              <w:rPr>
                <w:rFonts w:ascii="Times New Roman" w:hAnsi="Times New Roman" w:cs="Times New Roman"/>
                <w:sz w:val="26"/>
                <w:szCs w:val="26"/>
              </w:rPr>
              <w:t>развитием и физической подготовл</w:t>
            </w:r>
            <w:r>
              <w:rPr>
                <w:rFonts w:ascii="Times New Roman" w:hAnsi="Times New Roman" w:cs="Times New Roman"/>
                <w:sz w:val="26"/>
                <w:szCs w:val="26"/>
              </w:rPr>
              <w:t xml:space="preserve">енностью, формированием качеств </w:t>
            </w:r>
            <w:r w:rsidRPr="00477DDF">
              <w:rPr>
                <w:rFonts w:ascii="Times New Roman" w:hAnsi="Times New Roman" w:cs="Times New Roman"/>
                <w:sz w:val="26"/>
                <w:szCs w:val="26"/>
              </w:rPr>
              <w:t>личности и профилактикой вредных привычек;</w:t>
            </w:r>
          </w:p>
          <w:p w14:paraId="6CE3F524" w14:textId="77777777" w:rsidR="00FF7288" w:rsidRPr="00477DDF" w:rsidRDefault="00FF7288" w:rsidP="00CD4919">
            <w:pPr>
              <w:autoSpaceDE w:val="0"/>
              <w:autoSpaceDN w:val="0"/>
              <w:adjustRightInd w:val="0"/>
              <w:jc w:val="both"/>
              <w:rPr>
                <w:rFonts w:ascii="Times New Roman" w:hAnsi="Times New Roman" w:cs="Times New Roman"/>
                <w:sz w:val="26"/>
                <w:szCs w:val="26"/>
              </w:rPr>
            </w:pPr>
            <w:r w:rsidRPr="00477DDF">
              <w:rPr>
                <w:rFonts w:ascii="Times New Roman" w:hAnsi="Times New Roman" w:cs="Times New Roman"/>
                <w:sz w:val="26"/>
                <w:szCs w:val="26"/>
              </w:rPr>
              <w:t>• раскрывать базовые понятия</w:t>
            </w:r>
            <w:r>
              <w:rPr>
                <w:rFonts w:ascii="Times New Roman" w:hAnsi="Times New Roman" w:cs="Times New Roman"/>
                <w:sz w:val="26"/>
                <w:szCs w:val="26"/>
              </w:rPr>
              <w:t xml:space="preserve"> и термины физической культуры, </w:t>
            </w:r>
            <w:r w:rsidRPr="00477DDF">
              <w:rPr>
                <w:rFonts w:ascii="Times New Roman" w:hAnsi="Times New Roman" w:cs="Times New Roman"/>
                <w:sz w:val="26"/>
                <w:szCs w:val="26"/>
              </w:rPr>
              <w:t>применять их в процессе совместных занятий физическими упражнениями со</w:t>
            </w:r>
            <w:r>
              <w:rPr>
                <w:rFonts w:ascii="Times New Roman" w:hAnsi="Times New Roman" w:cs="Times New Roman"/>
                <w:sz w:val="26"/>
                <w:szCs w:val="26"/>
              </w:rPr>
              <w:t xml:space="preserve"> </w:t>
            </w:r>
            <w:r w:rsidRPr="00477DDF">
              <w:rPr>
                <w:rFonts w:ascii="Times New Roman" w:hAnsi="Times New Roman" w:cs="Times New Roman"/>
                <w:sz w:val="26"/>
                <w:szCs w:val="26"/>
              </w:rPr>
              <w:t>своими сверстниками, излагать с</w:t>
            </w:r>
            <w:r>
              <w:rPr>
                <w:rFonts w:ascii="Times New Roman" w:hAnsi="Times New Roman" w:cs="Times New Roman"/>
                <w:sz w:val="26"/>
                <w:szCs w:val="26"/>
              </w:rPr>
              <w:t xml:space="preserve"> их помощью особенности техники </w:t>
            </w:r>
            <w:r w:rsidRPr="00477DDF">
              <w:rPr>
                <w:rFonts w:ascii="Times New Roman" w:hAnsi="Times New Roman" w:cs="Times New Roman"/>
                <w:sz w:val="26"/>
                <w:szCs w:val="26"/>
              </w:rPr>
              <w:t>двигательных действий и физических упражнений, развития физических</w:t>
            </w:r>
          </w:p>
          <w:p w14:paraId="00404697" w14:textId="77777777" w:rsidR="00FF7288" w:rsidRPr="00477DDF" w:rsidRDefault="00FF7288" w:rsidP="00CD4919">
            <w:pPr>
              <w:autoSpaceDE w:val="0"/>
              <w:autoSpaceDN w:val="0"/>
              <w:adjustRightInd w:val="0"/>
              <w:jc w:val="both"/>
              <w:rPr>
                <w:rFonts w:ascii="Times New Roman" w:hAnsi="Times New Roman" w:cs="Times New Roman"/>
                <w:sz w:val="26"/>
                <w:szCs w:val="26"/>
              </w:rPr>
            </w:pPr>
            <w:r w:rsidRPr="00477DDF">
              <w:rPr>
                <w:rFonts w:ascii="Times New Roman" w:hAnsi="Times New Roman" w:cs="Times New Roman"/>
                <w:sz w:val="26"/>
                <w:szCs w:val="26"/>
              </w:rPr>
              <w:t>качеств;</w:t>
            </w:r>
          </w:p>
          <w:p w14:paraId="3CE0C089" w14:textId="77777777" w:rsidR="00FF7288" w:rsidRPr="00477DDF" w:rsidRDefault="00FF7288" w:rsidP="00CD4919">
            <w:pPr>
              <w:autoSpaceDE w:val="0"/>
              <w:autoSpaceDN w:val="0"/>
              <w:adjustRightInd w:val="0"/>
              <w:jc w:val="both"/>
              <w:rPr>
                <w:rFonts w:ascii="Times New Roman" w:hAnsi="Times New Roman" w:cs="Times New Roman"/>
                <w:sz w:val="26"/>
                <w:szCs w:val="26"/>
              </w:rPr>
            </w:pPr>
            <w:r w:rsidRPr="00477DDF">
              <w:rPr>
                <w:rFonts w:ascii="Times New Roman" w:hAnsi="Times New Roman" w:cs="Times New Roman"/>
                <w:sz w:val="26"/>
                <w:szCs w:val="26"/>
              </w:rPr>
              <w:t>• разрабатывать содержание самост</w:t>
            </w:r>
            <w:r>
              <w:rPr>
                <w:rFonts w:ascii="Times New Roman" w:hAnsi="Times New Roman" w:cs="Times New Roman"/>
                <w:sz w:val="26"/>
                <w:szCs w:val="26"/>
              </w:rPr>
              <w:t xml:space="preserve">оятельных занятий с физическими </w:t>
            </w:r>
            <w:r w:rsidRPr="00477DDF">
              <w:rPr>
                <w:rFonts w:ascii="Times New Roman" w:hAnsi="Times New Roman" w:cs="Times New Roman"/>
                <w:sz w:val="26"/>
                <w:szCs w:val="26"/>
              </w:rPr>
              <w:t>упражнениями, определять их направл</w:t>
            </w:r>
            <w:r>
              <w:rPr>
                <w:rFonts w:ascii="Times New Roman" w:hAnsi="Times New Roman" w:cs="Times New Roman"/>
                <w:sz w:val="26"/>
                <w:szCs w:val="26"/>
              </w:rPr>
              <w:t xml:space="preserve">енность и формулировать задачи, </w:t>
            </w:r>
            <w:r w:rsidRPr="00477DDF">
              <w:rPr>
                <w:rFonts w:ascii="Times New Roman" w:hAnsi="Times New Roman" w:cs="Times New Roman"/>
                <w:sz w:val="26"/>
                <w:szCs w:val="26"/>
              </w:rPr>
              <w:t>рационально планировать режим дня и учебной недели;</w:t>
            </w:r>
          </w:p>
          <w:p w14:paraId="15470BA9" w14:textId="77777777" w:rsidR="00FF7288" w:rsidRPr="00477DDF" w:rsidRDefault="00FF7288" w:rsidP="00CD4919">
            <w:pPr>
              <w:autoSpaceDE w:val="0"/>
              <w:autoSpaceDN w:val="0"/>
              <w:adjustRightInd w:val="0"/>
              <w:jc w:val="both"/>
              <w:rPr>
                <w:rFonts w:ascii="Times New Roman" w:hAnsi="Times New Roman" w:cs="Times New Roman"/>
                <w:sz w:val="26"/>
                <w:szCs w:val="26"/>
              </w:rPr>
            </w:pPr>
            <w:r w:rsidRPr="00477DDF">
              <w:rPr>
                <w:rFonts w:ascii="Times New Roman" w:hAnsi="Times New Roman" w:cs="Times New Roman"/>
                <w:sz w:val="26"/>
                <w:szCs w:val="26"/>
              </w:rPr>
              <w:t>• руководствоваться правилами профилактики травматизма и</w:t>
            </w:r>
            <w:r>
              <w:rPr>
                <w:rFonts w:ascii="Times New Roman" w:hAnsi="Times New Roman" w:cs="Times New Roman"/>
                <w:sz w:val="26"/>
                <w:szCs w:val="26"/>
              </w:rPr>
              <w:t xml:space="preserve"> </w:t>
            </w:r>
            <w:r w:rsidRPr="00477DDF">
              <w:rPr>
                <w:rFonts w:ascii="Times New Roman" w:hAnsi="Times New Roman" w:cs="Times New Roman"/>
                <w:sz w:val="26"/>
                <w:szCs w:val="26"/>
              </w:rPr>
              <w:t>подготовки мест занятий, правильног</w:t>
            </w:r>
            <w:r>
              <w:rPr>
                <w:rFonts w:ascii="Times New Roman" w:hAnsi="Times New Roman" w:cs="Times New Roman"/>
                <w:sz w:val="26"/>
                <w:szCs w:val="26"/>
              </w:rPr>
              <w:t xml:space="preserve">о выбора обуви и формы одежды в </w:t>
            </w:r>
            <w:r w:rsidRPr="00477DDF">
              <w:rPr>
                <w:rFonts w:ascii="Times New Roman" w:hAnsi="Times New Roman" w:cs="Times New Roman"/>
                <w:sz w:val="26"/>
                <w:szCs w:val="26"/>
              </w:rPr>
              <w:t>зависимости от времени года и погодных условий;</w:t>
            </w:r>
          </w:p>
          <w:p w14:paraId="6197039F" w14:textId="77777777" w:rsidR="00FF7288" w:rsidRPr="00477DDF" w:rsidRDefault="00FF7288" w:rsidP="00CD4919">
            <w:pPr>
              <w:autoSpaceDE w:val="0"/>
              <w:autoSpaceDN w:val="0"/>
              <w:adjustRightInd w:val="0"/>
              <w:jc w:val="both"/>
              <w:rPr>
                <w:rFonts w:ascii="Times New Roman" w:hAnsi="Times New Roman" w:cs="Times New Roman"/>
                <w:sz w:val="26"/>
                <w:szCs w:val="26"/>
              </w:rPr>
            </w:pPr>
            <w:r w:rsidRPr="00477DDF">
              <w:rPr>
                <w:rFonts w:ascii="Times New Roman" w:hAnsi="Times New Roman" w:cs="Times New Roman"/>
                <w:sz w:val="26"/>
                <w:szCs w:val="26"/>
              </w:rPr>
              <w:t>• руководствоваться правилами оказания первой помощи при травмах</w:t>
            </w:r>
            <w:r>
              <w:rPr>
                <w:rFonts w:ascii="Times New Roman" w:hAnsi="Times New Roman" w:cs="Times New Roman"/>
                <w:sz w:val="26"/>
                <w:szCs w:val="26"/>
              </w:rPr>
              <w:t xml:space="preserve"> </w:t>
            </w:r>
            <w:r w:rsidRPr="00477DDF">
              <w:rPr>
                <w:rFonts w:ascii="Times New Roman" w:hAnsi="Times New Roman" w:cs="Times New Roman"/>
                <w:sz w:val="26"/>
                <w:szCs w:val="26"/>
              </w:rPr>
              <w:t>и ушибах во время самостоятельных занятий физическими упражнениями;</w:t>
            </w:r>
          </w:p>
          <w:p w14:paraId="7972D18F" w14:textId="77777777" w:rsidR="00FF7288" w:rsidRPr="00477DDF" w:rsidRDefault="00FF7288" w:rsidP="00CD4919">
            <w:pPr>
              <w:autoSpaceDE w:val="0"/>
              <w:autoSpaceDN w:val="0"/>
              <w:adjustRightInd w:val="0"/>
              <w:jc w:val="both"/>
              <w:rPr>
                <w:rFonts w:ascii="Times New Roman" w:hAnsi="Times New Roman" w:cs="Times New Roman"/>
                <w:sz w:val="26"/>
                <w:szCs w:val="26"/>
              </w:rPr>
            </w:pPr>
            <w:r w:rsidRPr="00477DDF">
              <w:rPr>
                <w:rFonts w:ascii="Times New Roman" w:hAnsi="Times New Roman" w:cs="Times New Roman"/>
                <w:sz w:val="26"/>
                <w:szCs w:val="26"/>
              </w:rPr>
              <w:t>•</w:t>
            </w:r>
            <w:r>
              <w:rPr>
                <w:rFonts w:ascii="Times New Roman" w:hAnsi="Times New Roman" w:cs="Times New Roman"/>
                <w:sz w:val="26"/>
                <w:szCs w:val="26"/>
              </w:rPr>
              <w:t xml:space="preserve"> </w:t>
            </w:r>
            <w:r w:rsidRPr="00477DDF">
              <w:rPr>
                <w:rFonts w:ascii="Times New Roman" w:hAnsi="Times New Roman" w:cs="Times New Roman"/>
                <w:sz w:val="26"/>
                <w:szCs w:val="26"/>
              </w:rPr>
              <w:t>использовать занятия физической культуро</w:t>
            </w:r>
            <w:r>
              <w:rPr>
                <w:rFonts w:ascii="Times New Roman" w:hAnsi="Times New Roman" w:cs="Times New Roman"/>
                <w:sz w:val="26"/>
                <w:szCs w:val="26"/>
              </w:rPr>
              <w:t xml:space="preserve">й, спортивные игры и спортивные </w:t>
            </w:r>
            <w:r w:rsidRPr="00477DDF">
              <w:rPr>
                <w:rFonts w:ascii="Times New Roman" w:hAnsi="Times New Roman" w:cs="Times New Roman"/>
                <w:sz w:val="26"/>
                <w:szCs w:val="26"/>
              </w:rPr>
              <w:t>соревнования для организации индивидуальн</w:t>
            </w:r>
            <w:r>
              <w:rPr>
                <w:rFonts w:ascii="Times New Roman" w:hAnsi="Times New Roman" w:cs="Times New Roman"/>
                <w:sz w:val="26"/>
                <w:szCs w:val="26"/>
              </w:rPr>
              <w:t xml:space="preserve">ого отдыха и досуга, укрепления </w:t>
            </w:r>
            <w:r w:rsidRPr="00477DDF">
              <w:rPr>
                <w:rFonts w:ascii="Times New Roman" w:hAnsi="Times New Roman" w:cs="Times New Roman"/>
                <w:sz w:val="26"/>
                <w:szCs w:val="26"/>
              </w:rPr>
              <w:t>собственного здоровья, повышения уровня физических кондиций;</w:t>
            </w:r>
          </w:p>
          <w:p w14:paraId="44DE633E" w14:textId="77777777" w:rsidR="00FF7288" w:rsidRPr="00477DDF" w:rsidRDefault="00FF7288" w:rsidP="00CD4919">
            <w:pPr>
              <w:autoSpaceDE w:val="0"/>
              <w:autoSpaceDN w:val="0"/>
              <w:adjustRightInd w:val="0"/>
              <w:jc w:val="both"/>
              <w:rPr>
                <w:rFonts w:ascii="Times New Roman" w:hAnsi="Times New Roman" w:cs="Times New Roman"/>
                <w:sz w:val="26"/>
                <w:szCs w:val="26"/>
              </w:rPr>
            </w:pPr>
            <w:r w:rsidRPr="00477DDF">
              <w:rPr>
                <w:rFonts w:ascii="Times New Roman" w:hAnsi="Times New Roman" w:cs="Times New Roman"/>
                <w:sz w:val="26"/>
                <w:szCs w:val="26"/>
              </w:rPr>
              <w:t>• составлять комплексы физичес</w:t>
            </w:r>
            <w:r>
              <w:rPr>
                <w:rFonts w:ascii="Times New Roman" w:hAnsi="Times New Roman" w:cs="Times New Roman"/>
                <w:sz w:val="26"/>
                <w:szCs w:val="26"/>
              </w:rPr>
              <w:t xml:space="preserve">ких упражнений </w:t>
            </w:r>
            <w:r>
              <w:rPr>
                <w:rFonts w:ascii="Times New Roman" w:hAnsi="Times New Roman" w:cs="Times New Roman"/>
                <w:sz w:val="26"/>
                <w:szCs w:val="26"/>
              </w:rPr>
              <w:lastRenderedPageBreak/>
              <w:t xml:space="preserve">оздоровительной, </w:t>
            </w:r>
            <w:r w:rsidRPr="00477DDF">
              <w:rPr>
                <w:rFonts w:ascii="Times New Roman" w:hAnsi="Times New Roman" w:cs="Times New Roman"/>
                <w:sz w:val="26"/>
                <w:szCs w:val="26"/>
              </w:rPr>
              <w:t>тренирующей и корригирующей направлен</w:t>
            </w:r>
            <w:r>
              <w:rPr>
                <w:rFonts w:ascii="Times New Roman" w:hAnsi="Times New Roman" w:cs="Times New Roman"/>
                <w:sz w:val="26"/>
                <w:szCs w:val="26"/>
              </w:rPr>
              <w:t xml:space="preserve">ности, подбирать индивидуальную </w:t>
            </w:r>
            <w:r w:rsidRPr="00477DDF">
              <w:rPr>
                <w:rFonts w:ascii="Times New Roman" w:hAnsi="Times New Roman" w:cs="Times New Roman"/>
                <w:sz w:val="26"/>
                <w:szCs w:val="26"/>
              </w:rPr>
              <w:t>нагрузку с учетом функциональ</w:t>
            </w:r>
            <w:r>
              <w:rPr>
                <w:rFonts w:ascii="Times New Roman" w:hAnsi="Times New Roman" w:cs="Times New Roman"/>
                <w:sz w:val="26"/>
                <w:szCs w:val="26"/>
              </w:rPr>
              <w:t xml:space="preserve">ных особенностей и возможностей </w:t>
            </w:r>
            <w:r w:rsidRPr="00477DDF">
              <w:rPr>
                <w:rFonts w:ascii="Times New Roman" w:hAnsi="Times New Roman" w:cs="Times New Roman"/>
                <w:sz w:val="26"/>
                <w:szCs w:val="26"/>
              </w:rPr>
              <w:t>собственного организма;</w:t>
            </w:r>
          </w:p>
          <w:p w14:paraId="22922AF3" w14:textId="77777777" w:rsidR="00FF7288" w:rsidRPr="00477DDF" w:rsidRDefault="00FF7288" w:rsidP="00CD4919">
            <w:pPr>
              <w:autoSpaceDE w:val="0"/>
              <w:autoSpaceDN w:val="0"/>
              <w:adjustRightInd w:val="0"/>
              <w:jc w:val="both"/>
              <w:rPr>
                <w:rFonts w:ascii="Times New Roman" w:hAnsi="Times New Roman" w:cs="Times New Roman"/>
                <w:sz w:val="26"/>
                <w:szCs w:val="26"/>
              </w:rPr>
            </w:pPr>
            <w:r w:rsidRPr="00477DDF">
              <w:rPr>
                <w:rFonts w:ascii="Times New Roman" w:hAnsi="Times New Roman" w:cs="Times New Roman"/>
                <w:sz w:val="26"/>
                <w:szCs w:val="26"/>
              </w:rPr>
              <w:t xml:space="preserve">• классифицировать физические </w:t>
            </w:r>
            <w:r>
              <w:rPr>
                <w:rFonts w:ascii="Times New Roman" w:hAnsi="Times New Roman" w:cs="Times New Roman"/>
                <w:sz w:val="26"/>
                <w:szCs w:val="26"/>
              </w:rPr>
              <w:t xml:space="preserve">упражнения по их функциональной </w:t>
            </w:r>
            <w:r w:rsidRPr="00477DDF">
              <w:rPr>
                <w:rFonts w:ascii="Times New Roman" w:hAnsi="Times New Roman" w:cs="Times New Roman"/>
                <w:sz w:val="26"/>
                <w:szCs w:val="26"/>
              </w:rPr>
              <w:t>направленности, планировать их последоват</w:t>
            </w:r>
            <w:r>
              <w:rPr>
                <w:rFonts w:ascii="Times New Roman" w:hAnsi="Times New Roman" w:cs="Times New Roman"/>
                <w:sz w:val="26"/>
                <w:szCs w:val="26"/>
              </w:rPr>
              <w:t xml:space="preserve">ельность и дозировку в процессе </w:t>
            </w:r>
            <w:r w:rsidRPr="00477DDF">
              <w:rPr>
                <w:rFonts w:ascii="Times New Roman" w:hAnsi="Times New Roman" w:cs="Times New Roman"/>
                <w:sz w:val="26"/>
                <w:szCs w:val="26"/>
              </w:rPr>
              <w:t>самостоятельных занятий по укреплению</w:t>
            </w:r>
            <w:r>
              <w:rPr>
                <w:rFonts w:ascii="Times New Roman" w:hAnsi="Times New Roman" w:cs="Times New Roman"/>
                <w:sz w:val="26"/>
                <w:szCs w:val="26"/>
              </w:rPr>
              <w:t xml:space="preserve"> здоровья и развитию физических </w:t>
            </w:r>
            <w:r w:rsidRPr="00477DDF">
              <w:rPr>
                <w:rFonts w:ascii="Times New Roman" w:hAnsi="Times New Roman" w:cs="Times New Roman"/>
                <w:sz w:val="26"/>
                <w:szCs w:val="26"/>
              </w:rPr>
              <w:t>качеств;</w:t>
            </w:r>
          </w:p>
          <w:p w14:paraId="5C86758E" w14:textId="77777777" w:rsidR="00FF7288" w:rsidRPr="00477DDF" w:rsidRDefault="00FF7288" w:rsidP="00CD4919">
            <w:pPr>
              <w:autoSpaceDE w:val="0"/>
              <w:autoSpaceDN w:val="0"/>
              <w:adjustRightInd w:val="0"/>
              <w:jc w:val="both"/>
              <w:rPr>
                <w:rFonts w:ascii="Times New Roman" w:hAnsi="Times New Roman" w:cs="Times New Roman"/>
                <w:sz w:val="26"/>
                <w:szCs w:val="26"/>
              </w:rPr>
            </w:pPr>
            <w:r w:rsidRPr="00477DDF">
              <w:rPr>
                <w:rFonts w:ascii="Times New Roman" w:hAnsi="Times New Roman" w:cs="Times New Roman"/>
                <w:sz w:val="26"/>
                <w:szCs w:val="26"/>
              </w:rPr>
              <w:t>• самостоятельно проводить з</w:t>
            </w:r>
            <w:r>
              <w:rPr>
                <w:rFonts w:ascii="Times New Roman" w:hAnsi="Times New Roman" w:cs="Times New Roman"/>
                <w:sz w:val="26"/>
                <w:szCs w:val="26"/>
              </w:rPr>
              <w:t xml:space="preserve">анятия по обучению двигательным </w:t>
            </w:r>
            <w:r w:rsidRPr="00477DDF">
              <w:rPr>
                <w:rFonts w:ascii="Times New Roman" w:hAnsi="Times New Roman" w:cs="Times New Roman"/>
                <w:sz w:val="26"/>
                <w:szCs w:val="26"/>
              </w:rPr>
              <w:t>действиям, анализировать особенности и</w:t>
            </w:r>
            <w:r>
              <w:rPr>
                <w:rFonts w:ascii="Times New Roman" w:hAnsi="Times New Roman" w:cs="Times New Roman"/>
                <w:sz w:val="26"/>
                <w:szCs w:val="26"/>
              </w:rPr>
              <w:t xml:space="preserve">х выполнения, выявлять ошибки и </w:t>
            </w:r>
            <w:r w:rsidRPr="00477DDF">
              <w:rPr>
                <w:rFonts w:ascii="Times New Roman" w:hAnsi="Times New Roman" w:cs="Times New Roman"/>
                <w:sz w:val="26"/>
                <w:szCs w:val="26"/>
              </w:rPr>
              <w:t>своевременно устранять их;</w:t>
            </w:r>
          </w:p>
          <w:p w14:paraId="2D58BB27" w14:textId="77777777" w:rsidR="00FF7288" w:rsidRPr="00477DDF" w:rsidRDefault="00FF7288" w:rsidP="00CD4919">
            <w:pPr>
              <w:autoSpaceDE w:val="0"/>
              <w:autoSpaceDN w:val="0"/>
              <w:adjustRightInd w:val="0"/>
              <w:jc w:val="both"/>
              <w:rPr>
                <w:rFonts w:ascii="Times New Roman" w:hAnsi="Times New Roman" w:cs="Times New Roman"/>
                <w:sz w:val="26"/>
                <w:szCs w:val="26"/>
              </w:rPr>
            </w:pPr>
            <w:r w:rsidRPr="00477DDF">
              <w:rPr>
                <w:rFonts w:ascii="Times New Roman" w:hAnsi="Times New Roman" w:cs="Times New Roman"/>
                <w:sz w:val="26"/>
                <w:szCs w:val="26"/>
              </w:rPr>
              <w:t>• тестировать показатели ф</w:t>
            </w:r>
            <w:r>
              <w:rPr>
                <w:rFonts w:ascii="Times New Roman" w:hAnsi="Times New Roman" w:cs="Times New Roman"/>
                <w:sz w:val="26"/>
                <w:szCs w:val="26"/>
              </w:rPr>
              <w:t xml:space="preserve">изического развития и основных </w:t>
            </w:r>
            <w:r w:rsidRPr="00477DDF">
              <w:rPr>
                <w:rFonts w:ascii="Times New Roman" w:hAnsi="Times New Roman" w:cs="Times New Roman"/>
                <w:sz w:val="26"/>
                <w:szCs w:val="26"/>
              </w:rPr>
              <w:t>физических качеств, сравниват</w:t>
            </w:r>
            <w:r>
              <w:rPr>
                <w:rFonts w:ascii="Times New Roman" w:hAnsi="Times New Roman" w:cs="Times New Roman"/>
                <w:sz w:val="26"/>
                <w:szCs w:val="26"/>
              </w:rPr>
              <w:t xml:space="preserve">ь их с возрастными стандартами, </w:t>
            </w:r>
            <w:r w:rsidRPr="00477DDF">
              <w:rPr>
                <w:rFonts w:ascii="Times New Roman" w:hAnsi="Times New Roman" w:cs="Times New Roman"/>
                <w:sz w:val="26"/>
                <w:szCs w:val="26"/>
              </w:rPr>
              <w:t xml:space="preserve">контролировать особенности их динамики в процессе </w:t>
            </w:r>
            <w:r>
              <w:rPr>
                <w:rFonts w:ascii="Times New Roman" w:hAnsi="Times New Roman" w:cs="Times New Roman"/>
                <w:sz w:val="26"/>
                <w:szCs w:val="26"/>
              </w:rPr>
              <w:t xml:space="preserve">самостоятельных </w:t>
            </w:r>
            <w:r w:rsidRPr="00477DDF">
              <w:rPr>
                <w:rFonts w:ascii="Times New Roman" w:hAnsi="Times New Roman" w:cs="Times New Roman"/>
                <w:sz w:val="26"/>
                <w:szCs w:val="26"/>
              </w:rPr>
              <w:t>занятий физической подготовкой;</w:t>
            </w:r>
          </w:p>
          <w:p w14:paraId="40109698" w14:textId="77777777" w:rsidR="00FF7288" w:rsidRPr="00477DDF" w:rsidRDefault="00FF7288" w:rsidP="00CD4919">
            <w:pPr>
              <w:autoSpaceDE w:val="0"/>
              <w:autoSpaceDN w:val="0"/>
              <w:adjustRightInd w:val="0"/>
              <w:jc w:val="both"/>
              <w:rPr>
                <w:rFonts w:ascii="Times New Roman" w:hAnsi="Times New Roman" w:cs="Times New Roman"/>
                <w:sz w:val="26"/>
                <w:szCs w:val="26"/>
              </w:rPr>
            </w:pPr>
            <w:r w:rsidRPr="00477DDF">
              <w:rPr>
                <w:rFonts w:ascii="Times New Roman" w:hAnsi="Times New Roman" w:cs="Times New Roman"/>
                <w:sz w:val="26"/>
                <w:szCs w:val="26"/>
              </w:rPr>
              <w:t>• выполнять комплексы упражнений по профилактике утомления и</w:t>
            </w:r>
            <w:r>
              <w:rPr>
                <w:rFonts w:ascii="Times New Roman" w:hAnsi="Times New Roman" w:cs="Times New Roman"/>
                <w:sz w:val="26"/>
                <w:szCs w:val="26"/>
              </w:rPr>
              <w:t xml:space="preserve"> </w:t>
            </w:r>
            <w:r w:rsidRPr="00477DDF">
              <w:rPr>
                <w:rFonts w:ascii="Times New Roman" w:hAnsi="Times New Roman" w:cs="Times New Roman"/>
                <w:sz w:val="26"/>
                <w:szCs w:val="26"/>
              </w:rPr>
              <w:t>перенапряжения организма, повышению его работоспособности в процессе</w:t>
            </w:r>
            <w:r>
              <w:rPr>
                <w:rFonts w:ascii="Times New Roman" w:hAnsi="Times New Roman" w:cs="Times New Roman"/>
                <w:sz w:val="26"/>
                <w:szCs w:val="26"/>
              </w:rPr>
              <w:t xml:space="preserve"> </w:t>
            </w:r>
            <w:r w:rsidRPr="00477DDF">
              <w:rPr>
                <w:rFonts w:ascii="Times New Roman" w:hAnsi="Times New Roman" w:cs="Times New Roman"/>
                <w:sz w:val="26"/>
                <w:szCs w:val="26"/>
              </w:rPr>
              <w:t>трудовой и учебной деятельности;</w:t>
            </w:r>
          </w:p>
          <w:p w14:paraId="576E0D60" w14:textId="77777777" w:rsidR="00FF7288" w:rsidRPr="00477DDF" w:rsidRDefault="00FF7288" w:rsidP="00CD4919">
            <w:pPr>
              <w:autoSpaceDE w:val="0"/>
              <w:autoSpaceDN w:val="0"/>
              <w:adjustRightInd w:val="0"/>
              <w:jc w:val="both"/>
              <w:rPr>
                <w:rFonts w:ascii="Times New Roman" w:hAnsi="Times New Roman" w:cs="Times New Roman"/>
                <w:sz w:val="26"/>
                <w:szCs w:val="26"/>
              </w:rPr>
            </w:pPr>
            <w:r w:rsidRPr="00477DDF">
              <w:rPr>
                <w:rFonts w:ascii="Times New Roman" w:hAnsi="Times New Roman" w:cs="Times New Roman"/>
                <w:sz w:val="26"/>
                <w:szCs w:val="26"/>
              </w:rPr>
              <w:t>• выполнять общеразвивающие упражнения, целенаправленно</w:t>
            </w:r>
            <w:r>
              <w:rPr>
                <w:rFonts w:ascii="Times New Roman" w:hAnsi="Times New Roman" w:cs="Times New Roman"/>
                <w:sz w:val="26"/>
                <w:szCs w:val="26"/>
              </w:rPr>
              <w:t xml:space="preserve"> </w:t>
            </w:r>
            <w:r w:rsidRPr="00477DDF">
              <w:rPr>
                <w:rFonts w:ascii="Times New Roman" w:hAnsi="Times New Roman" w:cs="Times New Roman"/>
                <w:sz w:val="26"/>
                <w:szCs w:val="26"/>
              </w:rPr>
              <w:t>воздействующие на развитие основных физических качеств (силы, быстроты,</w:t>
            </w:r>
            <w:r>
              <w:rPr>
                <w:rFonts w:ascii="Times New Roman" w:hAnsi="Times New Roman" w:cs="Times New Roman"/>
                <w:sz w:val="26"/>
                <w:szCs w:val="26"/>
              </w:rPr>
              <w:t xml:space="preserve"> </w:t>
            </w:r>
            <w:r w:rsidRPr="00477DDF">
              <w:rPr>
                <w:rFonts w:ascii="Times New Roman" w:hAnsi="Times New Roman" w:cs="Times New Roman"/>
                <w:sz w:val="26"/>
                <w:szCs w:val="26"/>
              </w:rPr>
              <w:t>выносливости, гибкости и координации движений);</w:t>
            </w:r>
          </w:p>
          <w:p w14:paraId="3403F2A5" w14:textId="77777777" w:rsidR="00FF7288" w:rsidRPr="00477DDF" w:rsidRDefault="00FF7288" w:rsidP="00CD4919">
            <w:pPr>
              <w:autoSpaceDE w:val="0"/>
              <w:autoSpaceDN w:val="0"/>
              <w:adjustRightInd w:val="0"/>
              <w:jc w:val="both"/>
              <w:rPr>
                <w:rFonts w:ascii="Times New Roman" w:hAnsi="Times New Roman" w:cs="Times New Roman"/>
                <w:sz w:val="26"/>
                <w:szCs w:val="26"/>
              </w:rPr>
            </w:pPr>
            <w:r w:rsidRPr="00477DDF">
              <w:rPr>
                <w:rFonts w:ascii="Times New Roman" w:hAnsi="Times New Roman" w:cs="Times New Roman"/>
                <w:sz w:val="26"/>
                <w:szCs w:val="26"/>
              </w:rPr>
              <w:t>• выполнять акробатические комбинации из числа хорошо освоенных</w:t>
            </w:r>
            <w:r>
              <w:rPr>
                <w:rFonts w:ascii="Times New Roman" w:hAnsi="Times New Roman" w:cs="Times New Roman"/>
                <w:sz w:val="26"/>
                <w:szCs w:val="26"/>
              </w:rPr>
              <w:t xml:space="preserve"> </w:t>
            </w:r>
            <w:r w:rsidRPr="00477DDF">
              <w:rPr>
                <w:rFonts w:ascii="Times New Roman" w:hAnsi="Times New Roman" w:cs="Times New Roman"/>
                <w:sz w:val="26"/>
                <w:szCs w:val="26"/>
              </w:rPr>
              <w:t>упражнений;</w:t>
            </w:r>
          </w:p>
          <w:p w14:paraId="16806475" w14:textId="77777777" w:rsidR="00FF7288" w:rsidRPr="00477DDF" w:rsidRDefault="00FF7288" w:rsidP="00CD4919">
            <w:pPr>
              <w:autoSpaceDE w:val="0"/>
              <w:autoSpaceDN w:val="0"/>
              <w:adjustRightInd w:val="0"/>
              <w:jc w:val="both"/>
              <w:rPr>
                <w:rFonts w:ascii="Times New Roman" w:hAnsi="Times New Roman" w:cs="Times New Roman"/>
                <w:sz w:val="26"/>
                <w:szCs w:val="26"/>
              </w:rPr>
            </w:pPr>
            <w:r w:rsidRPr="00477DDF">
              <w:rPr>
                <w:rFonts w:ascii="Times New Roman" w:hAnsi="Times New Roman" w:cs="Times New Roman"/>
                <w:sz w:val="26"/>
                <w:szCs w:val="26"/>
              </w:rPr>
              <w:t>• выполнять гимнастические комбинации на спортивных снарядах из</w:t>
            </w:r>
            <w:r>
              <w:rPr>
                <w:rFonts w:ascii="Times New Roman" w:hAnsi="Times New Roman" w:cs="Times New Roman"/>
                <w:sz w:val="26"/>
                <w:szCs w:val="26"/>
              </w:rPr>
              <w:t xml:space="preserve"> </w:t>
            </w:r>
            <w:r w:rsidRPr="00477DDF">
              <w:rPr>
                <w:rFonts w:ascii="Times New Roman" w:hAnsi="Times New Roman" w:cs="Times New Roman"/>
                <w:sz w:val="26"/>
                <w:szCs w:val="26"/>
              </w:rPr>
              <w:t>числа хорошо освоенных упражнений;</w:t>
            </w:r>
          </w:p>
          <w:p w14:paraId="569A9F0A" w14:textId="77777777" w:rsidR="00FF7288" w:rsidRPr="00477DDF" w:rsidRDefault="00FF7288" w:rsidP="00CD4919">
            <w:pPr>
              <w:autoSpaceDE w:val="0"/>
              <w:autoSpaceDN w:val="0"/>
              <w:adjustRightInd w:val="0"/>
              <w:jc w:val="both"/>
              <w:rPr>
                <w:rFonts w:ascii="Times New Roman" w:hAnsi="Times New Roman" w:cs="Times New Roman"/>
                <w:sz w:val="26"/>
                <w:szCs w:val="26"/>
              </w:rPr>
            </w:pPr>
            <w:r w:rsidRPr="00477DDF">
              <w:rPr>
                <w:rFonts w:ascii="Times New Roman" w:hAnsi="Times New Roman" w:cs="Times New Roman"/>
                <w:sz w:val="26"/>
                <w:szCs w:val="26"/>
              </w:rPr>
              <w:t>• выполнять легкоатлетические упражнения в беге и в прыжках (в</w:t>
            </w:r>
            <w:r>
              <w:rPr>
                <w:rFonts w:ascii="Times New Roman" w:hAnsi="Times New Roman" w:cs="Times New Roman"/>
                <w:sz w:val="26"/>
                <w:szCs w:val="26"/>
              </w:rPr>
              <w:t xml:space="preserve"> </w:t>
            </w:r>
            <w:r w:rsidRPr="00477DDF">
              <w:rPr>
                <w:rFonts w:ascii="Times New Roman" w:hAnsi="Times New Roman" w:cs="Times New Roman"/>
                <w:sz w:val="26"/>
                <w:szCs w:val="26"/>
              </w:rPr>
              <w:t>длину и высоту);</w:t>
            </w:r>
          </w:p>
          <w:p w14:paraId="04D427DD" w14:textId="77777777" w:rsidR="00FF7288" w:rsidRPr="00477DDF" w:rsidRDefault="00FF7288" w:rsidP="00CD4919">
            <w:pPr>
              <w:autoSpaceDE w:val="0"/>
              <w:autoSpaceDN w:val="0"/>
              <w:adjustRightInd w:val="0"/>
              <w:jc w:val="both"/>
              <w:rPr>
                <w:rFonts w:ascii="Times New Roman" w:hAnsi="Times New Roman" w:cs="Times New Roman"/>
                <w:sz w:val="26"/>
                <w:szCs w:val="26"/>
              </w:rPr>
            </w:pPr>
            <w:r w:rsidRPr="00477DDF">
              <w:rPr>
                <w:rFonts w:ascii="Times New Roman" w:hAnsi="Times New Roman" w:cs="Times New Roman"/>
                <w:sz w:val="26"/>
                <w:szCs w:val="26"/>
              </w:rPr>
              <w:t xml:space="preserve">• выполнять спуски и торможения на лыжах с пологого </w:t>
            </w:r>
            <w:r w:rsidRPr="00477DDF">
              <w:rPr>
                <w:rFonts w:ascii="Times New Roman" w:hAnsi="Times New Roman" w:cs="Times New Roman"/>
                <w:sz w:val="26"/>
                <w:szCs w:val="26"/>
              </w:rPr>
              <w:lastRenderedPageBreak/>
              <w:t>склона;</w:t>
            </w:r>
          </w:p>
          <w:p w14:paraId="5A0A0BF8" w14:textId="77777777" w:rsidR="00FF7288" w:rsidRPr="00477DDF" w:rsidRDefault="00FF7288" w:rsidP="00CD4919">
            <w:pPr>
              <w:autoSpaceDE w:val="0"/>
              <w:autoSpaceDN w:val="0"/>
              <w:adjustRightInd w:val="0"/>
              <w:jc w:val="both"/>
              <w:rPr>
                <w:rFonts w:ascii="Times New Roman" w:hAnsi="Times New Roman" w:cs="Times New Roman"/>
                <w:sz w:val="26"/>
                <w:szCs w:val="26"/>
              </w:rPr>
            </w:pPr>
            <w:r w:rsidRPr="00477DDF">
              <w:rPr>
                <w:rFonts w:ascii="Times New Roman" w:hAnsi="Times New Roman" w:cs="Times New Roman"/>
                <w:sz w:val="26"/>
                <w:szCs w:val="26"/>
              </w:rPr>
              <w:t>• выполнять основные технические действия и приемы игры в футбол,</w:t>
            </w:r>
            <w:r>
              <w:rPr>
                <w:rFonts w:ascii="Times New Roman" w:hAnsi="Times New Roman" w:cs="Times New Roman"/>
                <w:sz w:val="26"/>
                <w:szCs w:val="26"/>
              </w:rPr>
              <w:t xml:space="preserve"> </w:t>
            </w:r>
            <w:r w:rsidRPr="00477DDF">
              <w:rPr>
                <w:rFonts w:ascii="Times New Roman" w:hAnsi="Times New Roman" w:cs="Times New Roman"/>
                <w:sz w:val="26"/>
                <w:szCs w:val="26"/>
              </w:rPr>
              <w:t>волейбол, баскетбол в условиях учебной и игровой деятельности;</w:t>
            </w:r>
          </w:p>
          <w:p w14:paraId="4E7A1C42" w14:textId="77777777" w:rsidR="00FF7288" w:rsidRPr="00477DDF" w:rsidRDefault="00FF7288" w:rsidP="00CD4919">
            <w:pPr>
              <w:autoSpaceDE w:val="0"/>
              <w:autoSpaceDN w:val="0"/>
              <w:adjustRightInd w:val="0"/>
              <w:jc w:val="both"/>
              <w:rPr>
                <w:rFonts w:ascii="Times New Roman" w:hAnsi="Times New Roman" w:cs="Times New Roman"/>
                <w:sz w:val="26"/>
                <w:szCs w:val="26"/>
              </w:rPr>
            </w:pPr>
            <w:r w:rsidRPr="00477DDF">
              <w:rPr>
                <w:rFonts w:ascii="Times New Roman" w:hAnsi="Times New Roman" w:cs="Times New Roman"/>
                <w:sz w:val="26"/>
                <w:szCs w:val="26"/>
              </w:rPr>
              <w:t>• выполнять передвижения на лыжах различными способами,</w:t>
            </w:r>
            <w:r>
              <w:rPr>
                <w:rFonts w:ascii="Times New Roman" w:hAnsi="Times New Roman" w:cs="Times New Roman"/>
                <w:sz w:val="26"/>
                <w:szCs w:val="26"/>
              </w:rPr>
              <w:t xml:space="preserve"> </w:t>
            </w:r>
            <w:r w:rsidRPr="00477DDF">
              <w:rPr>
                <w:rFonts w:ascii="Times New Roman" w:hAnsi="Times New Roman" w:cs="Times New Roman"/>
                <w:sz w:val="26"/>
                <w:szCs w:val="26"/>
              </w:rPr>
              <w:t>демонстрировать технику последовательного чередования их в процессе</w:t>
            </w:r>
            <w:r>
              <w:rPr>
                <w:rFonts w:ascii="Times New Roman" w:hAnsi="Times New Roman" w:cs="Times New Roman"/>
                <w:sz w:val="26"/>
                <w:szCs w:val="26"/>
              </w:rPr>
              <w:t xml:space="preserve"> </w:t>
            </w:r>
            <w:r w:rsidRPr="00477DDF">
              <w:rPr>
                <w:rFonts w:ascii="Times New Roman" w:hAnsi="Times New Roman" w:cs="Times New Roman"/>
                <w:sz w:val="26"/>
                <w:szCs w:val="26"/>
              </w:rPr>
              <w:t>прохождения тренировочных дистанций;</w:t>
            </w:r>
          </w:p>
          <w:p w14:paraId="3D9AF0C9" w14:textId="77777777" w:rsidR="00FF7288" w:rsidRPr="00722C39" w:rsidRDefault="00FF7288" w:rsidP="00CD4919">
            <w:pPr>
              <w:autoSpaceDE w:val="0"/>
              <w:autoSpaceDN w:val="0"/>
              <w:adjustRightInd w:val="0"/>
              <w:jc w:val="both"/>
              <w:rPr>
                <w:rFonts w:ascii="Times New Roman" w:hAnsi="Times New Roman" w:cs="Times New Roman"/>
                <w:sz w:val="26"/>
                <w:szCs w:val="26"/>
              </w:rPr>
            </w:pPr>
            <w:r w:rsidRPr="00477DDF">
              <w:rPr>
                <w:rFonts w:ascii="Times New Roman" w:hAnsi="Times New Roman" w:cs="Times New Roman"/>
                <w:sz w:val="26"/>
                <w:szCs w:val="26"/>
              </w:rPr>
              <w:t>• выполнять тестовые упражнения для оценки уровня</w:t>
            </w:r>
            <w:r>
              <w:rPr>
                <w:rFonts w:ascii="Times New Roman" w:hAnsi="Times New Roman" w:cs="Times New Roman"/>
                <w:sz w:val="26"/>
                <w:szCs w:val="26"/>
              </w:rPr>
              <w:t xml:space="preserve"> </w:t>
            </w:r>
            <w:r w:rsidRPr="00477DDF">
              <w:rPr>
                <w:rFonts w:ascii="Times New Roman" w:hAnsi="Times New Roman" w:cs="Times New Roman"/>
                <w:sz w:val="26"/>
                <w:szCs w:val="26"/>
              </w:rPr>
              <w:t>индивидуального развит</w:t>
            </w:r>
            <w:r>
              <w:rPr>
                <w:rFonts w:ascii="Times New Roman" w:hAnsi="Times New Roman" w:cs="Times New Roman"/>
                <w:sz w:val="26"/>
                <w:szCs w:val="26"/>
              </w:rPr>
              <w:t>ия основных физических качеств.</w:t>
            </w:r>
          </w:p>
        </w:tc>
        <w:tc>
          <w:tcPr>
            <w:tcW w:w="6521" w:type="dxa"/>
          </w:tcPr>
          <w:p w14:paraId="7C141C91" w14:textId="77777777" w:rsidR="00FF7288" w:rsidRPr="00477DDF" w:rsidRDefault="00FF7288" w:rsidP="00CD4919">
            <w:pPr>
              <w:autoSpaceDE w:val="0"/>
              <w:autoSpaceDN w:val="0"/>
              <w:adjustRightInd w:val="0"/>
              <w:jc w:val="both"/>
              <w:rPr>
                <w:rFonts w:ascii="Times New Roman" w:eastAsia="TimesNewRomanPS-ItalicMT" w:hAnsi="Times New Roman" w:cs="Times New Roman"/>
                <w:i/>
                <w:iCs/>
                <w:sz w:val="26"/>
                <w:szCs w:val="26"/>
              </w:rPr>
            </w:pPr>
            <w:r w:rsidRPr="00477DDF">
              <w:rPr>
                <w:rFonts w:ascii="Times New Roman" w:hAnsi="Times New Roman" w:cs="Times New Roman"/>
                <w:sz w:val="26"/>
                <w:szCs w:val="26"/>
              </w:rPr>
              <w:lastRenderedPageBreak/>
              <w:t xml:space="preserve">• </w:t>
            </w:r>
            <w:r w:rsidRPr="00477DDF">
              <w:rPr>
                <w:rFonts w:ascii="Times New Roman" w:eastAsia="TimesNewRomanPS-ItalicMT" w:hAnsi="Times New Roman" w:cs="Times New Roman"/>
                <w:i/>
                <w:iCs/>
                <w:sz w:val="26"/>
                <w:szCs w:val="26"/>
              </w:rPr>
              <w:t xml:space="preserve">характеризовать цель возрождения </w:t>
            </w:r>
            <w:r>
              <w:rPr>
                <w:rFonts w:ascii="Times New Roman" w:eastAsia="TimesNewRomanPS-ItalicMT" w:hAnsi="Times New Roman" w:cs="Times New Roman"/>
                <w:i/>
                <w:iCs/>
                <w:sz w:val="26"/>
                <w:szCs w:val="26"/>
              </w:rPr>
              <w:t xml:space="preserve">Олимпийских игр и роль Пьера де </w:t>
            </w:r>
            <w:r w:rsidRPr="00477DDF">
              <w:rPr>
                <w:rFonts w:ascii="Times New Roman" w:eastAsia="TimesNewRomanPS-ItalicMT" w:hAnsi="Times New Roman" w:cs="Times New Roman"/>
                <w:i/>
                <w:iCs/>
                <w:sz w:val="26"/>
                <w:szCs w:val="26"/>
              </w:rPr>
              <w:t>Кубертена в становлении современного о</w:t>
            </w:r>
            <w:r>
              <w:rPr>
                <w:rFonts w:ascii="Times New Roman" w:eastAsia="TimesNewRomanPS-ItalicMT" w:hAnsi="Times New Roman" w:cs="Times New Roman"/>
                <w:i/>
                <w:iCs/>
                <w:sz w:val="26"/>
                <w:szCs w:val="26"/>
              </w:rPr>
              <w:t xml:space="preserve">лимпийского движения, объяснять </w:t>
            </w:r>
            <w:r w:rsidRPr="00477DDF">
              <w:rPr>
                <w:rFonts w:ascii="Times New Roman" w:eastAsia="TimesNewRomanPS-ItalicMT" w:hAnsi="Times New Roman" w:cs="Times New Roman"/>
                <w:i/>
                <w:iCs/>
                <w:sz w:val="26"/>
                <w:szCs w:val="26"/>
              </w:rPr>
              <w:t>смысл символики и ритуалов Олимпийских игр;</w:t>
            </w:r>
          </w:p>
          <w:p w14:paraId="2A98E6CE" w14:textId="77777777" w:rsidR="00FF7288" w:rsidRPr="00477DDF" w:rsidRDefault="00FF7288" w:rsidP="00CD4919">
            <w:pPr>
              <w:autoSpaceDE w:val="0"/>
              <w:autoSpaceDN w:val="0"/>
              <w:adjustRightInd w:val="0"/>
              <w:jc w:val="both"/>
              <w:rPr>
                <w:rFonts w:ascii="Times New Roman" w:eastAsia="TimesNewRomanPS-ItalicMT" w:hAnsi="Times New Roman" w:cs="Times New Roman"/>
                <w:i/>
                <w:iCs/>
                <w:sz w:val="26"/>
                <w:szCs w:val="26"/>
              </w:rPr>
            </w:pPr>
            <w:r w:rsidRPr="00477DDF">
              <w:rPr>
                <w:rFonts w:ascii="Times New Roman" w:hAnsi="Times New Roman" w:cs="Times New Roman"/>
                <w:sz w:val="26"/>
                <w:szCs w:val="26"/>
              </w:rPr>
              <w:t xml:space="preserve">• </w:t>
            </w:r>
            <w:r w:rsidRPr="00477DDF">
              <w:rPr>
                <w:rFonts w:ascii="Times New Roman" w:eastAsia="TimesNewRomanPS-ItalicMT" w:hAnsi="Times New Roman" w:cs="Times New Roman"/>
                <w:i/>
                <w:iCs/>
                <w:sz w:val="26"/>
                <w:szCs w:val="26"/>
              </w:rPr>
              <w:t>характеризовать</w:t>
            </w:r>
            <w:r>
              <w:rPr>
                <w:rFonts w:ascii="Times New Roman" w:eastAsia="TimesNewRomanPS-ItalicMT" w:hAnsi="Times New Roman" w:cs="Times New Roman"/>
                <w:i/>
                <w:iCs/>
                <w:sz w:val="26"/>
                <w:szCs w:val="26"/>
              </w:rPr>
              <w:t xml:space="preserve"> и</w:t>
            </w:r>
            <w:r w:rsidRPr="00477DDF">
              <w:rPr>
                <w:rFonts w:ascii="Times New Roman" w:eastAsia="TimesNewRomanPS-ItalicMT" w:hAnsi="Times New Roman" w:cs="Times New Roman"/>
                <w:i/>
                <w:iCs/>
                <w:sz w:val="26"/>
                <w:szCs w:val="26"/>
              </w:rPr>
              <w:t>сторическ</w:t>
            </w:r>
            <w:r>
              <w:rPr>
                <w:rFonts w:ascii="Times New Roman" w:eastAsia="TimesNewRomanPS-ItalicMT" w:hAnsi="Times New Roman" w:cs="Times New Roman"/>
                <w:i/>
                <w:iCs/>
                <w:sz w:val="26"/>
                <w:szCs w:val="26"/>
              </w:rPr>
              <w:t xml:space="preserve">ие вехи развития отечественного </w:t>
            </w:r>
            <w:r w:rsidRPr="00477DDF">
              <w:rPr>
                <w:rFonts w:ascii="Times New Roman" w:eastAsia="TimesNewRomanPS-ItalicMT" w:hAnsi="Times New Roman" w:cs="Times New Roman"/>
                <w:i/>
                <w:iCs/>
                <w:sz w:val="26"/>
                <w:szCs w:val="26"/>
              </w:rPr>
              <w:t>спортивного движения, великих спортсмен</w:t>
            </w:r>
            <w:r>
              <w:rPr>
                <w:rFonts w:ascii="Times New Roman" w:eastAsia="TimesNewRomanPS-ItalicMT" w:hAnsi="Times New Roman" w:cs="Times New Roman"/>
                <w:i/>
                <w:iCs/>
                <w:sz w:val="26"/>
                <w:szCs w:val="26"/>
              </w:rPr>
              <w:t xml:space="preserve">ов, принесших славу российскому </w:t>
            </w:r>
            <w:r w:rsidRPr="00477DDF">
              <w:rPr>
                <w:rFonts w:ascii="Times New Roman" w:eastAsia="TimesNewRomanPS-ItalicMT" w:hAnsi="Times New Roman" w:cs="Times New Roman"/>
                <w:i/>
                <w:iCs/>
                <w:sz w:val="26"/>
                <w:szCs w:val="26"/>
              </w:rPr>
              <w:t>спорту;</w:t>
            </w:r>
          </w:p>
          <w:p w14:paraId="46DB37B0" w14:textId="77777777" w:rsidR="00FF7288" w:rsidRPr="00477DDF" w:rsidRDefault="00FF7288" w:rsidP="00CD4919">
            <w:pPr>
              <w:autoSpaceDE w:val="0"/>
              <w:autoSpaceDN w:val="0"/>
              <w:adjustRightInd w:val="0"/>
              <w:jc w:val="both"/>
              <w:rPr>
                <w:rFonts w:ascii="Times New Roman" w:eastAsia="TimesNewRomanPS-ItalicMT" w:hAnsi="Times New Roman" w:cs="Times New Roman"/>
                <w:i/>
                <w:iCs/>
                <w:sz w:val="26"/>
                <w:szCs w:val="26"/>
              </w:rPr>
            </w:pPr>
            <w:r w:rsidRPr="00477DDF">
              <w:rPr>
                <w:rFonts w:ascii="Times New Roman" w:eastAsia="TimesNewRomanPS-ItalicMT" w:hAnsi="Times New Roman" w:cs="Times New Roman"/>
                <w:sz w:val="26"/>
                <w:szCs w:val="26"/>
              </w:rPr>
              <w:t xml:space="preserve">• </w:t>
            </w:r>
            <w:r w:rsidRPr="00477DDF">
              <w:rPr>
                <w:rFonts w:ascii="Times New Roman" w:eastAsia="TimesNewRomanPS-ItalicMT" w:hAnsi="Times New Roman" w:cs="Times New Roman"/>
                <w:i/>
                <w:iCs/>
                <w:sz w:val="26"/>
                <w:szCs w:val="26"/>
              </w:rPr>
              <w:t>определять признаки положитель</w:t>
            </w:r>
            <w:r>
              <w:rPr>
                <w:rFonts w:ascii="Times New Roman" w:eastAsia="TimesNewRomanPS-ItalicMT" w:hAnsi="Times New Roman" w:cs="Times New Roman"/>
                <w:i/>
                <w:iCs/>
                <w:sz w:val="26"/>
                <w:szCs w:val="26"/>
              </w:rPr>
              <w:t xml:space="preserve">ного влияния занятий физической </w:t>
            </w:r>
            <w:r w:rsidRPr="00477DDF">
              <w:rPr>
                <w:rFonts w:ascii="Times New Roman" w:eastAsia="TimesNewRomanPS-ItalicMT" w:hAnsi="Times New Roman" w:cs="Times New Roman"/>
                <w:i/>
                <w:iCs/>
                <w:sz w:val="26"/>
                <w:szCs w:val="26"/>
              </w:rPr>
              <w:t>подготовкой на укрепление здоровья, устанавлива</w:t>
            </w:r>
            <w:r>
              <w:rPr>
                <w:rFonts w:ascii="Times New Roman" w:eastAsia="TimesNewRomanPS-ItalicMT" w:hAnsi="Times New Roman" w:cs="Times New Roman"/>
                <w:i/>
                <w:iCs/>
                <w:sz w:val="26"/>
                <w:szCs w:val="26"/>
              </w:rPr>
              <w:t xml:space="preserve">ть связь между развитием </w:t>
            </w:r>
            <w:r w:rsidRPr="00477DDF">
              <w:rPr>
                <w:rFonts w:ascii="Times New Roman" w:eastAsia="TimesNewRomanPS-ItalicMT" w:hAnsi="Times New Roman" w:cs="Times New Roman"/>
                <w:i/>
                <w:iCs/>
                <w:sz w:val="26"/>
                <w:szCs w:val="26"/>
              </w:rPr>
              <w:t>физических качеств и основных систем организма;</w:t>
            </w:r>
          </w:p>
          <w:p w14:paraId="62F44662" w14:textId="77777777" w:rsidR="00FF7288" w:rsidRPr="00477DDF" w:rsidRDefault="00FF7288" w:rsidP="00CD4919">
            <w:pPr>
              <w:autoSpaceDE w:val="0"/>
              <w:autoSpaceDN w:val="0"/>
              <w:adjustRightInd w:val="0"/>
              <w:jc w:val="both"/>
              <w:rPr>
                <w:rFonts w:ascii="Times New Roman" w:eastAsia="TimesNewRomanPS-ItalicMT" w:hAnsi="Times New Roman" w:cs="Times New Roman"/>
                <w:i/>
                <w:iCs/>
                <w:sz w:val="26"/>
                <w:szCs w:val="26"/>
              </w:rPr>
            </w:pPr>
            <w:r w:rsidRPr="00477DDF">
              <w:rPr>
                <w:rFonts w:ascii="Times New Roman" w:eastAsia="TimesNewRomanPS-ItalicMT" w:hAnsi="Times New Roman" w:cs="Times New Roman"/>
                <w:sz w:val="26"/>
                <w:szCs w:val="26"/>
              </w:rPr>
              <w:t xml:space="preserve">• </w:t>
            </w:r>
            <w:r w:rsidRPr="00477DDF">
              <w:rPr>
                <w:rFonts w:ascii="Times New Roman" w:eastAsia="TimesNewRomanPS-ItalicMT" w:hAnsi="Times New Roman" w:cs="Times New Roman"/>
                <w:i/>
                <w:iCs/>
                <w:sz w:val="26"/>
                <w:szCs w:val="26"/>
              </w:rPr>
              <w:t>вести дневник по физкультурно</w:t>
            </w:r>
            <w:r>
              <w:rPr>
                <w:rFonts w:ascii="Times New Roman" w:eastAsia="TimesNewRomanPS-ItalicMT" w:hAnsi="Times New Roman" w:cs="Times New Roman"/>
                <w:i/>
                <w:iCs/>
                <w:sz w:val="26"/>
                <w:szCs w:val="26"/>
              </w:rPr>
              <w:t xml:space="preserve">й деятельности, включать в него </w:t>
            </w:r>
            <w:r w:rsidRPr="00477DDF">
              <w:rPr>
                <w:rFonts w:ascii="Times New Roman" w:eastAsia="TimesNewRomanPS-ItalicMT" w:hAnsi="Times New Roman" w:cs="Times New Roman"/>
                <w:i/>
                <w:iCs/>
                <w:sz w:val="26"/>
                <w:szCs w:val="26"/>
              </w:rPr>
              <w:t>оформление планов проведения самостоятельных занятий</w:t>
            </w:r>
            <w:r>
              <w:rPr>
                <w:rFonts w:ascii="Times New Roman" w:eastAsia="TimesNewRomanPS-ItalicMT" w:hAnsi="Times New Roman" w:cs="Times New Roman"/>
                <w:i/>
                <w:iCs/>
                <w:sz w:val="26"/>
                <w:szCs w:val="26"/>
              </w:rPr>
              <w:t xml:space="preserve"> с физическими </w:t>
            </w:r>
            <w:r w:rsidRPr="00477DDF">
              <w:rPr>
                <w:rFonts w:ascii="Times New Roman" w:eastAsia="TimesNewRomanPS-ItalicMT" w:hAnsi="Times New Roman" w:cs="Times New Roman"/>
                <w:i/>
                <w:iCs/>
                <w:sz w:val="26"/>
                <w:szCs w:val="26"/>
              </w:rPr>
              <w:t>упражнениями разной функциональной направленности, да</w:t>
            </w:r>
            <w:r>
              <w:rPr>
                <w:rFonts w:ascii="Times New Roman" w:eastAsia="TimesNewRomanPS-ItalicMT" w:hAnsi="Times New Roman" w:cs="Times New Roman"/>
                <w:i/>
                <w:iCs/>
                <w:sz w:val="26"/>
                <w:szCs w:val="26"/>
              </w:rPr>
              <w:t xml:space="preserve">нные контроля </w:t>
            </w:r>
            <w:r w:rsidRPr="00477DDF">
              <w:rPr>
                <w:rFonts w:ascii="Times New Roman" w:eastAsia="TimesNewRomanPS-ItalicMT" w:hAnsi="Times New Roman" w:cs="Times New Roman"/>
                <w:i/>
                <w:iCs/>
                <w:sz w:val="26"/>
                <w:szCs w:val="26"/>
              </w:rPr>
              <w:t>динамики индивидуального фи</w:t>
            </w:r>
            <w:r>
              <w:rPr>
                <w:rFonts w:ascii="Times New Roman" w:eastAsia="TimesNewRomanPS-ItalicMT" w:hAnsi="Times New Roman" w:cs="Times New Roman"/>
                <w:i/>
                <w:iCs/>
                <w:sz w:val="26"/>
                <w:szCs w:val="26"/>
              </w:rPr>
              <w:t xml:space="preserve">зического развития и физической </w:t>
            </w:r>
            <w:r w:rsidRPr="00477DDF">
              <w:rPr>
                <w:rFonts w:ascii="Times New Roman" w:eastAsia="TimesNewRomanPS-ItalicMT" w:hAnsi="Times New Roman" w:cs="Times New Roman"/>
                <w:i/>
                <w:iCs/>
                <w:sz w:val="26"/>
                <w:szCs w:val="26"/>
              </w:rPr>
              <w:t>подготовленности;</w:t>
            </w:r>
          </w:p>
          <w:p w14:paraId="503D0993" w14:textId="77777777" w:rsidR="00FF7288" w:rsidRPr="00477DDF" w:rsidRDefault="00FF7288" w:rsidP="00CD4919">
            <w:pPr>
              <w:autoSpaceDE w:val="0"/>
              <w:autoSpaceDN w:val="0"/>
              <w:adjustRightInd w:val="0"/>
              <w:jc w:val="both"/>
              <w:rPr>
                <w:rFonts w:ascii="Times New Roman" w:eastAsia="TimesNewRomanPS-ItalicMT" w:hAnsi="Times New Roman" w:cs="Times New Roman"/>
                <w:i/>
                <w:iCs/>
                <w:sz w:val="26"/>
                <w:szCs w:val="26"/>
              </w:rPr>
            </w:pPr>
            <w:r w:rsidRPr="00477DDF">
              <w:rPr>
                <w:rFonts w:ascii="Times New Roman" w:eastAsia="TimesNewRomanPS-ItalicMT" w:hAnsi="Times New Roman" w:cs="Times New Roman"/>
                <w:sz w:val="26"/>
                <w:szCs w:val="26"/>
              </w:rPr>
              <w:t xml:space="preserve">• </w:t>
            </w:r>
            <w:r w:rsidRPr="00477DDF">
              <w:rPr>
                <w:rFonts w:ascii="Times New Roman" w:eastAsia="TimesNewRomanPS-ItalicMT" w:hAnsi="Times New Roman" w:cs="Times New Roman"/>
                <w:i/>
                <w:iCs/>
                <w:sz w:val="26"/>
                <w:szCs w:val="26"/>
              </w:rPr>
              <w:t>проводить</w:t>
            </w:r>
            <w:r>
              <w:rPr>
                <w:rFonts w:ascii="Times New Roman" w:eastAsia="TimesNewRomanPS-ItalicMT" w:hAnsi="Times New Roman" w:cs="Times New Roman"/>
                <w:i/>
                <w:iCs/>
                <w:sz w:val="26"/>
                <w:szCs w:val="26"/>
              </w:rPr>
              <w:t xml:space="preserve"> занятия физической культурой с использованием оздоровительной ходьбы и бега, </w:t>
            </w:r>
            <w:r w:rsidRPr="00477DDF">
              <w:rPr>
                <w:rFonts w:ascii="Times New Roman" w:eastAsia="TimesNewRomanPS-ItalicMT" w:hAnsi="Times New Roman" w:cs="Times New Roman"/>
                <w:i/>
                <w:iCs/>
                <w:sz w:val="26"/>
                <w:szCs w:val="26"/>
              </w:rPr>
              <w:t>лыжных пр</w:t>
            </w:r>
            <w:r>
              <w:rPr>
                <w:rFonts w:ascii="Times New Roman" w:eastAsia="TimesNewRomanPS-ItalicMT" w:hAnsi="Times New Roman" w:cs="Times New Roman"/>
                <w:i/>
                <w:iCs/>
                <w:sz w:val="26"/>
                <w:szCs w:val="26"/>
              </w:rPr>
              <w:t xml:space="preserve">огулок и туристических походов, </w:t>
            </w:r>
            <w:r w:rsidRPr="00477DDF">
              <w:rPr>
                <w:rFonts w:ascii="Times New Roman" w:eastAsia="TimesNewRomanPS-ItalicMT" w:hAnsi="Times New Roman" w:cs="Times New Roman"/>
                <w:i/>
                <w:iCs/>
                <w:sz w:val="26"/>
                <w:szCs w:val="26"/>
              </w:rPr>
              <w:t>обеспечивать их оздоровительную направленность;</w:t>
            </w:r>
          </w:p>
          <w:p w14:paraId="50A51C6D" w14:textId="77777777" w:rsidR="00FF7288" w:rsidRPr="00477DDF" w:rsidRDefault="00FF7288" w:rsidP="00CD4919">
            <w:pPr>
              <w:autoSpaceDE w:val="0"/>
              <w:autoSpaceDN w:val="0"/>
              <w:adjustRightInd w:val="0"/>
              <w:jc w:val="both"/>
              <w:rPr>
                <w:rFonts w:ascii="Times New Roman" w:eastAsia="TimesNewRomanPS-ItalicMT" w:hAnsi="Times New Roman" w:cs="Times New Roman"/>
                <w:i/>
                <w:iCs/>
                <w:sz w:val="26"/>
                <w:szCs w:val="26"/>
              </w:rPr>
            </w:pPr>
            <w:r>
              <w:rPr>
                <w:rFonts w:ascii="Times New Roman" w:eastAsia="TimesNewRomanPS-ItalicMT" w:hAnsi="Times New Roman" w:cs="Times New Roman"/>
                <w:sz w:val="26"/>
                <w:szCs w:val="26"/>
              </w:rPr>
              <w:t xml:space="preserve">• </w:t>
            </w:r>
            <w:r w:rsidRPr="00477DDF">
              <w:rPr>
                <w:rFonts w:ascii="Times New Roman" w:eastAsia="TimesNewRomanPS-ItalicMT" w:hAnsi="Times New Roman" w:cs="Times New Roman"/>
                <w:i/>
                <w:iCs/>
                <w:sz w:val="26"/>
                <w:szCs w:val="26"/>
              </w:rPr>
              <w:t>выполнять комплексы упражнений</w:t>
            </w:r>
            <w:r>
              <w:rPr>
                <w:rFonts w:ascii="Times New Roman" w:eastAsia="TimesNewRomanPS-ItalicMT" w:hAnsi="Times New Roman" w:cs="Times New Roman"/>
                <w:i/>
                <w:iCs/>
                <w:sz w:val="26"/>
                <w:szCs w:val="26"/>
              </w:rPr>
              <w:t xml:space="preserve"> лечебной физической культуры с </w:t>
            </w:r>
            <w:r w:rsidRPr="00477DDF">
              <w:rPr>
                <w:rFonts w:ascii="Times New Roman" w:eastAsia="TimesNewRomanPS-ItalicMT" w:hAnsi="Times New Roman" w:cs="Times New Roman"/>
                <w:i/>
                <w:iCs/>
                <w:sz w:val="26"/>
                <w:szCs w:val="26"/>
              </w:rPr>
              <w:t>учетом имеющихся индивидуальных отклонений в показателях здоровья;</w:t>
            </w:r>
          </w:p>
          <w:p w14:paraId="69405B23" w14:textId="77777777" w:rsidR="00FF7288" w:rsidRPr="00477DDF" w:rsidRDefault="00FF7288" w:rsidP="00CD4919">
            <w:pPr>
              <w:autoSpaceDE w:val="0"/>
              <w:autoSpaceDN w:val="0"/>
              <w:adjustRightInd w:val="0"/>
              <w:jc w:val="both"/>
              <w:rPr>
                <w:rFonts w:ascii="Times New Roman" w:eastAsia="TimesNewRomanPS-ItalicMT" w:hAnsi="Times New Roman" w:cs="Times New Roman"/>
                <w:i/>
                <w:iCs/>
                <w:sz w:val="26"/>
                <w:szCs w:val="26"/>
              </w:rPr>
            </w:pPr>
            <w:r>
              <w:rPr>
                <w:rFonts w:ascii="Times New Roman" w:eastAsia="TimesNewRomanPS-ItalicMT" w:hAnsi="Times New Roman" w:cs="Times New Roman"/>
                <w:sz w:val="26"/>
                <w:szCs w:val="26"/>
              </w:rPr>
              <w:t xml:space="preserve">• </w:t>
            </w:r>
            <w:r w:rsidRPr="00477DDF">
              <w:rPr>
                <w:rFonts w:ascii="Times New Roman" w:eastAsia="TimesNewRomanPS-ItalicMT" w:hAnsi="Times New Roman" w:cs="Times New Roman"/>
                <w:i/>
                <w:iCs/>
                <w:sz w:val="26"/>
                <w:szCs w:val="26"/>
              </w:rPr>
              <w:t>преодолевать естественны</w:t>
            </w:r>
            <w:r>
              <w:rPr>
                <w:rFonts w:ascii="Times New Roman" w:eastAsia="TimesNewRomanPS-ItalicMT" w:hAnsi="Times New Roman" w:cs="Times New Roman"/>
                <w:i/>
                <w:iCs/>
                <w:sz w:val="26"/>
                <w:szCs w:val="26"/>
              </w:rPr>
              <w:t xml:space="preserve">е и искусственные препятствия с </w:t>
            </w:r>
            <w:r w:rsidRPr="00477DDF">
              <w:rPr>
                <w:rFonts w:ascii="Times New Roman" w:eastAsia="TimesNewRomanPS-ItalicMT" w:hAnsi="Times New Roman" w:cs="Times New Roman"/>
                <w:i/>
                <w:iCs/>
                <w:sz w:val="26"/>
                <w:szCs w:val="26"/>
              </w:rPr>
              <w:t>помощью разнообразных способов лазания, прыжков</w:t>
            </w:r>
            <w:r>
              <w:rPr>
                <w:rFonts w:ascii="Times New Roman" w:eastAsia="TimesNewRomanPS-ItalicMT" w:hAnsi="Times New Roman" w:cs="Times New Roman"/>
                <w:i/>
                <w:iCs/>
                <w:sz w:val="26"/>
                <w:szCs w:val="26"/>
              </w:rPr>
              <w:t xml:space="preserve"> </w:t>
            </w:r>
            <w:r w:rsidRPr="00477DDF">
              <w:rPr>
                <w:rFonts w:ascii="Times New Roman" w:eastAsia="TimesNewRomanPS-ItalicMT" w:hAnsi="Times New Roman" w:cs="Times New Roman"/>
                <w:i/>
                <w:iCs/>
                <w:sz w:val="26"/>
                <w:szCs w:val="26"/>
              </w:rPr>
              <w:t>и бега;</w:t>
            </w:r>
          </w:p>
          <w:p w14:paraId="64F529E0" w14:textId="77777777" w:rsidR="00FF7288" w:rsidRPr="00477DDF" w:rsidRDefault="00FF7288" w:rsidP="00CD4919">
            <w:pPr>
              <w:autoSpaceDE w:val="0"/>
              <w:autoSpaceDN w:val="0"/>
              <w:adjustRightInd w:val="0"/>
              <w:jc w:val="both"/>
              <w:rPr>
                <w:rFonts w:ascii="Times New Roman" w:eastAsia="TimesNewRomanPS-ItalicMT" w:hAnsi="Times New Roman" w:cs="Times New Roman"/>
                <w:i/>
                <w:iCs/>
                <w:sz w:val="26"/>
                <w:szCs w:val="26"/>
              </w:rPr>
            </w:pPr>
            <w:r w:rsidRPr="00477DDF">
              <w:rPr>
                <w:rFonts w:ascii="Times New Roman" w:eastAsia="TimesNewRomanPS-ItalicMT" w:hAnsi="Times New Roman" w:cs="Times New Roman"/>
                <w:sz w:val="26"/>
                <w:szCs w:val="26"/>
              </w:rPr>
              <w:t xml:space="preserve">• </w:t>
            </w:r>
            <w:r w:rsidRPr="00477DDF">
              <w:rPr>
                <w:rFonts w:ascii="Times New Roman" w:eastAsia="TimesNewRomanPS-ItalicMT" w:hAnsi="Times New Roman" w:cs="Times New Roman"/>
                <w:i/>
                <w:iCs/>
                <w:sz w:val="26"/>
                <w:szCs w:val="26"/>
              </w:rPr>
              <w:t>осуществлять</w:t>
            </w:r>
            <w:r>
              <w:rPr>
                <w:rFonts w:ascii="Times New Roman" w:eastAsia="TimesNewRomanPS-ItalicMT" w:hAnsi="Times New Roman" w:cs="Times New Roman"/>
                <w:i/>
                <w:iCs/>
                <w:sz w:val="26"/>
                <w:szCs w:val="26"/>
              </w:rPr>
              <w:t xml:space="preserve"> </w:t>
            </w:r>
            <w:r w:rsidRPr="00477DDF">
              <w:rPr>
                <w:rFonts w:ascii="Times New Roman" w:eastAsia="TimesNewRomanPS-ItalicMT" w:hAnsi="Times New Roman" w:cs="Times New Roman"/>
                <w:i/>
                <w:iCs/>
                <w:sz w:val="26"/>
                <w:szCs w:val="26"/>
              </w:rPr>
              <w:t>судейство по одному из осваиваемых видов спорта;</w:t>
            </w:r>
          </w:p>
          <w:p w14:paraId="2C546040" w14:textId="77777777" w:rsidR="00FF7288" w:rsidRPr="00477DDF" w:rsidRDefault="00FF7288" w:rsidP="00CD4919">
            <w:pPr>
              <w:autoSpaceDE w:val="0"/>
              <w:autoSpaceDN w:val="0"/>
              <w:adjustRightInd w:val="0"/>
              <w:jc w:val="both"/>
              <w:rPr>
                <w:rFonts w:ascii="Times New Roman" w:eastAsia="TimesNewRomanPS-ItalicMT" w:hAnsi="Times New Roman" w:cs="Times New Roman"/>
                <w:i/>
                <w:iCs/>
                <w:sz w:val="26"/>
                <w:szCs w:val="26"/>
              </w:rPr>
            </w:pPr>
            <w:r w:rsidRPr="00477DDF">
              <w:rPr>
                <w:rFonts w:ascii="Times New Roman" w:eastAsia="TimesNewRomanPS-ItalicMT" w:hAnsi="Times New Roman" w:cs="Times New Roman"/>
                <w:sz w:val="26"/>
                <w:szCs w:val="26"/>
              </w:rPr>
              <w:t xml:space="preserve">• </w:t>
            </w:r>
            <w:r w:rsidRPr="00477DDF">
              <w:rPr>
                <w:rFonts w:ascii="Times New Roman" w:eastAsia="TimesNewRomanPS-ItalicMT" w:hAnsi="Times New Roman" w:cs="Times New Roman"/>
                <w:i/>
                <w:iCs/>
                <w:sz w:val="26"/>
                <w:szCs w:val="26"/>
              </w:rPr>
              <w:t>выполнять те</w:t>
            </w:r>
            <w:r>
              <w:rPr>
                <w:rFonts w:ascii="Times New Roman" w:eastAsia="TimesNewRomanPS-ItalicMT" w:hAnsi="Times New Roman" w:cs="Times New Roman"/>
                <w:i/>
                <w:iCs/>
                <w:sz w:val="26"/>
                <w:szCs w:val="26"/>
              </w:rPr>
              <w:t xml:space="preserve">стовые нормативы Всероссийского физкультурно- </w:t>
            </w:r>
            <w:r w:rsidRPr="00477DDF">
              <w:rPr>
                <w:rFonts w:ascii="Times New Roman" w:eastAsia="TimesNewRomanPS-ItalicMT" w:hAnsi="Times New Roman" w:cs="Times New Roman"/>
                <w:i/>
                <w:iCs/>
                <w:sz w:val="26"/>
                <w:szCs w:val="26"/>
              </w:rPr>
              <w:t xml:space="preserve">спортивного комплекса «Готов к труду </w:t>
            </w:r>
            <w:r w:rsidRPr="00477DDF">
              <w:rPr>
                <w:rFonts w:ascii="Times New Roman" w:eastAsia="TimesNewRomanPS-ItalicMT" w:hAnsi="Times New Roman" w:cs="Times New Roman"/>
                <w:i/>
                <w:iCs/>
                <w:sz w:val="26"/>
                <w:szCs w:val="26"/>
              </w:rPr>
              <w:lastRenderedPageBreak/>
              <w:t>и обороне»;</w:t>
            </w:r>
          </w:p>
          <w:p w14:paraId="3BFD43FA" w14:textId="77777777" w:rsidR="00FF7288" w:rsidRPr="00477DDF" w:rsidRDefault="00FF7288" w:rsidP="00CD4919">
            <w:pPr>
              <w:autoSpaceDE w:val="0"/>
              <w:autoSpaceDN w:val="0"/>
              <w:adjustRightInd w:val="0"/>
              <w:jc w:val="both"/>
              <w:rPr>
                <w:rFonts w:ascii="Times New Roman" w:eastAsia="TimesNewRomanPS-ItalicMT" w:hAnsi="Times New Roman" w:cs="Times New Roman"/>
                <w:i/>
                <w:iCs/>
                <w:sz w:val="26"/>
                <w:szCs w:val="26"/>
              </w:rPr>
            </w:pPr>
            <w:r>
              <w:rPr>
                <w:rFonts w:ascii="Times New Roman" w:eastAsia="TimesNewRomanPS-ItalicMT" w:hAnsi="Times New Roman" w:cs="Times New Roman"/>
                <w:sz w:val="26"/>
                <w:szCs w:val="26"/>
              </w:rPr>
              <w:t xml:space="preserve">• </w:t>
            </w:r>
            <w:r w:rsidRPr="00477DDF">
              <w:rPr>
                <w:rFonts w:ascii="Times New Roman" w:eastAsia="TimesNewRomanPS-ItalicMT" w:hAnsi="Times New Roman" w:cs="Times New Roman"/>
                <w:i/>
                <w:iCs/>
                <w:sz w:val="26"/>
                <w:szCs w:val="26"/>
              </w:rPr>
              <w:t>выполнять технико-тактичес</w:t>
            </w:r>
            <w:r>
              <w:rPr>
                <w:rFonts w:ascii="Times New Roman" w:eastAsia="TimesNewRomanPS-ItalicMT" w:hAnsi="Times New Roman" w:cs="Times New Roman"/>
                <w:i/>
                <w:iCs/>
                <w:sz w:val="26"/>
                <w:szCs w:val="26"/>
              </w:rPr>
              <w:t xml:space="preserve">кие действия национальных видов </w:t>
            </w:r>
            <w:r w:rsidRPr="00477DDF">
              <w:rPr>
                <w:rFonts w:ascii="Times New Roman" w:eastAsia="TimesNewRomanPS-ItalicMT" w:hAnsi="Times New Roman" w:cs="Times New Roman"/>
                <w:i/>
                <w:iCs/>
                <w:sz w:val="26"/>
                <w:szCs w:val="26"/>
              </w:rPr>
              <w:t>спорта;</w:t>
            </w:r>
          </w:p>
          <w:p w14:paraId="7E25A7A8" w14:textId="77777777" w:rsidR="00FF7288" w:rsidRPr="00477DDF" w:rsidRDefault="00FF7288" w:rsidP="00CD4919">
            <w:pPr>
              <w:autoSpaceDE w:val="0"/>
              <w:autoSpaceDN w:val="0"/>
              <w:adjustRightInd w:val="0"/>
              <w:jc w:val="both"/>
              <w:rPr>
                <w:rFonts w:ascii="Times New Roman" w:hAnsi="Times New Roman" w:cs="Times New Roman"/>
                <w:sz w:val="26"/>
                <w:szCs w:val="26"/>
              </w:rPr>
            </w:pPr>
            <w:r w:rsidRPr="00E747E4">
              <w:rPr>
                <w:rFonts w:ascii="Times New Roman" w:eastAsia="TimesNewRomanPS-ItalicMT" w:hAnsi="Times New Roman" w:cs="Times New Roman"/>
                <w:i/>
                <w:sz w:val="26"/>
                <w:szCs w:val="26"/>
              </w:rPr>
              <w:t>• проплывать</w:t>
            </w:r>
            <w:r w:rsidRPr="00477DDF">
              <w:rPr>
                <w:rFonts w:ascii="Times New Roman" w:eastAsia="TimesNewRomanPS-ItalicMT" w:hAnsi="Times New Roman" w:cs="Times New Roman"/>
                <w:i/>
                <w:iCs/>
                <w:sz w:val="26"/>
                <w:szCs w:val="26"/>
              </w:rPr>
              <w:t xml:space="preserve"> учебную дистанцию вольным стилем.</w:t>
            </w:r>
          </w:p>
        </w:tc>
      </w:tr>
    </w:tbl>
    <w:p w14:paraId="1243F5B8" w14:textId="77777777" w:rsidR="00F01B34" w:rsidRPr="00E23EC8" w:rsidRDefault="00F01B34" w:rsidP="00F01B34">
      <w:pPr>
        <w:spacing w:line="240" w:lineRule="auto"/>
        <w:ind w:firstLine="284"/>
        <w:jc w:val="both"/>
        <w:rPr>
          <w:rFonts w:ascii="Times New Roman" w:hAnsi="Times New Roman" w:cs="Times New Roman"/>
          <w:noProof/>
          <w:sz w:val="28"/>
          <w:szCs w:val="28"/>
        </w:rPr>
      </w:pPr>
    </w:p>
    <w:p w14:paraId="543649A4" w14:textId="77777777" w:rsidR="00E9284D" w:rsidRPr="00E9284D" w:rsidRDefault="00E9284D" w:rsidP="00E9284D">
      <w:pPr>
        <w:spacing w:line="240" w:lineRule="auto"/>
        <w:ind w:firstLine="567"/>
        <w:jc w:val="both"/>
        <w:rPr>
          <w:rFonts w:ascii="Times New Roman" w:hAnsi="Times New Roman" w:cs="Times New Roman"/>
          <w:color w:val="000000"/>
          <w:spacing w:val="2"/>
          <w:sz w:val="28"/>
          <w:szCs w:val="28"/>
        </w:rPr>
      </w:pPr>
    </w:p>
    <w:p w14:paraId="41B40274" w14:textId="77777777" w:rsidR="00102E1B" w:rsidRDefault="00E9284D" w:rsidP="00E9284D">
      <w:pPr>
        <w:pStyle w:val="1"/>
        <w:jc w:val="center"/>
        <w:rPr>
          <w:rFonts w:ascii="Times New Roman" w:hAnsi="Times New Roman"/>
          <w:sz w:val="28"/>
          <w:szCs w:val="28"/>
        </w:rPr>
        <w:sectPr w:rsidR="00102E1B" w:rsidSect="006E70C9">
          <w:pgSz w:w="16838" w:h="11906" w:orient="landscape"/>
          <w:pgMar w:top="992" w:right="1134" w:bottom="851" w:left="1134" w:header="709" w:footer="709" w:gutter="0"/>
          <w:cols w:space="708"/>
          <w:docGrid w:linePitch="360"/>
        </w:sectPr>
      </w:pPr>
      <w:r w:rsidRPr="00E9284D">
        <w:rPr>
          <w:rFonts w:ascii="Times New Roman" w:hAnsi="Times New Roman"/>
          <w:sz w:val="28"/>
          <w:szCs w:val="28"/>
        </w:rPr>
        <w:t xml:space="preserve">           </w:t>
      </w:r>
    </w:p>
    <w:p w14:paraId="31CEE8DE" w14:textId="77777777" w:rsidR="00E9284D" w:rsidRDefault="00E9284D" w:rsidP="00E9284D">
      <w:pPr>
        <w:pStyle w:val="1"/>
        <w:jc w:val="center"/>
        <w:rPr>
          <w:rFonts w:ascii="Times New Roman" w:hAnsi="Times New Roman"/>
          <w:spacing w:val="-2"/>
          <w:sz w:val="28"/>
          <w:szCs w:val="28"/>
        </w:rPr>
      </w:pPr>
      <w:r w:rsidRPr="00E9284D">
        <w:rPr>
          <w:rFonts w:ascii="Times New Roman" w:hAnsi="Times New Roman"/>
          <w:sz w:val="28"/>
          <w:szCs w:val="28"/>
        </w:rPr>
        <w:lastRenderedPageBreak/>
        <w:t xml:space="preserve">СОДЕРЖАНИЕ ПРОГРАММНОГО </w:t>
      </w:r>
      <w:r w:rsidRPr="00E9284D">
        <w:rPr>
          <w:rFonts w:ascii="Times New Roman" w:hAnsi="Times New Roman"/>
          <w:spacing w:val="-2"/>
          <w:sz w:val="28"/>
          <w:szCs w:val="28"/>
        </w:rPr>
        <w:t>МАТЕРИАЛА</w:t>
      </w:r>
    </w:p>
    <w:p w14:paraId="69C8667C" w14:textId="77777777" w:rsidR="00A3130A" w:rsidRPr="00610984" w:rsidRDefault="00A3130A" w:rsidP="00A3130A">
      <w:pPr>
        <w:autoSpaceDE w:val="0"/>
        <w:autoSpaceDN w:val="0"/>
        <w:adjustRightInd w:val="0"/>
        <w:spacing w:after="0" w:line="240" w:lineRule="auto"/>
        <w:jc w:val="both"/>
        <w:rPr>
          <w:rFonts w:ascii="Times New Roman" w:hAnsi="Times New Roman" w:cs="Times New Roman"/>
          <w:sz w:val="28"/>
          <w:szCs w:val="28"/>
        </w:rPr>
      </w:pPr>
      <w:r w:rsidRPr="00610984">
        <w:rPr>
          <w:rFonts w:ascii="Times New Roman" w:hAnsi="Times New Roman" w:cs="Times New Roman"/>
          <w:sz w:val="28"/>
          <w:szCs w:val="28"/>
        </w:rPr>
        <w:t>Физическое воспитание в о</w:t>
      </w:r>
      <w:r>
        <w:rPr>
          <w:rFonts w:ascii="Times New Roman" w:hAnsi="Times New Roman" w:cs="Times New Roman"/>
          <w:sz w:val="28"/>
          <w:szCs w:val="28"/>
        </w:rPr>
        <w:t xml:space="preserve">сновной школе должно обеспечить </w:t>
      </w:r>
      <w:r w:rsidRPr="00610984">
        <w:rPr>
          <w:rFonts w:ascii="Times New Roman" w:hAnsi="Times New Roman" w:cs="Times New Roman"/>
          <w:sz w:val="28"/>
          <w:szCs w:val="28"/>
        </w:rPr>
        <w:t>физическое, эмоциональное, интелле</w:t>
      </w:r>
      <w:r>
        <w:rPr>
          <w:rFonts w:ascii="Times New Roman" w:hAnsi="Times New Roman" w:cs="Times New Roman"/>
          <w:sz w:val="28"/>
          <w:szCs w:val="28"/>
        </w:rPr>
        <w:t xml:space="preserve">ктуальное и социальное развитие </w:t>
      </w:r>
      <w:r w:rsidRPr="00610984">
        <w:rPr>
          <w:rFonts w:ascii="Times New Roman" w:hAnsi="Times New Roman" w:cs="Times New Roman"/>
          <w:sz w:val="28"/>
          <w:szCs w:val="28"/>
        </w:rPr>
        <w:t>личности обучающихся, формирование и разви</w:t>
      </w:r>
      <w:r>
        <w:rPr>
          <w:rFonts w:ascii="Times New Roman" w:hAnsi="Times New Roman" w:cs="Times New Roman"/>
          <w:sz w:val="28"/>
          <w:szCs w:val="28"/>
        </w:rPr>
        <w:t xml:space="preserve">тие установок активного, </w:t>
      </w:r>
      <w:r w:rsidRPr="00610984">
        <w:rPr>
          <w:rFonts w:ascii="Times New Roman" w:hAnsi="Times New Roman" w:cs="Times New Roman"/>
          <w:sz w:val="28"/>
          <w:szCs w:val="28"/>
        </w:rPr>
        <w:t>здорового образа жизни.</w:t>
      </w:r>
    </w:p>
    <w:p w14:paraId="48109B15" w14:textId="77777777" w:rsidR="00A3130A" w:rsidRPr="00610984" w:rsidRDefault="00A3130A" w:rsidP="00A3130A">
      <w:pPr>
        <w:autoSpaceDE w:val="0"/>
        <w:autoSpaceDN w:val="0"/>
        <w:adjustRightInd w:val="0"/>
        <w:spacing w:after="0" w:line="240" w:lineRule="auto"/>
        <w:jc w:val="both"/>
        <w:rPr>
          <w:rFonts w:ascii="Times New Roman" w:hAnsi="Times New Roman" w:cs="Times New Roman"/>
          <w:sz w:val="28"/>
          <w:szCs w:val="28"/>
        </w:rPr>
      </w:pPr>
      <w:r w:rsidRPr="00610984">
        <w:rPr>
          <w:rFonts w:ascii="Times New Roman" w:hAnsi="Times New Roman" w:cs="Times New Roman"/>
          <w:sz w:val="28"/>
          <w:szCs w:val="28"/>
        </w:rPr>
        <w:t>Освоение учебного предмета «Физическая культура</w:t>
      </w:r>
      <w:r>
        <w:rPr>
          <w:rFonts w:ascii="Times New Roman" w:hAnsi="Times New Roman" w:cs="Times New Roman"/>
          <w:sz w:val="28"/>
          <w:szCs w:val="28"/>
        </w:rPr>
        <w:t xml:space="preserve">» направлено на </w:t>
      </w:r>
      <w:r w:rsidRPr="00610984">
        <w:rPr>
          <w:rFonts w:ascii="Times New Roman" w:hAnsi="Times New Roman" w:cs="Times New Roman"/>
          <w:sz w:val="28"/>
          <w:szCs w:val="28"/>
        </w:rPr>
        <w:t>развитие двигательной активности обучаю</w:t>
      </w:r>
      <w:r>
        <w:rPr>
          <w:rFonts w:ascii="Times New Roman" w:hAnsi="Times New Roman" w:cs="Times New Roman"/>
          <w:sz w:val="28"/>
          <w:szCs w:val="28"/>
        </w:rPr>
        <w:t xml:space="preserve">щихся, достижение положительной </w:t>
      </w:r>
      <w:r w:rsidRPr="00610984">
        <w:rPr>
          <w:rFonts w:ascii="Times New Roman" w:hAnsi="Times New Roman" w:cs="Times New Roman"/>
          <w:sz w:val="28"/>
          <w:szCs w:val="28"/>
        </w:rPr>
        <w:t>динамики в развитии основны</w:t>
      </w:r>
      <w:r>
        <w:rPr>
          <w:rFonts w:ascii="Times New Roman" w:hAnsi="Times New Roman" w:cs="Times New Roman"/>
          <w:sz w:val="28"/>
          <w:szCs w:val="28"/>
        </w:rPr>
        <w:t xml:space="preserve">х физических качеств, повышение </w:t>
      </w:r>
      <w:r w:rsidRPr="00610984">
        <w:rPr>
          <w:rFonts w:ascii="Times New Roman" w:hAnsi="Times New Roman" w:cs="Times New Roman"/>
          <w:sz w:val="28"/>
          <w:szCs w:val="28"/>
        </w:rPr>
        <w:t>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401A4E05" w14:textId="77777777" w:rsidR="00A3130A" w:rsidRPr="00610984" w:rsidRDefault="00A3130A" w:rsidP="00A3130A">
      <w:pPr>
        <w:autoSpaceDE w:val="0"/>
        <w:autoSpaceDN w:val="0"/>
        <w:adjustRightInd w:val="0"/>
        <w:spacing w:after="0" w:line="240" w:lineRule="auto"/>
        <w:jc w:val="both"/>
        <w:rPr>
          <w:rFonts w:ascii="Times New Roman" w:hAnsi="Times New Roman" w:cs="Times New Roman"/>
          <w:sz w:val="28"/>
          <w:szCs w:val="28"/>
        </w:rPr>
      </w:pPr>
      <w:r w:rsidRPr="00610984">
        <w:rPr>
          <w:rFonts w:ascii="Times New Roman" w:hAnsi="Times New Roman" w:cs="Times New Roman"/>
          <w:sz w:val="28"/>
          <w:szCs w:val="28"/>
        </w:rPr>
        <w:t xml:space="preserve">В процессе освоения предмета </w:t>
      </w:r>
      <w:r>
        <w:rPr>
          <w:rFonts w:ascii="Times New Roman" w:hAnsi="Times New Roman" w:cs="Times New Roman"/>
          <w:sz w:val="28"/>
          <w:szCs w:val="28"/>
        </w:rPr>
        <w:t xml:space="preserve">«Физическая культура» на уровне </w:t>
      </w:r>
      <w:r w:rsidRPr="00610984">
        <w:rPr>
          <w:rFonts w:ascii="Times New Roman" w:hAnsi="Times New Roman" w:cs="Times New Roman"/>
          <w:sz w:val="28"/>
          <w:szCs w:val="28"/>
        </w:rPr>
        <w:t>основного общего образования формируе</w:t>
      </w:r>
      <w:r>
        <w:rPr>
          <w:rFonts w:ascii="Times New Roman" w:hAnsi="Times New Roman" w:cs="Times New Roman"/>
          <w:sz w:val="28"/>
          <w:szCs w:val="28"/>
        </w:rPr>
        <w:t xml:space="preserve">тся система знаний о физическом </w:t>
      </w:r>
      <w:r w:rsidRPr="00610984">
        <w:rPr>
          <w:rFonts w:ascii="Times New Roman" w:hAnsi="Times New Roman" w:cs="Times New Roman"/>
          <w:sz w:val="28"/>
          <w:szCs w:val="28"/>
        </w:rPr>
        <w:t>совершенствовании человека,</w:t>
      </w:r>
      <w:r>
        <w:rPr>
          <w:rFonts w:ascii="Times New Roman" w:hAnsi="Times New Roman" w:cs="Times New Roman"/>
          <w:sz w:val="28"/>
          <w:szCs w:val="28"/>
        </w:rPr>
        <w:t xml:space="preserve"> приобретается опыт организации </w:t>
      </w:r>
      <w:r w:rsidRPr="00610984">
        <w:rPr>
          <w:rFonts w:ascii="Times New Roman" w:hAnsi="Times New Roman" w:cs="Times New Roman"/>
          <w:sz w:val="28"/>
          <w:szCs w:val="28"/>
        </w:rPr>
        <w:t>самостоятельных занятий физической ку</w:t>
      </w:r>
      <w:r>
        <w:rPr>
          <w:rFonts w:ascii="Times New Roman" w:hAnsi="Times New Roman" w:cs="Times New Roman"/>
          <w:sz w:val="28"/>
          <w:szCs w:val="28"/>
        </w:rPr>
        <w:t xml:space="preserve">льтурой с учётом индивидуальных </w:t>
      </w:r>
      <w:r w:rsidRPr="00610984">
        <w:rPr>
          <w:rFonts w:ascii="Times New Roman" w:hAnsi="Times New Roman" w:cs="Times New Roman"/>
          <w:sz w:val="28"/>
          <w:szCs w:val="28"/>
        </w:rPr>
        <w:t>особенностей и способностей, формир</w:t>
      </w:r>
      <w:r>
        <w:rPr>
          <w:rFonts w:ascii="Times New Roman" w:hAnsi="Times New Roman" w:cs="Times New Roman"/>
          <w:sz w:val="28"/>
          <w:szCs w:val="28"/>
        </w:rPr>
        <w:t xml:space="preserve">уются умения применять средства </w:t>
      </w:r>
      <w:r w:rsidRPr="00610984">
        <w:rPr>
          <w:rFonts w:ascii="Times New Roman" w:hAnsi="Times New Roman" w:cs="Times New Roman"/>
          <w:sz w:val="28"/>
          <w:szCs w:val="28"/>
        </w:rPr>
        <w:t>физической культуры для организации учебной и досуговой деятельности.</w:t>
      </w:r>
    </w:p>
    <w:p w14:paraId="4C2FE40B" w14:textId="77777777" w:rsidR="00A3130A" w:rsidRPr="00610984" w:rsidRDefault="00A3130A" w:rsidP="00A3130A">
      <w:pPr>
        <w:autoSpaceDE w:val="0"/>
        <w:autoSpaceDN w:val="0"/>
        <w:adjustRightInd w:val="0"/>
        <w:spacing w:after="0" w:line="240" w:lineRule="auto"/>
        <w:jc w:val="both"/>
        <w:rPr>
          <w:rFonts w:ascii="Times New Roman" w:hAnsi="Times New Roman" w:cs="Times New Roman"/>
          <w:sz w:val="28"/>
          <w:szCs w:val="28"/>
        </w:rPr>
      </w:pPr>
      <w:r w:rsidRPr="00610984">
        <w:rPr>
          <w:rFonts w:ascii="Times New Roman" w:hAnsi="Times New Roman" w:cs="Times New Roman"/>
          <w:sz w:val="28"/>
          <w:szCs w:val="28"/>
        </w:rPr>
        <w:t>С целью формирования у учащихся ключевых компетенций, в процессе</w:t>
      </w:r>
    </w:p>
    <w:p w14:paraId="644C45BF" w14:textId="77777777" w:rsidR="00A3130A" w:rsidRPr="00610984" w:rsidRDefault="00A3130A" w:rsidP="00A3130A">
      <w:pPr>
        <w:autoSpaceDE w:val="0"/>
        <w:autoSpaceDN w:val="0"/>
        <w:adjustRightInd w:val="0"/>
        <w:spacing w:after="0" w:line="240" w:lineRule="auto"/>
        <w:jc w:val="both"/>
        <w:rPr>
          <w:rFonts w:ascii="Times New Roman" w:hAnsi="Times New Roman" w:cs="Times New Roman"/>
          <w:sz w:val="28"/>
          <w:szCs w:val="28"/>
        </w:rPr>
      </w:pPr>
      <w:r w:rsidRPr="00610984">
        <w:rPr>
          <w:rFonts w:ascii="Times New Roman" w:hAnsi="Times New Roman" w:cs="Times New Roman"/>
          <w:sz w:val="28"/>
          <w:szCs w:val="28"/>
        </w:rPr>
        <w:t>освоения предмета «Физическая культура</w:t>
      </w:r>
      <w:r>
        <w:rPr>
          <w:rFonts w:ascii="Times New Roman" w:hAnsi="Times New Roman" w:cs="Times New Roman"/>
          <w:sz w:val="28"/>
          <w:szCs w:val="28"/>
        </w:rPr>
        <w:t xml:space="preserve">» используются знания из других </w:t>
      </w:r>
      <w:r w:rsidRPr="00610984">
        <w:rPr>
          <w:rFonts w:ascii="Times New Roman" w:hAnsi="Times New Roman" w:cs="Times New Roman"/>
          <w:sz w:val="28"/>
          <w:szCs w:val="28"/>
        </w:rPr>
        <w:t>учебных предметов: «Биология», «Мате</w:t>
      </w:r>
      <w:r>
        <w:rPr>
          <w:rFonts w:ascii="Times New Roman" w:hAnsi="Times New Roman" w:cs="Times New Roman"/>
          <w:sz w:val="28"/>
          <w:szCs w:val="28"/>
        </w:rPr>
        <w:t xml:space="preserve">матика», «Физика», «География», </w:t>
      </w:r>
      <w:r w:rsidRPr="00610984">
        <w:rPr>
          <w:rFonts w:ascii="Times New Roman" w:hAnsi="Times New Roman" w:cs="Times New Roman"/>
          <w:sz w:val="28"/>
          <w:szCs w:val="28"/>
        </w:rPr>
        <w:t xml:space="preserve">«Основы безопасности жизнедеятельности», </w:t>
      </w:r>
      <w:r>
        <w:rPr>
          <w:rFonts w:ascii="Times New Roman" w:hAnsi="Times New Roman" w:cs="Times New Roman"/>
          <w:sz w:val="28"/>
          <w:szCs w:val="28"/>
        </w:rPr>
        <w:t>«</w:t>
      </w:r>
      <w:r w:rsidRPr="00610984">
        <w:rPr>
          <w:rFonts w:ascii="Times New Roman" w:hAnsi="Times New Roman" w:cs="Times New Roman"/>
          <w:sz w:val="28"/>
          <w:szCs w:val="28"/>
        </w:rPr>
        <w:t>Иностранный язык», «Музыка» и</w:t>
      </w:r>
    </w:p>
    <w:p w14:paraId="5D1CA2BA" w14:textId="77777777" w:rsidR="00A3130A" w:rsidRPr="00610984" w:rsidRDefault="00A3130A" w:rsidP="00A3130A">
      <w:pPr>
        <w:autoSpaceDE w:val="0"/>
        <w:autoSpaceDN w:val="0"/>
        <w:adjustRightInd w:val="0"/>
        <w:spacing w:after="0" w:line="240" w:lineRule="auto"/>
        <w:jc w:val="both"/>
        <w:rPr>
          <w:rFonts w:ascii="Times New Roman" w:hAnsi="Times New Roman" w:cs="Times New Roman"/>
          <w:sz w:val="28"/>
          <w:szCs w:val="28"/>
        </w:rPr>
      </w:pPr>
      <w:r w:rsidRPr="00610984">
        <w:rPr>
          <w:rFonts w:ascii="Times New Roman" w:hAnsi="Times New Roman" w:cs="Times New Roman"/>
          <w:sz w:val="28"/>
          <w:szCs w:val="28"/>
        </w:rPr>
        <w:t>др.</w:t>
      </w:r>
    </w:p>
    <w:p w14:paraId="2E9B9A74" w14:textId="77777777" w:rsidR="00A3130A" w:rsidRDefault="00A3130A" w:rsidP="00A3130A">
      <w:pPr>
        <w:autoSpaceDE w:val="0"/>
        <w:autoSpaceDN w:val="0"/>
        <w:adjustRightInd w:val="0"/>
        <w:spacing w:after="0" w:line="240" w:lineRule="auto"/>
        <w:jc w:val="both"/>
        <w:rPr>
          <w:rFonts w:ascii="Times New Roman" w:hAnsi="Times New Roman" w:cs="Times New Roman"/>
          <w:b/>
          <w:bCs/>
          <w:sz w:val="28"/>
          <w:szCs w:val="28"/>
        </w:rPr>
      </w:pPr>
      <w:r w:rsidRPr="00610984">
        <w:rPr>
          <w:rFonts w:ascii="Times New Roman" w:hAnsi="Times New Roman" w:cs="Times New Roman"/>
          <w:b/>
          <w:bCs/>
          <w:sz w:val="28"/>
          <w:szCs w:val="28"/>
        </w:rPr>
        <w:t>Физическая культура как область знаний</w:t>
      </w:r>
    </w:p>
    <w:p w14:paraId="228128A9" w14:textId="77777777" w:rsidR="00CD4919" w:rsidRPr="00CD4919" w:rsidRDefault="00CD4919" w:rsidP="00CD4919">
      <w:pPr>
        <w:pStyle w:val="1"/>
        <w:suppressAutoHyphens/>
        <w:spacing w:before="0" w:after="200"/>
        <w:jc w:val="center"/>
        <w:rPr>
          <w:rStyle w:val="a8"/>
          <w:rFonts w:ascii="Times New Roman" w:hAnsi="Times New Roman"/>
          <w:i w:val="0"/>
          <w:sz w:val="28"/>
          <w:szCs w:val="28"/>
        </w:rPr>
      </w:pPr>
      <w:r w:rsidRPr="00CD4919">
        <w:rPr>
          <w:rStyle w:val="a8"/>
          <w:rFonts w:ascii="Times New Roman" w:hAnsi="Times New Roman"/>
          <w:i w:val="0"/>
          <w:sz w:val="28"/>
          <w:szCs w:val="28"/>
        </w:rPr>
        <w:t>Основы знаний о физической культуре.</w:t>
      </w:r>
    </w:p>
    <w:p w14:paraId="5001B109" w14:textId="77777777" w:rsidR="00CD4919" w:rsidRPr="00CD4919" w:rsidRDefault="00CD4919" w:rsidP="00CD4919">
      <w:pPr>
        <w:pStyle w:val="a7"/>
        <w:jc w:val="both"/>
        <w:rPr>
          <w:rFonts w:ascii="Times New Roman" w:hAnsi="Times New Roman" w:cs="Times New Roman"/>
          <w:spacing w:val="1"/>
          <w:sz w:val="28"/>
          <w:szCs w:val="28"/>
        </w:rPr>
      </w:pPr>
      <w:r w:rsidRPr="00CD4919">
        <w:rPr>
          <w:rFonts w:ascii="Times New Roman" w:hAnsi="Times New Roman" w:cs="Times New Roman"/>
          <w:sz w:val="28"/>
          <w:szCs w:val="28"/>
        </w:rPr>
        <w:t xml:space="preserve">      </w:t>
      </w:r>
      <w:r w:rsidRPr="00CD4919">
        <w:rPr>
          <w:rStyle w:val="a8"/>
          <w:rFonts w:ascii="Times New Roman" w:hAnsi="Times New Roman" w:cs="Times New Roman"/>
          <w:bCs/>
          <w:sz w:val="28"/>
          <w:szCs w:val="28"/>
        </w:rPr>
        <w:t>Основы знаний о физической культуре, умения и навыки</w:t>
      </w:r>
      <w:r w:rsidRPr="00CD4919">
        <w:rPr>
          <w:rFonts w:ascii="Times New Roman" w:hAnsi="Times New Roman" w:cs="Times New Roman"/>
          <w:b/>
          <w:w w:val="83"/>
          <w:sz w:val="28"/>
          <w:szCs w:val="28"/>
        </w:rPr>
        <w:t xml:space="preserve">. </w:t>
      </w:r>
      <w:r w:rsidRPr="00CD4919">
        <w:rPr>
          <w:rStyle w:val="a8"/>
          <w:rFonts w:ascii="Times New Roman" w:hAnsi="Times New Roman" w:cs="Times New Roman"/>
          <w:bCs/>
          <w:sz w:val="28"/>
          <w:szCs w:val="28"/>
        </w:rPr>
        <w:t>Естественные основы.</w:t>
      </w:r>
      <w:r w:rsidRPr="00CD4919">
        <w:rPr>
          <w:rFonts w:ascii="Times New Roman" w:hAnsi="Times New Roman" w:cs="Times New Roman"/>
          <w:i/>
          <w:spacing w:val="2"/>
          <w:w w:val="93"/>
          <w:sz w:val="28"/>
          <w:szCs w:val="28"/>
        </w:rPr>
        <w:t xml:space="preserve"> </w:t>
      </w:r>
      <w:r w:rsidRPr="00CD4919">
        <w:rPr>
          <w:rFonts w:ascii="Times New Roman" w:hAnsi="Times New Roman" w:cs="Times New Roman"/>
          <w:spacing w:val="1"/>
          <w:sz w:val="28"/>
          <w:szCs w:val="28"/>
        </w:rPr>
        <w:t>Влияние возрастных особенностей организма и его двигательной функции на физическое развитие и физичес</w:t>
      </w:r>
      <w:r w:rsidRPr="00CD4919">
        <w:rPr>
          <w:rFonts w:ascii="Times New Roman" w:hAnsi="Times New Roman" w:cs="Times New Roman"/>
          <w:spacing w:val="1"/>
          <w:sz w:val="28"/>
          <w:szCs w:val="28"/>
        </w:rPr>
        <w:softHyphen/>
        <w:t>кую подготовленность школьников. Опорно-двигательный аппарат и мышечная система, их роль в осуществлении двигательных ак</w:t>
      </w:r>
      <w:r w:rsidRPr="00CD4919">
        <w:rPr>
          <w:rFonts w:ascii="Times New Roman" w:hAnsi="Times New Roman" w:cs="Times New Roman"/>
          <w:spacing w:val="1"/>
          <w:sz w:val="28"/>
          <w:szCs w:val="28"/>
        </w:rPr>
        <w:softHyphen/>
        <w:t>тов. Значение нервной системы в управлении движениями и ре</w:t>
      </w:r>
      <w:r w:rsidRPr="00CD4919">
        <w:rPr>
          <w:rFonts w:ascii="Times New Roman" w:hAnsi="Times New Roman" w:cs="Times New Roman"/>
          <w:spacing w:val="1"/>
          <w:sz w:val="28"/>
          <w:szCs w:val="28"/>
        </w:rPr>
        <w:softHyphen/>
        <w:t>гуляции систем дыхания, кровообращения и энергообеспечения. Роль психических процессов в обучении двигательным действиям и движениям.</w:t>
      </w:r>
      <w:r w:rsidRPr="00CD4919">
        <w:rPr>
          <w:rFonts w:ascii="Times New Roman" w:hAnsi="Times New Roman" w:cs="Times New Roman"/>
          <w:spacing w:val="1"/>
          <w:w w:val="93"/>
          <w:sz w:val="28"/>
          <w:szCs w:val="28"/>
        </w:rPr>
        <w:t xml:space="preserve"> </w:t>
      </w:r>
      <w:r w:rsidRPr="00CD4919">
        <w:rPr>
          <w:rFonts w:ascii="Times New Roman" w:hAnsi="Times New Roman" w:cs="Times New Roman"/>
          <w:spacing w:val="1"/>
          <w:sz w:val="28"/>
          <w:szCs w:val="28"/>
        </w:rPr>
        <w:t>Защитные свойства организма и их профилактика средствами физической культуры.</w:t>
      </w:r>
    </w:p>
    <w:p w14:paraId="6BF197B5" w14:textId="77777777" w:rsidR="00CD4919" w:rsidRPr="00CD4919" w:rsidRDefault="00CD4919" w:rsidP="00CD4919">
      <w:pPr>
        <w:pStyle w:val="a7"/>
        <w:jc w:val="both"/>
        <w:rPr>
          <w:rFonts w:ascii="Times New Roman" w:hAnsi="Times New Roman" w:cs="Times New Roman"/>
          <w:spacing w:val="1"/>
          <w:sz w:val="28"/>
          <w:szCs w:val="28"/>
        </w:rPr>
      </w:pPr>
      <w:r w:rsidRPr="00CD4919">
        <w:rPr>
          <w:rFonts w:ascii="Times New Roman" w:hAnsi="Times New Roman" w:cs="Times New Roman"/>
          <w:spacing w:val="1"/>
          <w:sz w:val="28"/>
          <w:szCs w:val="28"/>
        </w:rPr>
        <w:t>Выполнение основных движений и комплексов физических упражнений, учитывающих возрастно-половые особенности школьников и направленно воздействующих на совершенствова</w:t>
      </w:r>
      <w:r w:rsidRPr="00CD4919">
        <w:rPr>
          <w:rFonts w:ascii="Times New Roman" w:hAnsi="Times New Roman" w:cs="Times New Roman"/>
          <w:spacing w:val="1"/>
          <w:sz w:val="28"/>
          <w:szCs w:val="28"/>
        </w:rPr>
        <w:softHyphen/>
        <w:t>ние соответствующих физических функций организма. Планиро</w:t>
      </w:r>
      <w:r w:rsidRPr="00CD4919">
        <w:rPr>
          <w:rFonts w:ascii="Times New Roman" w:hAnsi="Times New Roman" w:cs="Times New Roman"/>
          <w:spacing w:val="1"/>
          <w:sz w:val="28"/>
          <w:szCs w:val="28"/>
        </w:rPr>
        <w:softHyphen/>
        <w:t>вание и контроль индивидуальных физических нагрузок в процес</w:t>
      </w:r>
      <w:r w:rsidRPr="00CD4919">
        <w:rPr>
          <w:rFonts w:ascii="Times New Roman" w:hAnsi="Times New Roman" w:cs="Times New Roman"/>
          <w:spacing w:val="1"/>
          <w:sz w:val="28"/>
          <w:szCs w:val="28"/>
        </w:rPr>
        <w:softHyphen/>
        <w:t>се самостоятельных занятий физическими упражнениями и спор</w:t>
      </w:r>
      <w:r w:rsidRPr="00CD4919">
        <w:rPr>
          <w:rFonts w:ascii="Times New Roman" w:hAnsi="Times New Roman" w:cs="Times New Roman"/>
          <w:spacing w:val="1"/>
          <w:sz w:val="28"/>
          <w:szCs w:val="28"/>
        </w:rPr>
        <w:softHyphen/>
        <w:t>том различной направленности.</w:t>
      </w:r>
    </w:p>
    <w:p w14:paraId="2E55FB1C" w14:textId="77777777" w:rsidR="00CD4919" w:rsidRPr="00CD4919" w:rsidRDefault="00CD4919" w:rsidP="00CD4919">
      <w:pPr>
        <w:pStyle w:val="a7"/>
        <w:ind w:firstLine="708"/>
        <w:jc w:val="both"/>
        <w:rPr>
          <w:rFonts w:ascii="Times New Roman" w:hAnsi="Times New Roman" w:cs="Times New Roman"/>
          <w:spacing w:val="1"/>
          <w:sz w:val="28"/>
          <w:szCs w:val="28"/>
        </w:rPr>
      </w:pPr>
      <w:r w:rsidRPr="00CD4919">
        <w:rPr>
          <w:rStyle w:val="a8"/>
          <w:rFonts w:ascii="Times New Roman" w:hAnsi="Times New Roman" w:cs="Times New Roman"/>
          <w:bCs/>
          <w:sz w:val="28"/>
          <w:szCs w:val="28"/>
        </w:rPr>
        <w:t>Социально-психологические основы.</w:t>
      </w:r>
      <w:r w:rsidRPr="00CD4919">
        <w:rPr>
          <w:rFonts w:ascii="Times New Roman" w:hAnsi="Times New Roman" w:cs="Times New Roman"/>
          <w:i/>
          <w:spacing w:val="-1"/>
          <w:w w:val="93"/>
          <w:sz w:val="28"/>
          <w:szCs w:val="28"/>
        </w:rPr>
        <w:t xml:space="preserve"> </w:t>
      </w:r>
      <w:r w:rsidRPr="00CD4919">
        <w:rPr>
          <w:rFonts w:ascii="Times New Roman" w:hAnsi="Times New Roman" w:cs="Times New Roman"/>
          <w:spacing w:val="1"/>
          <w:sz w:val="28"/>
          <w:szCs w:val="28"/>
        </w:rPr>
        <w:t>Основы обучения и само</w:t>
      </w:r>
      <w:r w:rsidRPr="00CD4919">
        <w:rPr>
          <w:rFonts w:ascii="Times New Roman" w:hAnsi="Times New Roman" w:cs="Times New Roman"/>
          <w:spacing w:val="1"/>
          <w:sz w:val="28"/>
          <w:szCs w:val="28"/>
        </w:rPr>
        <w:softHyphen/>
        <w:t>обучения двигательным действиям, их роль в развитии внимания, памяти и мышления. Решение задач игровой и соревновательной деятельности с помощью двигательных действий.</w:t>
      </w:r>
    </w:p>
    <w:p w14:paraId="338F1A7E" w14:textId="77777777" w:rsidR="00CD4919" w:rsidRPr="00CD4919" w:rsidRDefault="00CD4919" w:rsidP="00CD4919">
      <w:pPr>
        <w:pStyle w:val="a7"/>
        <w:jc w:val="both"/>
        <w:rPr>
          <w:rFonts w:ascii="Times New Roman" w:hAnsi="Times New Roman" w:cs="Times New Roman"/>
          <w:spacing w:val="1"/>
          <w:sz w:val="28"/>
          <w:szCs w:val="28"/>
        </w:rPr>
      </w:pPr>
      <w:r w:rsidRPr="00CD4919">
        <w:rPr>
          <w:rFonts w:ascii="Times New Roman" w:hAnsi="Times New Roman" w:cs="Times New Roman"/>
          <w:spacing w:val="1"/>
          <w:sz w:val="28"/>
          <w:szCs w:val="28"/>
        </w:rPr>
        <w:t xml:space="preserve">Совершенствование и самосовершенствование физических способностей, влияние этих процессов на физическое развитие, повышение учебно-трудовой активности и формирование личностно-значимых свойств и качеств. Гигиенические основы организации самостоятельных занятий физическими упражнениями, обеспечении их общеукрепляющей и оздоровительной </w:t>
      </w:r>
      <w:proofErr w:type="gramStart"/>
      <w:r w:rsidRPr="00CD4919">
        <w:rPr>
          <w:rFonts w:ascii="Times New Roman" w:hAnsi="Times New Roman" w:cs="Times New Roman"/>
          <w:spacing w:val="1"/>
          <w:sz w:val="28"/>
          <w:szCs w:val="28"/>
        </w:rPr>
        <w:t>направленности,  предупреждение</w:t>
      </w:r>
      <w:proofErr w:type="gramEnd"/>
      <w:r w:rsidRPr="00CD4919">
        <w:rPr>
          <w:rFonts w:ascii="Times New Roman" w:hAnsi="Times New Roman" w:cs="Times New Roman"/>
          <w:spacing w:val="1"/>
          <w:sz w:val="28"/>
          <w:szCs w:val="28"/>
        </w:rPr>
        <w:t xml:space="preserve"> травматизма и оказание посильной помощи при травмах и ушибах.</w:t>
      </w:r>
    </w:p>
    <w:p w14:paraId="13F82BE4" w14:textId="77777777" w:rsidR="00CD4919" w:rsidRPr="00CD4919" w:rsidRDefault="00CD4919" w:rsidP="00CD4919">
      <w:pPr>
        <w:pStyle w:val="a7"/>
        <w:jc w:val="both"/>
        <w:rPr>
          <w:rFonts w:ascii="Times New Roman" w:hAnsi="Times New Roman" w:cs="Times New Roman"/>
          <w:spacing w:val="1"/>
          <w:sz w:val="28"/>
          <w:szCs w:val="28"/>
        </w:rPr>
      </w:pPr>
      <w:r w:rsidRPr="00CD4919">
        <w:rPr>
          <w:rFonts w:ascii="Times New Roman" w:hAnsi="Times New Roman" w:cs="Times New Roman"/>
          <w:spacing w:val="1"/>
          <w:sz w:val="28"/>
          <w:szCs w:val="28"/>
        </w:rPr>
        <w:t xml:space="preserve">Анализ техники физических упражнений, их освоение и </w:t>
      </w:r>
      <w:proofErr w:type="gramStart"/>
      <w:r w:rsidRPr="00CD4919">
        <w:rPr>
          <w:rFonts w:ascii="Times New Roman" w:hAnsi="Times New Roman" w:cs="Times New Roman"/>
          <w:spacing w:val="1"/>
          <w:sz w:val="28"/>
          <w:szCs w:val="28"/>
        </w:rPr>
        <w:t>выполнение  по</w:t>
      </w:r>
      <w:proofErr w:type="gramEnd"/>
      <w:r w:rsidRPr="00CD4919">
        <w:rPr>
          <w:rFonts w:ascii="Times New Roman" w:hAnsi="Times New Roman" w:cs="Times New Roman"/>
          <w:spacing w:val="1"/>
          <w:sz w:val="28"/>
          <w:szCs w:val="28"/>
        </w:rPr>
        <w:t xml:space="preserve"> показу, объяснению и описанию. Выполнение обще подготовительных и подводящих упражнений, двигательных действий в разнообразных игровых и соревновательных </w:t>
      </w:r>
      <w:r w:rsidRPr="00CD4919">
        <w:rPr>
          <w:rFonts w:ascii="Times New Roman" w:hAnsi="Times New Roman" w:cs="Times New Roman"/>
          <w:spacing w:val="1"/>
          <w:sz w:val="28"/>
          <w:szCs w:val="28"/>
        </w:rPr>
        <w:lastRenderedPageBreak/>
        <w:t>ситуациях. Комплексы физических упражнений для развития физических особенностей и тестирования уровня двигательной подготовленности Ведение тетрадей по самостоятельным занятиям физически</w:t>
      </w:r>
      <w:r w:rsidRPr="00CD4919">
        <w:rPr>
          <w:rFonts w:ascii="Times New Roman" w:hAnsi="Times New Roman" w:cs="Times New Roman"/>
          <w:spacing w:val="1"/>
          <w:sz w:val="28"/>
          <w:szCs w:val="28"/>
        </w:rPr>
        <w:softHyphen/>
        <w:t>ми упражнениями, контролю за функциональным состоянием ор</w:t>
      </w:r>
      <w:r w:rsidRPr="00CD4919">
        <w:rPr>
          <w:rFonts w:ascii="Times New Roman" w:hAnsi="Times New Roman" w:cs="Times New Roman"/>
          <w:spacing w:val="1"/>
          <w:sz w:val="28"/>
          <w:szCs w:val="28"/>
        </w:rPr>
        <w:softHyphen/>
        <w:t>ганизма, физическим развитием и физической подготовленностью.</w:t>
      </w:r>
    </w:p>
    <w:p w14:paraId="32B894AF" w14:textId="77777777" w:rsidR="00CD4919" w:rsidRPr="00CD4919" w:rsidRDefault="00CD4919" w:rsidP="00CD4919">
      <w:pPr>
        <w:pStyle w:val="a7"/>
        <w:ind w:firstLine="708"/>
        <w:jc w:val="both"/>
        <w:rPr>
          <w:rFonts w:ascii="Times New Roman" w:hAnsi="Times New Roman" w:cs="Times New Roman"/>
          <w:spacing w:val="1"/>
          <w:sz w:val="28"/>
          <w:szCs w:val="28"/>
        </w:rPr>
      </w:pPr>
      <w:r w:rsidRPr="00CD4919">
        <w:rPr>
          <w:rStyle w:val="a8"/>
          <w:rFonts w:ascii="Times New Roman" w:hAnsi="Times New Roman" w:cs="Times New Roman"/>
          <w:bCs/>
          <w:sz w:val="28"/>
          <w:szCs w:val="28"/>
        </w:rPr>
        <w:t>Культурно-исторические основы.</w:t>
      </w:r>
      <w:r w:rsidRPr="00CD4919">
        <w:rPr>
          <w:rFonts w:ascii="Times New Roman" w:hAnsi="Times New Roman" w:cs="Times New Roman"/>
          <w:i/>
          <w:spacing w:val="-1"/>
          <w:w w:val="93"/>
          <w:sz w:val="28"/>
          <w:szCs w:val="28"/>
        </w:rPr>
        <w:t xml:space="preserve"> </w:t>
      </w:r>
      <w:r w:rsidRPr="00CD4919">
        <w:rPr>
          <w:rFonts w:ascii="Times New Roman" w:hAnsi="Times New Roman" w:cs="Times New Roman"/>
          <w:spacing w:val="1"/>
          <w:sz w:val="28"/>
          <w:szCs w:val="28"/>
        </w:rPr>
        <w:t>Основы истории возникнове</w:t>
      </w:r>
      <w:r w:rsidRPr="00CD4919">
        <w:rPr>
          <w:rFonts w:ascii="Times New Roman" w:hAnsi="Times New Roman" w:cs="Times New Roman"/>
          <w:spacing w:val="1"/>
          <w:sz w:val="28"/>
          <w:szCs w:val="28"/>
        </w:rPr>
        <w:softHyphen/>
        <w:t>ния и развития физической культуры, олимпийского движения и отечественного спорта. Физическая культура и ее значение в формировании здорового образа жизни современного человека.</w:t>
      </w:r>
    </w:p>
    <w:p w14:paraId="6E2CC2A8" w14:textId="77777777" w:rsidR="00CD4919" w:rsidRPr="00CD4919" w:rsidRDefault="00CD4919" w:rsidP="00CD4919">
      <w:pPr>
        <w:pStyle w:val="a7"/>
        <w:ind w:firstLine="708"/>
        <w:jc w:val="both"/>
        <w:rPr>
          <w:rFonts w:ascii="Times New Roman" w:hAnsi="Times New Roman" w:cs="Times New Roman"/>
          <w:spacing w:val="1"/>
          <w:sz w:val="28"/>
          <w:szCs w:val="28"/>
        </w:rPr>
      </w:pPr>
      <w:r w:rsidRPr="00CD4919">
        <w:rPr>
          <w:rFonts w:ascii="Times New Roman" w:hAnsi="Times New Roman" w:cs="Times New Roman"/>
          <w:spacing w:val="1"/>
          <w:sz w:val="28"/>
          <w:szCs w:val="28"/>
        </w:rPr>
        <w:t>Изучение учебной и специальной литературы по физической культуре, изложение взглядов и отношений к ее материальным и духовным ценностям. Самостоятельное выполнение заданий учи</w:t>
      </w:r>
      <w:r w:rsidRPr="00CD4919">
        <w:rPr>
          <w:rFonts w:ascii="Times New Roman" w:hAnsi="Times New Roman" w:cs="Times New Roman"/>
          <w:spacing w:val="1"/>
          <w:sz w:val="28"/>
          <w:szCs w:val="28"/>
        </w:rPr>
        <w:softHyphen/>
        <w:t>теля на уроках физической культуры.</w:t>
      </w:r>
    </w:p>
    <w:p w14:paraId="46349301" w14:textId="77777777" w:rsidR="00CD4919" w:rsidRPr="00CD4919" w:rsidRDefault="00CD4919" w:rsidP="00CD4919">
      <w:pPr>
        <w:pStyle w:val="a7"/>
        <w:ind w:firstLine="708"/>
        <w:jc w:val="both"/>
        <w:rPr>
          <w:rFonts w:ascii="Times New Roman" w:hAnsi="Times New Roman" w:cs="Times New Roman"/>
          <w:spacing w:val="1"/>
          <w:sz w:val="28"/>
          <w:szCs w:val="28"/>
        </w:rPr>
      </w:pPr>
      <w:r w:rsidRPr="00CD4919">
        <w:rPr>
          <w:rFonts w:ascii="Times New Roman" w:hAnsi="Times New Roman" w:cs="Times New Roman"/>
          <w:i/>
          <w:spacing w:val="8"/>
          <w:w w:val="93"/>
          <w:sz w:val="28"/>
          <w:szCs w:val="28"/>
        </w:rPr>
        <w:t>Приемы закаливания.</w:t>
      </w:r>
      <w:r w:rsidRPr="00CD4919">
        <w:rPr>
          <w:rFonts w:ascii="Times New Roman" w:hAnsi="Times New Roman" w:cs="Times New Roman"/>
          <w:b/>
          <w:spacing w:val="8"/>
          <w:w w:val="93"/>
          <w:sz w:val="28"/>
          <w:szCs w:val="28"/>
        </w:rPr>
        <w:t xml:space="preserve"> </w:t>
      </w:r>
      <w:r w:rsidRPr="00CD4919">
        <w:rPr>
          <w:rStyle w:val="a8"/>
          <w:rFonts w:ascii="Times New Roman" w:hAnsi="Times New Roman" w:cs="Times New Roman"/>
          <w:bCs/>
          <w:sz w:val="28"/>
          <w:szCs w:val="28"/>
        </w:rPr>
        <w:t>Воздушные ванны</w:t>
      </w:r>
      <w:r w:rsidRPr="00CD4919">
        <w:rPr>
          <w:rFonts w:ascii="Times New Roman" w:hAnsi="Times New Roman" w:cs="Times New Roman"/>
          <w:i/>
          <w:spacing w:val="8"/>
          <w:w w:val="93"/>
          <w:sz w:val="28"/>
          <w:szCs w:val="28"/>
        </w:rPr>
        <w:t xml:space="preserve">. </w:t>
      </w:r>
      <w:r w:rsidRPr="00CD4919">
        <w:rPr>
          <w:rFonts w:ascii="Times New Roman" w:hAnsi="Times New Roman" w:cs="Times New Roman"/>
          <w:spacing w:val="1"/>
          <w:sz w:val="28"/>
          <w:szCs w:val="28"/>
        </w:rPr>
        <w:t>Теплые (свыше +22 °С), безразличные (+20...+22 °С), прохладные (+17...+20 °С), холодные (0...+8 °С), очень холодные (ниже О °С).</w:t>
      </w:r>
    </w:p>
    <w:p w14:paraId="69F85D76" w14:textId="77777777" w:rsidR="00CD4919" w:rsidRPr="00CD4919" w:rsidRDefault="00CD4919" w:rsidP="00CD4919">
      <w:pPr>
        <w:pStyle w:val="a7"/>
        <w:ind w:firstLine="708"/>
        <w:jc w:val="both"/>
        <w:rPr>
          <w:rFonts w:ascii="Times New Roman" w:hAnsi="Times New Roman" w:cs="Times New Roman"/>
          <w:spacing w:val="1"/>
          <w:sz w:val="28"/>
          <w:szCs w:val="28"/>
        </w:rPr>
      </w:pPr>
      <w:r w:rsidRPr="00CD4919">
        <w:rPr>
          <w:rStyle w:val="a8"/>
          <w:rFonts w:ascii="Times New Roman" w:hAnsi="Times New Roman" w:cs="Times New Roman"/>
          <w:bCs/>
          <w:sz w:val="28"/>
          <w:szCs w:val="28"/>
        </w:rPr>
        <w:t>Солнечные ванны. Водные процедуры</w:t>
      </w:r>
      <w:r w:rsidRPr="00CD4919">
        <w:rPr>
          <w:rFonts w:ascii="Times New Roman" w:hAnsi="Times New Roman" w:cs="Times New Roman"/>
          <w:spacing w:val="1"/>
          <w:sz w:val="28"/>
          <w:szCs w:val="28"/>
        </w:rPr>
        <w:t>. Обтирание. Душ. Купание в реке, водоеме. Дозировка данных процедур указана в програм</w:t>
      </w:r>
      <w:r w:rsidRPr="00CD4919">
        <w:rPr>
          <w:rFonts w:ascii="Times New Roman" w:hAnsi="Times New Roman" w:cs="Times New Roman"/>
          <w:spacing w:val="1"/>
          <w:sz w:val="28"/>
          <w:szCs w:val="28"/>
        </w:rPr>
        <w:softHyphen/>
        <w:t>ме начальной школы. Изменение дозировки следует проводить с учетом индивидуальных особенностей и состояния здоровья уча</w:t>
      </w:r>
      <w:r w:rsidRPr="00CD4919">
        <w:rPr>
          <w:rFonts w:ascii="Times New Roman" w:hAnsi="Times New Roman" w:cs="Times New Roman"/>
          <w:spacing w:val="1"/>
          <w:sz w:val="28"/>
          <w:szCs w:val="28"/>
        </w:rPr>
        <w:softHyphen/>
        <w:t>щихся. Пользование баней 1—2 раза в неделю. Температура в па</w:t>
      </w:r>
      <w:r w:rsidRPr="00CD4919">
        <w:rPr>
          <w:rFonts w:ascii="Times New Roman" w:hAnsi="Times New Roman" w:cs="Times New Roman"/>
          <w:spacing w:val="1"/>
          <w:sz w:val="28"/>
          <w:szCs w:val="28"/>
        </w:rPr>
        <w:softHyphen/>
        <w:t>рильне +70...+90 °С (2-3 захода по 3-7 мин).</w:t>
      </w:r>
    </w:p>
    <w:p w14:paraId="7826585F" w14:textId="77777777" w:rsidR="00CD4919" w:rsidRPr="00CD4919" w:rsidRDefault="00CD4919" w:rsidP="00CD4919">
      <w:pPr>
        <w:pStyle w:val="a7"/>
        <w:ind w:firstLine="567"/>
        <w:jc w:val="both"/>
        <w:rPr>
          <w:rFonts w:ascii="Times New Roman" w:hAnsi="Times New Roman" w:cs="Times New Roman"/>
          <w:spacing w:val="1"/>
          <w:sz w:val="28"/>
          <w:szCs w:val="28"/>
        </w:rPr>
      </w:pPr>
      <w:r w:rsidRPr="00CD4919">
        <w:rPr>
          <w:rFonts w:ascii="Times New Roman" w:hAnsi="Times New Roman" w:cs="Times New Roman"/>
          <w:i/>
          <w:spacing w:val="-1"/>
          <w:w w:val="93"/>
          <w:sz w:val="28"/>
          <w:szCs w:val="28"/>
        </w:rPr>
        <w:t>Способы самоконтроля.</w:t>
      </w:r>
      <w:r w:rsidRPr="00CD4919">
        <w:rPr>
          <w:rFonts w:ascii="Times New Roman" w:hAnsi="Times New Roman" w:cs="Times New Roman"/>
          <w:b/>
          <w:spacing w:val="-1"/>
          <w:w w:val="93"/>
          <w:sz w:val="28"/>
          <w:szCs w:val="28"/>
        </w:rPr>
        <w:t xml:space="preserve"> </w:t>
      </w:r>
      <w:r w:rsidRPr="00CD4919">
        <w:rPr>
          <w:rFonts w:ascii="Times New Roman" w:hAnsi="Times New Roman" w:cs="Times New Roman"/>
          <w:spacing w:val="1"/>
          <w:sz w:val="28"/>
          <w:szCs w:val="28"/>
        </w:rPr>
        <w:t>Приемы определения самочувствия, работоспособности, сна, аппетита. Определение нормальной мас</w:t>
      </w:r>
      <w:r w:rsidRPr="00CD4919">
        <w:rPr>
          <w:rFonts w:ascii="Times New Roman" w:hAnsi="Times New Roman" w:cs="Times New Roman"/>
          <w:spacing w:val="1"/>
          <w:sz w:val="28"/>
          <w:szCs w:val="28"/>
        </w:rPr>
        <w:softHyphen/>
        <w:t>сы (веса), длины тела, окружности грудной клетки и других ан</w:t>
      </w:r>
      <w:r w:rsidRPr="00CD4919">
        <w:rPr>
          <w:rFonts w:ascii="Times New Roman" w:hAnsi="Times New Roman" w:cs="Times New Roman"/>
          <w:spacing w:val="1"/>
          <w:sz w:val="28"/>
          <w:szCs w:val="28"/>
        </w:rPr>
        <w:softHyphen/>
        <w:t>тропометрических показателей. Приемы самоконтроля физичес</w:t>
      </w:r>
      <w:r w:rsidRPr="00CD4919">
        <w:rPr>
          <w:rFonts w:ascii="Times New Roman" w:hAnsi="Times New Roman" w:cs="Times New Roman"/>
          <w:spacing w:val="1"/>
          <w:sz w:val="28"/>
          <w:szCs w:val="28"/>
        </w:rPr>
        <w:softHyphen/>
        <w:t>ких нагрузок: на выносливость, скоростной, силовой, координа</w:t>
      </w:r>
      <w:r w:rsidRPr="00CD4919">
        <w:rPr>
          <w:rFonts w:ascii="Times New Roman" w:hAnsi="Times New Roman" w:cs="Times New Roman"/>
          <w:spacing w:val="1"/>
          <w:sz w:val="28"/>
          <w:szCs w:val="28"/>
        </w:rPr>
        <w:softHyphen/>
        <w:t>ционной направленности. Самоконтроль за уровнем физической подготовленности.</w:t>
      </w:r>
    </w:p>
    <w:p w14:paraId="721932EA" w14:textId="77777777" w:rsidR="00CD4919" w:rsidRPr="00CD4919" w:rsidRDefault="00CD4919" w:rsidP="00CD4919">
      <w:pPr>
        <w:autoSpaceDE w:val="0"/>
        <w:autoSpaceDN w:val="0"/>
        <w:adjustRightInd w:val="0"/>
        <w:spacing w:after="0" w:line="240" w:lineRule="auto"/>
        <w:jc w:val="both"/>
        <w:rPr>
          <w:rFonts w:ascii="Times New Roman" w:hAnsi="Times New Roman" w:cs="Times New Roman"/>
          <w:b/>
          <w:bCs/>
          <w:sz w:val="28"/>
          <w:szCs w:val="28"/>
        </w:rPr>
      </w:pPr>
      <w:r w:rsidRPr="00CD4919">
        <w:rPr>
          <w:rFonts w:ascii="Times New Roman" w:hAnsi="Times New Roman" w:cs="Times New Roman"/>
          <w:sz w:val="28"/>
          <w:szCs w:val="28"/>
        </w:rPr>
        <w:br w:type="page"/>
      </w:r>
    </w:p>
    <w:p w14:paraId="4BC32555" w14:textId="77777777" w:rsidR="00A3130A" w:rsidRPr="00610984" w:rsidRDefault="00A3130A" w:rsidP="00A3130A">
      <w:pPr>
        <w:autoSpaceDE w:val="0"/>
        <w:autoSpaceDN w:val="0"/>
        <w:adjustRightInd w:val="0"/>
        <w:spacing w:after="0" w:line="240" w:lineRule="auto"/>
        <w:jc w:val="both"/>
        <w:rPr>
          <w:rFonts w:ascii="Times New Roman" w:hAnsi="Times New Roman" w:cs="Times New Roman"/>
          <w:b/>
          <w:bCs/>
          <w:sz w:val="28"/>
          <w:szCs w:val="28"/>
        </w:rPr>
      </w:pPr>
      <w:r w:rsidRPr="00610984">
        <w:rPr>
          <w:rFonts w:ascii="Times New Roman" w:hAnsi="Times New Roman" w:cs="Times New Roman"/>
          <w:b/>
          <w:bCs/>
          <w:sz w:val="28"/>
          <w:szCs w:val="28"/>
        </w:rPr>
        <w:lastRenderedPageBreak/>
        <w:t>История и современное развитие физической культуры</w:t>
      </w:r>
    </w:p>
    <w:p w14:paraId="187BFE21" w14:textId="77777777" w:rsidR="00A3130A" w:rsidRPr="00ED376B" w:rsidRDefault="00A3130A" w:rsidP="00A3130A">
      <w:pPr>
        <w:autoSpaceDE w:val="0"/>
        <w:autoSpaceDN w:val="0"/>
        <w:adjustRightInd w:val="0"/>
        <w:spacing w:after="0" w:line="240" w:lineRule="auto"/>
        <w:jc w:val="both"/>
        <w:rPr>
          <w:rFonts w:ascii="Times New Roman" w:eastAsia="TimesNewRomanPS-ItalicMT" w:hAnsi="Times New Roman" w:cs="Times New Roman"/>
          <w:i/>
          <w:iCs/>
          <w:sz w:val="28"/>
          <w:szCs w:val="28"/>
        </w:rPr>
      </w:pPr>
      <w:r w:rsidRPr="00610984">
        <w:rPr>
          <w:rFonts w:ascii="Times New Roman" w:eastAsia="TimesNewRomanPS-ItalicMT" w:hAnsi="Times New Roman" w:cs="Times New Roman"/>
          <w:i/>
          <w:iCs/>
          <w:sz w:val="28"/>
          <w:szCs w:val="28"/>
        </w:rPr>
        <w:t>Олимпийские игры древности.</w:t>
      </w:r>
      <w:r>
        <w:rPr>
          <w:rFonts w:ascii="Times New Roman" w:eastAsia="TimesNewRomanPS-ItalicMT" w:hAnsi="Times New Roman" w:cs="Times New Roman"/>
          <w:i/>
          <w:iCs/>
          <w:sz w:val="28"/>
          <w:szCs w:val="28"/>
        </w:rPr>
        <w:t xml:space="preserve"> </w:t>
      </w:r>
      <w:r w:rsidRPr="00610984">
        <w:rPr>
          <w:rFonts w:ascii="Times New Roman" w:eastAsia="TimesNewRomanPS-ItalicMT" w:hAnsi="Times New Roman" w:cs="Times New Roman"/>
          <w:i/>
          <w:iCs/>
          <w:sz w:val="28"/>
          <w:szCs w:val="28"/>
        </w:rPr>
        <w:t>Возрождение Олимпийских игр и</w:t>
      </w:r>
      <w:r>
        <w:rPr>
          <w:rFonts w:ascii="Times New Roman" w:eastAsia="TimesNewRomanPS-ItalicMT" w:hAnsi="Times New Roman" w:cs="Times New Roman"/>
          <w:i/>
          <w:iCs/>
          <w:sz w:val="28"/>
          <w:szCs w:val="28"/>
        </w:rPr>
        <w:t xml:space="preserve"> </w:t>
      </w:r>
      <w:r w:rsidRPr="00610984">
        <w:rPr>
          <w:rFonts w:ascii="Times New Roman" w:eastAsia="TimesNewRomanPS-ItalicMT" w:hAnsi="Times New Roman" w:cs="Times New Roman"/>
          <w:i/>
          <w:iCs/>
          <w:sz w:val="28"/>
          <w:szCs w:val="28"/>
        </w:rPr>
        <w:t>олимпийского движения. Олимпийское движение в России</w:t>
      </w:r>
      <w:r w:rsidRPr="00610984">
        <w:rPr>
          <w:rFonts w:ascii="Times New Roman" w:hAnsi="Times New Roman" w:cs="Times New Roman"/>
          <w:sz w:val="28"/>
          <w:szCs w:val="28"/>
        </w:rPr>
        <w:t xml:space="preserve">. </w:t>
      </w:r>
      <w:r w:rsidRPr="00610984">
        <w:rPr>
          <w:rFonts w:ascii="Times New Roman" w:eastAsia="TimesNewRomanPS-ItalicMT" w:hAnsi="Times New Roman" w:cs="Times New Roman"/>
          <w:i/>
          <w:iCs/>
          <w:sz w:val="28"/>
          <w:szCs w:val="28"/>
        </w:rPr>
        <w:t>Современные</w:t>
      </w:r>
      <w:r>
        <w:rPr>
          <w:rFonts w:ascii="Times New Roman" w:eastAsia="TimesNewRomanPS-ItalicMT" w:hAnsi="Times New Roman" w:cs="Times New Roman"/>
          <w:i/>
          <w:iCs/>
          <w:sz w:val="28"/>
          <w:szCs w:val="28"/>
        </w:rPr>
        <w:t xml:space="preserve"> </w:t>
      </w:r>
      <w:r w:rsidRPr="00610984">
        <w:rPr>
          <w:rFonts w:ascii="Times New Roman" w:eastAsia="TimesNewRomanPS-ItalicMT" w:hAnsi="Times New Roman" w:cs="Times New Roman"/>
          <w:i/>
          <w:iCs/>
          <w:sz w:val="28"/>
          <w:szCs w:val="28"/>
        </w:rPr>
        <w:t xml:space="preserve">Олимпийские игры. </w:t>
      </w:r>
      <w:r w:rsidRPr="00610984">
        <w:rPr>
          <w:rFonts w:ascii="Times New Roman" w:hAnsi="Times New Roman" w:cs="Times New Roman"/>
          <w:sz w:val="28"/>
          <w:szCs w:val="28"/>
        </w:rPr>
        <w:t>Физическая культура в современном обществе.</w:t>
      </w:r>
      <w:r>
        <w:rPr>
          <w:rFonts w:ascii="Times New Roman" w:eastAsia="TimesNewRomanPS-ItalicMT" w:hAnsi="Times New Roman" w:cs="Times New Roman"/>
          <w:i/>
          <w:iCs/>
          <w:sz w:val="28"/>
          <w:szCs w:val="28"/>
        </w:rPr>
        <w:t xml:space="preserve"> </w:t>
      </w:r>
      <w:r w:rsidRPr="00610984">
        <w:rPr>
          <w:rFonts w:ascii="Times New Roman" w:hAnsi="Times New Roman" w:cs="Times New Roman"/>
          <w:sz w:val="28"/>
          <w:szCs w:val="28"/>
        </w:rPr>
        <w:t>Организация и проведение пеших туристических походов. Требования</w:t>
      </w:r>
      <w:r>
        <w:rPr>
          <w:rFonts w:ascii="Times New Roman" w:eastAsia="TimesNewRomanPS-ItalicMT" w:hAnsi="Times New Roman" w:cs="Times New Roman"/>
          <w:i/>
          <w:iCs/>
          <w:sz w:val="28"/>
          <w:szCs w:val="28"/>
        </w:rPr>
        <w:t xml:space="preserve"> </w:t>
      </w:r>
      <w:r w:rsidRPr="00610984">
        <w:rPr>
          <w:rFonts w:ascii="Times New Roman" w:hAnsi="Times New Roman" w:cs="Times New Roman"/>
          <w:sz w:val="28"/>
          <w:szCs w:val="28"/>
        </w:rPr>
        <w:t>техники безопасности и бережного отношения к природе.</w:t>
      </w:r>
    </w:p>
    <w:p w14:paraId="67D10011" w14:textId="77777777" w:rsidR="00A3130A" w:rsidRPr="00610984" w:rsidRDefault="00A3130A" w:rsidP="00A3130A">
      <w:pPr>
        <w:autoSpaceDE w:val="0"/>
        <w:autoSpaceDN w:val="0"/>
        <w:adjustRightInd w:val="0"/>
        <w:spacing w:after="0" w:line="240" w:lineRule="auto"/>
        <w:jc w:val="both"/>
        <w:rPr>
          <w:rFonts w:ascii="Times New Roman" w:hAnsi="Times New Roman" w:cs="Times New Roman"/>
          <w:b/>
          <w:bCs/>
          <w:sz w:val="28"/>
          <w:szCs w:val="28"/>
        </w:rPr>
      </w:pPr>
      <w:r w:rsidRPr="00610984">
        <w:rPr>
          <w:rFonts w:ascii="Times New Roman" w:hAnsi="Times New Roman" w:cs="Times New Roman"/>
          <w:b/>
          <w:bCs/>
          <w:sz w:val="28"/>
          <w:szCs w:val="28"/>
        </w:rPr>
        <w:t xml:space="preserve">Современное представление </w:t>
      </w:r>
      <w:r>
        <w:rPr>
          <w:rFonts w:ascii="Times New Roman" w:hAnsi="Times New Roman" w:cs="Times New Roman"/>
          <w:b/>
          <w:bCs/>
          <w:sz w:val="28"/>
          <w:szCs w:val="28"/>
        </w:rPr>
        <w:t xml:space="preserve">о физической культуре (основные </w:t>
      </w:r>
      <w:r w:rsidRPr="00610984">
        <w:rPr>
          <w:rFonts w:ascii="Times New Roman" w:hAnsi="Times New Roman" w:cs="Times New Roman"/>
          <w:b/>
          <w:bCs/>
          <w:sz w:val="28"/>
          <w:szCs w:val="28"/>
        </w:rPr>
        <w:t>понятия)</w:t>
      </w:r>
    </w:p>
    <w:p w14:paraId="57FC8256" w14:textId="77777777" w:rsidR="00A3130A" w:rsidRPr="00610984" w:rsidRDefault="00A3130A" w:rsidP="00A3130A">
      <w:pPr>
        <w:autoSpaceDE w:val="0"/>
        <w:autoSpaceDN w:val="0"/>
        <w:adjustRightInd w:val="0"/>
        <w:spacing w:after="0" w:line="240" w:lineRule="auto"/>
        <w:jc w:val="both"/>
        <w:rPr>
          <w:rFonts w:ascii="Times New Roman" w:eastAsia="TimesNewRomanPS-ItalicMT" w:hAnsi="Times New Roman" w:cs="Times New Roman"/>
          <w:i/>
          <w:iCs/>
          <w:sz w:val="28"/>
          <w:szCs w:val="28"/>
        </w:rPr>
      </w:pPr>
      <w:r w:rsidRPr="00610984">
        <w:rPr>
          <w:rFonts w:ascii="Times New Roman" w:hAnsi="Times New Roman" w:cs="Times New Roman"/>
          <w:sz w:val="28"/>
          <w:szCs w:val="28"/>
        </w:rPr>
        <w:t xml:space="preserve">Физическое развитие человека. </w:t>
      </w:r>
      <w:r w:rsidRPr="00610984">
        <w:rPr>
          <w:rFonts w:ascii="Times New Roman" w:eastAsia="TimesNewRomanPS-ItalicMT" w:hAnsi="Times New Roman" w:cs="Times New Roman"/>
          <w:i/>
          <w:iCs/>
          <w:sz w:val="28"/>
          <w:szCs w:val="28"/>
        </w:rPr>
        <w:t>Физическая подготовка, ее связь с</w:t>
      </w:r>
      <w:r>
        <w:rPr>
          <w:rFonts w:ascii="Times New Roman" w:eastAsia="TimesNewRomanPS-ItalicMT" w:hAnsi="Times New Roman" w:cs="Times New Roman"/>
          <w:i/>
          <w:iCs/>
          <w:sz w:val="28"/>
          <w:szCs w:val="28"/>
        </w:rPr>
        <w:t xml:space="preserve"> </w:t>
      </w:r>
      <w:r w:rsidRPr="00610984">
        <w:rPr>
          <w:rFonts w:ascii="Times New Roman" w:eastAsia="TimesNewRomanPS-ItalicMT" w:hAnsi="Times New Roman" w:cs="Times New Roman"/>
          <w:i/>
          <w:iCs/>
          <w:sz w:val="28"/>
          <w:szCs w:val="28"/>
        </w:rPr>
        <w:t xml:space="preserve">укреплением здоровья, развитием физических качеств. </w:t>
      </w:r>
      <w:r w:rsidRPr="00610984">
        <w:rPr>
          <w:rFonts w:ascii="Times New Roman" w:hAnsi="Times New Roman" w:cs="Times New Roman"/>
          <w:sz w:val="28"/>
          <w:szCs w:val="28"/>
        </w:rPr>
        <w:t>Организация и</w:t>
      </w:r>
      <w:r>
        <w:rPr>
          <w:rFonts w:ascii="Times New Roman" w:eastAsia="TimesNewRomanPS-ItalicMT" w:hAnsi="Times New Roman" w:cs="Times New Roman"/>
          <w:i/>
          <w:iCs/>
          <w:sz w:val="28"/>
          <w:szCs w:val="28"/>
        </w:rPr>
        <w:t xml:space="preserve"> </w:t>
      </w:r>
      <w:r w:rsidRPr="00610984">
        <w:rPr>
          <w:rFonts w:ascii="Times New Roman" w:hAnsi="Times New Roman" w:cs="Times New Roman"/>
          <w:sz w:val="28"/>
          <w:szCs w:val="28"/>
        </w:rPr>
        <w:t xml:space="preserve">планирование самостоятельных занятий по развитию физических качеств. Техника движений и ее основные показатели. </w:t>
      </w:r>
      <w:r w:rsidRPr="00610984">
        <w:rPr>
          <w:rFonts w:ascii="Times New Roman" w:eastAsia="TimesNewRomanPS-ItalicMT" w:hAnsi="Times New Roman" w:cs="Times New Roman"/>
          <w:i/>
          <w:iCs/>
          <w:sz w:val="28"/>
          <w:szCs w:val="28"/>
        </w:rPr>
        <w:t>Спорт и спортивная</w:t>
      </w:r>
      <w:r>
        <w:rPr>
          <w:rFonts w:ascii="Times New Roman" w:eastAsia="TimesNewRomanPS-ItalicMT" w:hAnsi="Times New Roman" w:cs="Times New Roman"/>
          <w:i/>
          <w:iCs/>
          <w:sz w:val="28"/>
          <w:szCs w:val="28"/>
        </w:rPr>
        <w:t xml:space="preserve"> </w:t>
      </w:r>
      <w:r w:rsidRPr="00610984">
        <w:rPr>
          <w:rFonts w:ascii="Times New Roman" w:eastAsia="TimesNewRomanPS-ItalicMT" w:hAnsi="Times New Roman" w:cs="Times New Roman"/>
          <w:i/>
          <w:iCs/>
          <w:sz w:val="28"/>
          <w:szCs w:val="28"/>
        </w:rPr>
        <w:t>подготовка</w:t>
      </w:r>
      <w:r w:rsidRPr="00610984">
        <w:rPr>
          <w:rFonts w:ascii="Times New Roman" w:hAnsi="Times New Roman" w:cs="Times New Roman"/>
          <w:sz w:val="28"/>
          <w:szCs w:val="28"/>
        </w:rPr>
        <w:t xml:space="preserve">. </w:t>
      </w:r>
      <w:r w:rsidRPr="00610984">
        <w:rPr>
          <w:rFonts w:ascii="Times New Roman" w:eastAsia="TimesNewRomanPS-ItalicMT" w:hAnsi="Times New Roman" w:cs="Times New Roman"/>
          <w:i/>
          <w:iCs/>
          <w:sz w:val="28"/>
          <w:szCs w:val="28"/>
        </w:rPr>
        <w:t>Всероссийский</w:t>
      </w:r>
      <w:r>
        <w:rPr>
          <w:rFonts w:ascii="Times New Roman" w:eastAsia="TimesNewRomanPS-ItalicMT" w:hAnsi="Times New Roman" w:cs="Times New Roman"/>
          <w:i/>
          <w:iCs/>
          <w:sz w:val="28"/>
          <w:szCs w:val="28"/>
        </w:rPr>
        <w:t xml:space="preserve"> </w:t>
      </w:r>
      <w:r w:rsidRPr="00610984">
        <w:rPr>
          <w:rFonts w:ascii="Times New Roman" w:eastAsia="TimesNewRomanPS-ItalicMT" w:hAnsi="Times New Roman" w:cs="Times New Roman"/>
          <w:i/>
          <w:iCs/>
          <w:sz w:val="28"/>
          <w:szCs w:val="28"/>
        </w:rPr>
        <w:t>физкультурно-спортивный комплекс «Готов к</w:t>
      </w:r>
      <w:r>
        <w:rPr>
          <w:rFonts w:ascii="Times New Roman" w:eastAsia="TimesNewRomanPS-ItalicMT" w:hAnsi="Times New Roman" w:cs="Times New Roman"/>
          <w:i/>
          <w:iCs/>
          <w:sz w:val="28"/>
          <w:szCs w:val="28"/>
        </w:rPr>
        <w:t xml:space="preserve"> </w:t>
      </w:r>
      <w:r w:rsidRPr="00610984">
        <w:rPr>
          <w:rFonts w:ascii="Times New Roman" w:eastAsia="TimesNewRomanPS-ItalicMT" w:hAnsi="Times New Roman" w:cs="Times New Roman"/>
          <w:i/>
          <w:iCs/>
          <w:sz w:val="28"/>
          <w:szCs w:val="28"/>
        </w:rPr>
        <w:t>труду и обороне».</w:t>
      </w:r>
    </w:p>
    <w:p w14:paraId="0D21083E" w14:textId="77777777" w:rsidR="00A3130A" w:rsidRPr="00610984" w:rsidRDefault="00A3130A" w:rsidP="00A3130A">
      <w:pPr>
        <w:autoSpaceDE w:val="0"/>
        <w:autoSpaceDN w:val="0"/>
        <w:adjustRightInd w:val="0"/>
        <w:spacing w:after="0" w:line="240" w:lineRule="auto"/>
        <w:jc w:val="both"/>
        <w:rPr>
          <w:rFonts w:ascii="Times New Roman" w:hAnsi="Times New Roman" w:cs="Times New Roman"/>
          <w:b/>
          <w:bCs/>
          <w:sz w:val="28"/>
          <w:szCs w:val="28"/>
        </w:rPr>
      </w:pPr>
      <w:r w:rsidRPr="00610984">
        <w:rPr>
          <w:rFonts w:ascii="Times New Roman" w:hAnsi="Times New Roman" w:cs="Times New Roman"/>
          <w:b/>
          <w:bCs/>
          <w:sz w:val="28"/>
          <w:szCs w:val="28"/>
        </w:rPr>
        <w:t>Физическая культура человека</w:t>
      </w:r>
    </w:p>
    <w:p w14:paraId="4745F4AF" w14:textId="77777777" w:rsidR="00A3130A" w:rsidRDefault="00A3130A" w:rsidP="00A3130A">
      <w:pPr>
        <w:autoSpaceDE w:val="0"/>
        <w:autoSpaceDN w:val="0"/>
        <w:adjustRightInd w:val="0"/>
        <w:spacing w:after="0" w:line="240" w:lineRule="auto"/>
        <w:jc w:val="both"/>
        <w:rPr>
          <w:rFonts w:ascii="Times New Roman" w:hAnsi="Times New Roman" w:cs="Times New Roman"/>
          <w:sz w:val="28"/>
          <w:szCs w:val="28"/>
        </w:rPr>
      </w:pPr>
      <w:r w:rsidRPr="00610984">
        <w:rPr>
          <w:rFonts w:ascii="Times New Roman" w:hAnsi="Times New Roman" w:cs="Times New Roman"/>
          <w:sz w:val="28"/>
          <w:szCs w:val="28"/>
        </w:rPr>
        <w:t>Здоровье и здоровый образ жизни. К</w:t>
      </w:r>
      <w:r>
        <w:rPr>
          <w:rFonts w:ascii="Times New Roman" w:hAnsi="Times New Roman" w:cs="Times New Roman"/>
          <w:sz w:val="28"/>
          <w:szCs w:val="28"/>
        </w:rPr>
        <w:t xml:space="preserve">оррекция осанки и телосложения. </w:t>
      </w:r>
      <w:r w:rsidRPr="00610984">
        <w:rPr>
          <w:rFonts w:ascii="Times New Roman" w:hAnsi="Times New Roman" w:cs="Times New Roman"/>
          <w:sz w:val="28"/>
          <w:szCs w:val="28"/>
        </w:rPr>
        <w:t>Контроль и наблюдение за состоянием з</w:t>
      </w:r>
      <w:r>
        <w:rPr>
          <w:rFonts w:ascii="Times New Roman" w:hAnsi="Times New Roman" w:cs="Times New Roman"/>
          <w:sz w:val="28"/>
          <w:szCs w:val="28"/>
        </w:rPr>
        <w:t xml:space="preserve">доровья, физическим развитием и </w:t>
      </w:r>
      <w:r w:rsidRPr="00610984">
        <w:rPr>
          <w:rFonts w:ascii="Times New Roman" w:hAnsi="Times New Roman" w:cs="Times New Roman"/>
          <w:sz w:val="28"/>
          <w:szCs w:val="28"/>
        </w:rPr>
        <w:t>физической подготовленностью. Требован</w:t>
      </w:r>
      <w:r>
        <w:rPr>
          <w:rFonts w:ascii="Times New Roman" w:hAnsi="Times New Roman" w:cs="Times New Roman"/>
          <w:sz w:val="28"/>
          <w:szCs w:val="28"/>
        </w:rPr>
        <w:t xml:space="preserve">ия безопасности и первая помощь </w:t>
      </w:r>
      <w:r w:rsidRPr="00610984">
        <w:rPr>
          <w:rFonts w:ascii="Times New Roman" w:hAnsi="Times New Roman" w:cs="Times New Roman"/>
          <w:sz w:val="28"/>
          <w:szCs w:val="28"/>
        </w:rPr>
        <w:t xml:space="preserve">при травмах во время занятий физической культурой и спортом. </w:t>
      </w:r>
    </w:p>
    <w:p w14:paraId="61C8C652" w14:textId="77777777" w:rsidR="00A3130A" w:rsidRPr="004A0490" w:rsidRDefault="00A3130A" w:rsidP="00A3130A">
      <w:pPr>
        <w:autoSpaceDE w:val="0"/>
        <w:autoSpaceDN w:val="0"/>
        <w:adjustRightInd w:val="0"/>
        <w:spacing w:after="0" w:line="240" w:lineRule="auto"/>
        <w:jc w:val="both"/>
        <w:rPr>
          <w:rFonts w:ascii="Times New Roman" w:hAnsi="Times New Roman" w:cs="Times New Roman"/>
          <w:sz w:val="28"/>
          <w:szCs w:val="28"/>
        </w:rPr>
      </w:pPr>
      <w:r w:rsidRPr="00610984">
        <w:rPr>
          <w:rFonts w:ascii="Times New Roman" w:hAnsi="Times New Roman" w:cs="Times New Roman"/>
          <w:b/>
          <w:bCs/>
          <w:sz w:val="28"/>
          <w:szCs w:val="28"/>
        </w:rPr>
        <w:t>Способы</w:t>
      </w:r>
      <w:r>
        <w:rPr>
          <w:rFonts w:ascii="Times New Roman" w:hAnsi="Times New Roman" w:cs="Times New Roman"/>
          <w:sz w:val="28"/>
          <w:szCs w:val="28"/>
        </w:rPr>
        <w:t xml:space="preserve"> </w:t>
      </w:r>
      <w:r w:rsidRPr="00610984">
        <w:rPr>
          <w:rFonts w:ascii="Times New Roman" w:hAnsi="Times New Roman" w:cs="Times New Roman"/>
          <w:b/>
          <w:bCs/>
          <w:sz w:val="28"/>
          <w:szCs w:val="28"/>
        </w:rPr>
        <w:t>двигательной (физкультурной) деятельности</w:t>
      </w:r>
    </w:p>
    <w:p w14:paraId="6E6D3571" w14:textId="77777777" w:rsidR="00A3130A" w:rsidRPr="00610984" w:rsidRDefault="00A3130A" w:rsidP="00A3130A">
      <w:pPr>
        <w:autoSpaceDE w:val="0"/>
        <w:autoSpaceDN w:val="0"/>
        <w:adjustRightInd w:val="0"/>
        <w:spacing w:after="0" w:line="240" w:lineRule="auto"/>
        <w:jc w:val="both"/>
        <w:rPr>
          <w:rFonts w:ascii="Times New Roman" w:hAnsi="Times New Roman" w:cs="Times New Roman"/>
          <w:b/>
          <w:bCs/>
          <w:sz w:val="28"/>
          <w:szCs w:val="28"/>
        </w:rPr>
      </w:pPr>
      <w:r w:rsidRPr="00610984">
        <w:rPr>
          <w:rFonts w:ascii="Times New Roman" w:hAnsi="Times New Roman" w:cs="Times New Roman"/>
          <w:b/>
          <w:bCs/>
          <w:sz w:val="28"/>
          <w:szCs w:val="28"/>
        </w:rPr>
        <w:t>Организация и проведение сам</w:t>
      </w:r>
      <w:r>
        <w:rPr>
          <w:rFonts w:ascii="Times New Roman" w:hAnsi="Times New Roman" w:cs="Times New Roman"/>
          <w:b/>
          <w:bCs/>
          <w:sz w:val="28"/>
          <w:szCs w:val="28"/>
        </w:rPr>
        <w:t xml:space="preserve">остоятельных занятий физической </w:t>
      </w:r>
      <w:r w:rsidRPr="00610984">
        <w:rPr>
          <w:rFonts w:ascii="Times New Roman" w:hAnsi="Times New Roman" w:cs="Times New Roman"/>
          <w:b/>
          <w:bCs/>
          <w:sz w:val="28"/>
          <w:szCs w:val="28"/>
        </w:rPr>
        <w:t>культурой</w:t>
      </w:r>
      <w:r>
        <w:rPr>
          <w:rFonts w:ascii="Times New Roman" w:hAnsi="Times New Roman" w:cs="Times New Roman"/>
          <w:b/>
          <w:bCs/>
          <w:sz w:val="28"/>
          <w:szCs w:val="28"/>
        </w:rPr>
        <w:t>:</w:t>
      </w:r>
    </w:p>
    <w:p w14:paraId="6EA82157" w14:textId="77777777" w:rsidR="00A3130A" w:rsidRDefault="00A3130A" w:rsidP="00A313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Pr="00610984">
        <w:rPr>
          <w:rFonts w:ascii="Times New Roman" w:hAnsi="Times New Roman" w:cs="Times New Roman"/>
          <w:sz w:val="28"/>
          <w:szCs w:val="28"/>
        </w:rPr>
        <w:t xml:space="preserve">одготовка к занятиям физической культурой (выбор м </w:t>
      </w:r>
      <w:r>
        <w:rPr>
          <w:rFonts w:ascii="Times New Roman" w:hAnsi="Times New Roman" w:cs="Times New Roman"/>
          <w:sz w:val="28"/>
          <w:szCs w:val="28"/>
        </w:rPr>
        <w:t xml:space="preserve">мест </w:t>
      </w:r>
      <w:r w:rsidRPr="00610984">
        <w:rPr>
          <w:rFonts w:ascii="Times New Roman" w:hAnsi="Times New Roman" w:cs="Times New Roman"/>
          <w:sz w:val="28"/>
          <w:szCs w:val="28"/>
        </w:rPr>
        <w:t>занятий, инвентаря и одежды</w:t>
      </w:r>
      <w:r>
        <w:rPr>
          <w:rFonts w:ascii="Times New Roman" w:hAnsi="Times New Roman" w:cs="Times New Roman"/>
          <w:sz w:val="28"/>
          <w:szCs w:val="28"/>
        </w:rPr>
        <w:t xml:space="preserve">, планирование занятий с разной </w:t>
      </w:r>
      <w:r w:rsidRPr="00610984">
        <w:rPr>
          <w:rFonts w:ascii="Times New Roman" w:hAnsi="Times New Roman" w:cs="Times New Roman"/>
          <w:sz w:val="28"/>
          <w:szCs w:val="28"/>
        </w:rPr>
        <w:t xml:space="preserve">функциональной </w:t>
      </w:r>
      <w:r>
        <w:rPr>
          <w:rFonts w:ascii="Times New Roman" w:hAnsi="Times New Roman" w:cs="Times New Roman"/>
          <w:sz w:val="28"/>
          <w:szCs w:val="28"/>
        </w:rPr>
        <w:t>направленностью);</w:t>
      </w:r>
    </w:p>
    <w:p w14:paraId="4313F905" w14:textId="77777777" w:rsidR="00A3130A" w:rsidRPr="00610984" w:rsidRDefault="00A3130A" w:rsidP="00A3130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подбор упражнений и составление </w:t>
      </w:r>
      <w:r w:rsidRPr="00610984">
        <w:rPr>
          <w:rFonts w:ascii="Times New Roman" w:hAnsi="Times New Roman" w:cs="Times New Roman"/>
          <w:sz w:val="28"/>
          <w:szCs w:val="28"/>
        </w:rPr>
        <w:t>индивидуальных комплексов для утр</w:t>
      </w:r>
      <w:r>
        <w:rPr>
          <w:rFonts w:ascii="Times New Roman" w:hAnsi="Times New Roman" w:cs="Times New Roman"/>
          <w:sz w:val="28"/>
          <w:szCs w:val="28"/>
        </w:rPr>
        <w:t xml:space="preserve">енней зарядки, физкультминуток, </w:t>
      </w:r>
      <w:proofErr w:type="spellStart"/>
      <w:r w:rsidRPr="00610984">
        <w:rPr>
          <w:rFonts w:ascii="Times New Roman" w:hAnsi="Times New Roman" w:cs="Times New Roman"/>
          <w:sz w:val="28"/>
          <w:szCs w:val="28"/>
        </w:rPr>
        <w:t>физкультпауз</w:t>
      </w:r>
      <w:proofErr w:type="spellEnd"/>
      <w:r w:rsidRPr="00610984">
        <w:rPr>
          <w:rFonts w:ascii="Times New Roman" w:hAnsi="Times New Roman" w:cs="Times New Roman"/>
          <w:sz w:val="28"/>
          <w:szCs w:val="28"/>
        </w:rPr>
        <w:t xml:space="preserve">, коррекции осанки и телосложения. </w:t>
      </w:r>
      <w:r w:rsidRPr="00610984">
        <w:rPr>
          <w:rFonts w:ascii="Times New Roman" w:eastAsia="TimesNewRomanPS-ItalicMT" w:hAnsi="Times New Roman" w:cs="Times New Roman"/>
          <w:i/>
          <w:iCs/>
          <w:sz w:val="28"/>
          <w:szCs w:val="28"/>
        </w:rPr>
        <w:t>Составление планов и</w:t>
      </w:r>
      <w:r>
        <w:rPr>
          <w:rFonts w:ascii="Times New Roman" w:hAnsi="Times New Roman" w:cs="Times New Roman"/>
          <w:sz w:val="28"/>
          <w:szCs w:val="28"/>
        </w:rPr>
        <w:t xml:space="preserve"> </w:t>
      </w:r>
      <w:r w:rsidRPr="00610984">
        <w:rPr>
          <w:rFonts w:ascii="Times New Roman" w:eastAsia="TimesNewRomanPS-ItalicMT" w:hAnsi="Times New Roman" w:cs="Times New Roman"/>
          <w:i/>
          <w:iCs/>
          <w:sz w:val="28"/>
          <w:szCs w:val="28"/>
        </w:rPr>
        <w:t>самостоятельное проведение занятий спортивной подготовкой, прикладной</w:t>
      </w:r>
      <w:r>
        <w:rPr>
          <w:rFonts w:ascii="Times New Roman" w:hAnsi="Times New Roman" w:cs="Times New Roman"/>
          <w:sz w:val="28"/>
          <w:szCs w:val="28"/>
        </w:rPr>
        <w:t xml:space="preserve"> </w:t>
      </w:r>
      <w:r w:rsidRPr="00610984">
        <w:rPr>
          <w:rFonts w:ascii="Times New Roman" w:eastAsia="TimesNewRomanPS-ItalicMT" w:hAnsi="Times New Roman" w:cs="Times New Roman"/>
          <w:i/>
          <w:iCs/>
          <w:sz w:val="28"/>
          <w:szCs w:val="28"/>
        </w:rPr>
        <w:t>физической подготовкой с учетом индивидуальных</w:t>
      </w:r>
      <w:r>
        <w:rPr>
          <w:rFonts w:ascii="Times New Roman" w:eastAsia="TimesNewRomanPS-ItalicMT" w:hAnsi="Times New Roman" w:cs="Times New Roman"/>
          <w:i/>
          <w:iCs/>
          <w:sz w:val="28"/>
          <w:szCs w:val="28"/>
        </w:rPr>
        <w:t xml:space="preserve"> </w:t>
      </w:r>
      <w:r w:rsidRPr="00610984">
        <w:rPr>
          <w:rFonts w:ascii="Times New Roman" w:eastAsia="TimesNewRomanPS-ItalicMT" w:hAnsi="Times New Roman" w:cs="Times New Roman"/>
          <w:i/>
          <w:iCs/>
          <w:sz w:val="28"/>
          <w:szCs w:val="28"/>
        </w:rPr>
        <w:t>показаний здоровья и</w:t>
      </w:r>
      <w:r>
        <w:rPr>
          <w:rFonts w:ascii="Times New Roman" w:hAnsi="Times New Roman" w:cs="Times New Roman"/>
          <w:sz w:val="28"/>
          <w:szCs w:val="28"/>
        </w:rPr>
        <w:t xml:space="preserve"> </w:t>
      </w:r>
      <w:r w:rsidRPr="00610984">
        <w:rPr>
          <w:rFonts w:ascii="Times New Roman" w:eastAsia="TimesNewRomanPS-ItalicMT" w:hAnsi="Times New Roman" w:cs="Times New Roman"/>
          <w:i/>
          <w:iCs/>
          <w:sz w:val="28"/>
          <w:szCs w:val="28"/>
        </w:rPr>
        <w:t xml:space="preserve">физического развития. </w:t>
      </w:r>
      <w:r w:rsidRPr="00610984">
        <w:rPr>
          <w:rFonts w:ascii="Times New Roman" w:hAnsi="Times New Roman" w:cs="Times New Roman"/>
          <w:sz w:val="28"/>
          <w:szCs w:val="28"/>
        </w:rPr>
        <w:t>Организация досуга средствами физической культуры.</w:t>
      </w:r>
    </w:p>
    <w:p w14:paraId="70451CBD" w14:textId="77777777" w:rsidR="00A3130A" w:rsidRPr="00610984" w:rsidRDefault="00A3130A" w:rsidP="00A3130A">
      <w:pPr>
        <w:autoSpaceDE w:val="0"/>
        <w:autoSpaceDN w:val="0"/>
        <w:adjustRightInd w:val="0"/>
        <w:spacing w:after="0" w:line="240" w:lineRule="auto"/>
        <w:jc w:val="both"/>
        <w:rPr>
          <w:rFonts w:ascii="Times New Roman" w:hAnsi="Times New Roman" w:cs="Times New Roman"/>
          <w:b/>
          <w:bCs/>
          <w:sz w:val="28"/>
          <w:szCs w:val="28"/>
        </w:rPr>
      </w:pPr>
      <w:r w:rsidRPr="00610984">
        <w:rPr>
          <w:rFonts w:ascii="Times New Roman" w:hAnsi="Times New Roman" w:cs="Times New Roman"/>
          <w:b/>
          <w:bCs/>
          <w:sz w:val="28"/>
          <w:szCs w:val="28"/>
        </w:rPr>
        <w:t>Оценка эффективности занятий физической культурой</w:t>
      </w:r>
    </w:p>
    <w:p w14:paraId="266C7C64" w14:textId="77777777" w:rsidR="00A3130A" w:rsidRPr="00610984" w:rsidRDefault="00A3130A" w:rsidP="00A3130A">
      <w:pPr>
        <w:autoSpaceDE w:val="0"/>
        <w:autoSpaceDN w:val="0"/>
        <w:adjustRightInd w:val="0"/>
        <w:spacing w:after="0" w:line="240" w:lineRule="auto"/>
        <w:jc w:val="both"/>
        <w:rPr>
          <w:rFonts w:ascii="Times New Roman" w:hAnsi="Times New Roman" w:cs="Times New Roman"/>
          <w:sz w:val="28"/>
          <w:szCs w:val="28"/>
        </w:rPr>
      </w:pPr>
      <w:r w:rsidRPr="00610984">
        <w:rPr>
          <w:rFonts w:ascii="Times New Roman" w:hAnsi="Times New Roman" w:cs="Times New Roman"/>
          <w:sz w:val="28"/>
          <w:szCs w:val="28"/>
        </w:rPr>
        <w:t>Самонаблюдение и самоконтроль</w:t>
      </w:r>
      <w:r>
        <w:rPr>
          <w:rFonts w:ascii="Times New Roman" w:hAnsi="Times New Roman" w:cs="Times New Roman"/>
          <w:sz w:val="28"/>
          <w:szCs w:val="28"/>
        </w:rPr>
        <w:t xml:space="preserve">. Оценка эффективности занятий. </w:t>
      </w:r>
      <w:r w:rsidRPr="00610984">
        <w:rPr>
          <w:rFonts w:ascii="Times New Roman" w:hAnsi="Times New Roman" w:cs="Times New Roman"/>
          <w:sz w:val="28"/>
          <w:szCs w:val="28"/>
        </w:rPr>
        <w:t xml:space="preserve">Оценка техники осваиваемых упражнений, способы выявления и устранения технических ошибок. Измерение резервов </w:t>
      </w:r>
      <w:r>
        <w:rPr>
          <w:rFonts w:ascii="Times New Roman" w:hAnsi="Times New Roman" w:cs="Times New Roman"/>
          <w:sz w:val="28"/>
          <w:szCs w:val="28"/>
        </w:rPr>
        <w:t xml:space="preserve">организма (с помощью простейших </w:t>
      </w:r>
      <w:r w:rsidRPr="00610984">
        <w:rPr>
          <w:rFonts w:ascii="Times New Roman" w:hAnsi="Times New Roman" w:cs="Times New Roman"/>
          <w:sz w:val="28"/>
          <w:szCs w:val="28"/>
        </w:rPr>
        <w:t>функциональных проб).</w:t>
      </w:r>
    </w:p>
    <w:p w14:paraId="2AECDA60" w14:textId="77777777" w:rsidR="00A3130A" w:rsidRPr="00610984" w:rsidRDefault="00A3130A" w:rsidP="00A3130A">
      <w:pPr>
        <w:autoSpaceDE w:val="0"/>
        <w:autoSpaceDN w:val="0"/>
        <w:adjustRightInd w:val="0"/>
        <w:spacing w:after="0" w:line="240" w:lineRule="auto"/>
        <w:jc w:val="both"/>
        <w:rPr>
          <w:rFonts w:ascii="Times New Roman" w:hAnsi="Times New Roman" w:cs="Times New Roman"/>
          <w:b/>
          <w:bCs/>
          <w:sz w:val="28"/>
          <w:szCs w:val="28"/>
        </w:rPr>
      </w:pPr>
      <w:r w:rsidRPr="00610984">
        <w:rPr>
          <w:rFonts w:ascii="Times New Roman" w:hAnsi="Times New Roman" w:cs="Times New Roman"/>
          <w:b/>
          <w:bCs/>
          <w:sz w:val="28"/>
          <w:szCs w:val="28"/>
        </w:rPr>
        <w:t>Физическое совершенствование</w:t>
      </w:r>
    </w:p>
    <w:p w14:paraId="5B826ABE" w14:textId="77777777" w:rsidR="00A3130A" w:rsidRPr="00610984" w:rsidRDefault="00A3130A" w:rsidP="00A3130A">
      <w:pPr>
        <w:autoSpaceDE w:val="0"/>
        <w:autoSpaceDN w:val="0"/>
        <w:adjustRightInd w:val="0"/>
        <w:spacing w:after="0" w:line="240" w:lineRule="auto"/>
        <w:jc w:val="both"/>
        <w:rPr>
          <w:rFonts w:ascii="Times New Roman" w:hAnsi="Times New Roman" w:cs="Times New Roman"/>
          <w:b/>
          <w:bCs/>
          <w:sz w:val="28"/>
          <w:szCs w:val="28"/>
        </w:rPr>
      </w:pPr>
      <w:r w:rsidRPr="00610984">
        <w:rPr>
          <w:rFonts w:ascii="Times New Roman" w:hAnsi="Times New Roman" w:cs="Times New Roman"/>
          <w:b/>
          <w:bCs/>
          <w:sz w:val="28"/>
          <w:szCs w:val="28"/>
        </w:rPr>
        <w:t>Физкультурно-оздоровительная деятельность</w:t>
      </w:r>
    </w:p>
    <w:p w14:paraId="3545DB02" w14:textId="77777777" w:rsidR="00A3130A" w:rsidRPr="00610984" w:rsidRDefault="00A3130A" w:rsidP="00A3130A">
      <w:pPr>
        <w:autoSpaceDE w:val="0"/>
        <w:autoSpaceDN w:val="0"/>
        <w:adjustRightInd w:val="0"/>
        <w:spacing w:after="0" w:line="240" w:lineRule="auto"/>
        <w:jc w:val="both"/>
        <w:rPr>
          <w:rFonts w:ascii="Times New Roman" w:hAnsi="Times New Roman" w:cs="Times New Roman"/>
          <w:sz w:val="28"/>
          <w:szCs w:val="28"/>
        </w:rPr>
      </w:pPr>
      <w:r w:rsidRPr="00610984">
        <w:rPr>
          <w:rFonts w:ascii="Times New Roman" w:hAnsi="Times New Roman" w:cs="Times New Roman"/>
          <w:sz w:val="28"/>
          <w:szCs w:val="28"/>
        </w:rPr>
        <w:t>Комплексы упражнений для оздорови</w:t>
      </w:r>
      <w:r>
        <w:rPr>
          <w:rFonts w:ascii="Times New Roman" w:hAnsi="Times New Roman" w:cs="Times New Roman"/>
          <w:sz w:val="28"/>
          <w:szCs w:val="28"/>
        </w:rPr>
        <w:t xml:space="preserve">тельных форм занятий физической </w:t>
      </w:r>
      <w:r w:rsidRPr="00610984">
        <w:rPr>
          <w:rFonts w:ascii="Times New Roman" w:hAnsi="Times New Roman" w:cs="Times New Roman"/>
          <w:sz w:val="28"/>
          <w:szCs w:val="28"/>
        </w:rPr>
        <w:t>культурой. Комплексы упражнений сов</w:t>
      </w:r>
      <w:r>
        <w:rPr>
          <w:rFonts w:ascii="Times New Roman" w:hAnsi="Times New Roman" w:cs="Times New Roman"/>
          <w:sz w:val="28"/>
          <w:szCs w:val="28"/>
        </w:rPr>
        <w:t xml:space="preserve">ременных оздоровительных систем </w:t>
      </w:r>
      <w:r w:rsidRPr="00610984">
        <w:rPr>
          <w:rFonts w:ascii="Times New Roman" w:hAnsi="Times New Roman" w:cs="Times New Roman"/>
          <w:sz w:val="28"/>
          <w:szCs w:val="28"/>
        </w:rPr>
        <w:t>физического воспитания, ориентированных на повышение функциональных</w:t>
      </w:r>
      <w:r>
        <w:rPr>
          <w:rFonts w:ascii="Times New Roman" w:hAnsi="Times New Roman" w:cs="Times New Roman"/>
          <w:sz w:val="28"/>
          <w:szCs w:val="28"/>
        </w:rPr>
        <w:t xml:space="preserve"> </w:t>
      </w:r>
      <w:r w:rsidRPr="00610984">
        <w:rPr>
          <w:rFonts w:ascii="Times New Roman" w:hAnsi="Times New Roman" w:cs="Times New Roman"/>
          <w:sz w:val="28"/>
          <w:szCs w:val="28"/>
        </w:rPr>
        <w:t>возможностей организма, развитие основных физических качеств.</w:t>
      </w:r>
    </w:p>
    <w:p w14:paraId="53EFA95A" w14:textId="77777777" w:rsidR="00A3130A" w:rsidRPr="00610984" w:rsidRDefault="00A3130A" w:rsidP="00A3130A">
      <w:pPr>
        <w:autoSpaceDE w:val="0"/>
        <w:autoSpaceDN w:val="0"/>
        <w:adjustRightInd w:val="0"/>
        <w:spacing w:after="0" w:line="240" w:lineRule="auto"/>
        <w:jc w:val="both"/>
        <w:rPr>
          <w:rFonts w:ascii="Times New Roman" w:eastAsia="TimesNewRomanPS-ItalicMT" w:hAnsi="Times New Roman" w:cs="Times New Roman"/>
          <w:i/>
          <w:iCs/>
          <w:sz w:val="28"/>
          <w:szCs w:val="28"/>
        </w:rPr>
      </w:pPr>
      <w:r w:rsidRPr="00610984">
        <w:rPr>
          <w:rFonts w:ascii="Times New Roman" w:eastAsia="TimesNewRomanPS-ItalicMT" w:hAnsi="Times New Roman" w:cs="Times New Roman"/>
          <w:i/>
          <w:iCs/>
          <w:sz w:val="28"/>
          <w:szCs w:val="28"/>
        </w:rPr>
        <w:t>Индивидуальные комплексы адаптивной физической культуры (при нарушении</w:t>
      </w:r>
      <w:r>
        <w:rPr>
          <w:rFonts w:ascii="Times New Roman" w:eastAsia="TimesNewRomanPS-ItalicMT" w:hAnsi="Times New Roman" w:cs="Times New Roman"/>
          <w:i/>
          <w:iCs/>
          <w:sz w:val="28"/>
          <w:szCs w:val="28"/>
        </w:rPr>
        <w:t xml:space="preserve"> </w:t>
      </w:r>
      <w:r w:rsidRPr="00610984">
        <w:rPr>
          <w:rFonts w:ascii="Times New Roman" w:eastAsia="TimesNewRomanPS-ItalicMT" w:hAnsi="Times New Roman" w:cs="Times New Roman"/>
          <w:i/>
          <w:iCs/>
          <w:sz w:val="28"/>
          <w:szCs w:val="28"/>
        </w:rPr>
        <w:t>опорно-двигательного аппарата, центральной нервной системы, дыхания и</w:t>
      </w:r>
      <w:r>
        <w:rPr>
          <w:rFonts w:ascii="Times New Roman" w:eastAsia="TimesNewRomanPS-ItalicMT" w:hAnsi="Times New Roman" w:cs="Times New Roman"/>
          <w:i/>
          <w:iCs/>
          <w:sz w:val="28"/>
          <w:szCs w:val="28"/>
        </w:rPr>
        <w:t xml:space="preserve"> </w:t>
      </w:r>
      <w:r w:rsidRPr="00610984">
        <w:rPr>
          <w:rFonts w:ascii="Times New Roman" w:eastAsia="TimesNewRomanPS-ItalicMT" w:hAnsi="Times New Roman" w:cs="Times New Roman"/>
          <w:i/>
          <w:iCs/>
          <w:sz w:val="28"/>
          <w:szCs w:val="28"/>
        </w:rPr>
        <w:t>кровообращения, при близорукости).</w:t>
      </w:r>
    </w:p>
    <w:p w14:paraId="2C40C26E" w14:textId="77777777" w:rsidR="00A3130A" w:rsidRPr="00610984" w:rsidRDefault="00A3130A" w:rsidP="00A3130A">
      <w:pPr>
        <w:autoSpaceDE w:val="0"/>
        <w:autoSpaceDN w:val="0"/>
        <w:adjustRightInd w:val="0"/>
        <w:spacing w:after="0" w:line="240" w:lineRule="auto"/>
        <w:jc w:val="both"/>
        <w:rPr>
          <w:rFonts w:ascii="Times New Roman" w:hAnsi="Times New Roman" w:cs="Times New Roman"/>
          <w:b/>
          <w:bCs/>
          <w:sz w:val="28"/>
          <w:szCs w:val="28"/>
        </w:rPr>
      </w:pPr>
      <w:r w:rsidRPr="00610984">
        <w:rPr>
          <w:rFonts w:ascii="Times New Roman" w:hAnsi="Times New Roman" w:cs="Times New Roman"/>
          <w:b/>
          <w:bCs/>
          <w:sz w:val="28"/>
          <w:szCs w:val="28"/>
        </w:rPr>
        <w:t>Спортивно-оздоровительная деятельность</w:t>
      </w:r>
    </w:p>
    <w:p w14:paraId="4B6FBC8B" w14:textId="77777777" w:rsidR="00A3130A" w:rsidRPr="004706F8" w:rsidRDefault="00A3130A" w:rsidP="00A3130A">
      <w:pPr>
        <w:autoSpaceDE w:val="0"/>
        <w:autoSpaceDN w:val="0"/>
        <w:adjustRightInd w:val="0"/>
        <w:spacing w:after="0" w:line="240" w:lineRule="auto"/>
        <w:jc w:val="both"/>
        <w:rPr>
          <w:rFonts w:ascii="Times New Roman" w:hAnsi="Times New Roman" w:cs="Times New Roman"/>
          <w:sz w:val="28"/>
          <w:szCs w:val="28"/>
        </w:rPr>
      </w:pPr>
      <w:r w:rsidRPr="00610984">
        <w:rPr>
          <w:rFonts w:ascii="Times New Roman" w:hAnsi="Times New Roman" w:cs="Times New Roman"/>
          <w:sz w:val="28"/>
          <w:szCs w:val="28"/>
        </w:rPr>
        <w:t>Гимнастика с основами акробатики:</w:t>
      </w:r>
      <w:r>
        <w:rPr>
          <w:rFonts w:ascii="Times New Roman" w:hAnsi="Times New Roman" w:cs="Times New Roman"/>
          <w:sz w:val="28"/>
          <w:szCs w:val="28"/>
        </w:rPr>
        <w:t xml:space="preserve"> организующие команды и приемы. </w:t>
      </w:r>
      <w:r w:rsidRPr="00610984">
        <w:rPr>
          <w:rFonts w:ascii="Times New Roman" w:hAnsi="Times New Roman" w:cs="Times New Roman"/>
          <w:sz w:val="28"/>
          <w:szCs w:val="28"/>
        </w:rPr>
        <w:t>Акробатические упражнения и комбинац</w:t>
      </w:r>
      <w:r>
        <w:rPr>
          <w:rFonts w:ascii="Times New Roman" w:hAnsi="Times New Roman" w:cs="Times New Roman"/>
          <w:sz w:val="28"/>
          <w:szCs w:val="28"/>
        </w:rPr>
        <w:t>ии. Гимнастические упражнения.</w:t>
      </w:r>
      <w:r w:rsidRPr="00610984">
        <w:rPr>
          <w:rFonts w:ascii="Times New Roman" w:hAnsi="Times New Roman" w:cs="Times New Roman"/>
          <w:sz w:val="28"/>
          <w:szCs w:val="28"/>
        </w:rPr>
        <w:t xml:space="preserve"> Легкая атлетика: беговые упражнения. П</w:t>
      </w:r>
      <w:r>
        <w:rPr>
          <w:rFonts w:ascii="Times New Roman" w:hAnsi="Times New Roman" w:cs="Times New Roman"/>
          <w:sz w:val="28"/>
          <w:szCs w:val="28"/>
        </w:rPr>
        <w:t xml:space="preserve">рыжковые упражнения. Упражнения </w:t>
      </w:r>
      <w:r w:rsidRPr="00610984">
        <w:rPr>
          <w:rFonts w:ascii="Times New Roman" w:hAnsi="Times New Roman" w:cs="Times New Roman"/>
          <w:sz w:val="28"/>
          <w:szCs w:val="28"/>
        </w:rPr>
        <w:t>в метании малого мяча. Спортивные игры:</w:t>
      </w:r>
      <w:r>
        <w:rPr>
          <w:rFonts w:ascii="Times New Roman" w:hAnsi="Times New Roman" w:cs="Times New Roman"/>
          <w:sz w:val="28"/>
          <w:szCs w:val="28"/>
        </w:rPr>
        <w:t xml:space="preserve"> технико-тактические действия и </w:t>
      </w:r>
      <w:r w:rsidRPr="00610984">
        <w:rPr>
          <w:rFonts w:ascii="Times New Roman" w:hAnsi="Times New Roman" w:cs="Times New Roman"/>
          <w:sz w:val="28"/>
          <w:szCs w:val="28"/>
        </w:rPr>
        <w:t xml:space="preserve">приемы игры в футбол, </w:t>
      </w:r>
      <w:r w:rsidRPr="00610984">
        <w:rPr>
          <w:rFonts w:ascii="Times New Roman" w:eastAsia="TimesNewRomanPS-ItalicMT" w:hAnsi="Times New Roman" w:cs="Times New Roman"/>
          <w:i/>
          <w:iCs/>
          <w:sz w:val="28"/>
          <w:szCs w:val="28"/>
        </w:rPr>
        <w:t>мини-футбол</w:t>
      </w:r>
      <w:r>
        <w:rPr>
          <w:rFonts w:ascii="Times New Roman" w:hAnsi="Times New Roman" w:cs="Times New Roman"/>
          <w:sz w:val="28"/>
          <w:szCs w:val="28"/>
        </w:rPr>
        <w:t xml:space="preserve">, волейбол, баскетбол. Правила </w:t>
      </w:r>
      <w:r w:rsidRPr="00610984">
        <w:rPr>
          <w:rFonts w:ascii="Times New Roman" w:hAnsi="Times New Roman" w:cs="Times New Roman"/>
          <w:sz w:val="28"/>
          <w:szCs w:val="28"/>
        </w:rPr>
        <w:t>спортивных игр. Игры по правилам. Лыжные гонки:</w:t>
      </w:r>
      <w:r>
        <w:rPr>
          <w:rFonts w:ascii="Times New Roman" w:hAnsi="Times New Roman" w:cs="Times New Roman"/>
          <w:sz w:val="28"/>
          <w:szCs w:val="28"/>
        </w:rPr>
        <w:t xml:space="preserve"> </w:t>
      </w:r>
      <w:r w:rsidRPr="00610984">
        <w:rPr>
          <w:rFonts w:ascii="Times New Roman" w:hAnsi="Times New Roman" w:cs="Times New Roman"/>
          <w:sz w:val="28"/>
          <w:szCs w:val="28"/>
        </w:rPr>
        <w:t xml:space="preserve">передвижение на лыжах разными </w:t>
      </w:r>
      <w:r>
        <w:rPr>
          <w:rFonts w:ascii="Times New Roman" w:hAnsi="Times New Roman" w:cs="Times New Roman"/>
          <w:sz w:val="28"/>
          <w:szCs w:val="28"/>
        </w:rPr>
        <w:t xml:space="preserve">способами. Подъемы, </w:t>
      </w:r>
      <w:r w:rsidRPr="00610984">
        <w:rPr>
          <w:rFonts w:ascii="Times New Roman" w:hAnsi="Times New Roman" w:cs="Times New Roman"/>
          <w:sz w:val="28"/>
          <w:szCs w:val="28"/>
        </w:rPr>
        <w:t>спуски, повороты, торможения.</w:t>
      </w:r>
      <w:r w:rsidRPr="00610984">
        <w:rPr>
          <w:rFonts w:ascii="Times New Roman" w:hAnsi="Times New Roman" w:cs="Times New Roman"/>
          <w:b/>
          <w:bCs/>
          <w:sz w:val="28"/>
          <w:szCs w:val="28"/>
        </w:rPr>
        <w:t xml:space="preserve"> </w:t>
      </w:r>
    </w:p>
    <w:p w14:paraId="18A0FE62" w14:textId="77777777" w:rsidR="00A3130A" w:rsidRPr="00610984" w:rsidRDefault="00A3130A" w:rsidP="00A3130A">
      <w:pPr>
        <w:autoSpaceDE w:val="0"/>
        <w:autoSpaceDN w:val="0"/>
        <w:adjustRightInd w:val="0"/>
        <w:spacing w:after="0" w:line="240" w:lineRule="auto"/>
        <w:jc w:val="both"/>
        <w:rPr>
          <w:rFonts w:ascii="Times New Roman" w:hAnsi="Times New Roman" w:cs="Times New Roman"/>
          <w:b/>
          <w:bCs/>
          <w:sz w:val="28"/>
          <w:szCs w:val="28"/>
        </w:rPr>
      </w:pPr>
      <w:proofErr w:type="spellStart"/>
      <w:r w:rsidRPr="00610984">
        <w:rPr>
          <w:rFonts w:ascii="Times New Roman" w:hAnsi="Times New Roman" w:cs="Times New Roman"/>
          <w:b/>
          <w:bCs/>
          <w:sz w:val="28"/>
          <w:szCs w:val="28"/>
        </w:rPr>
        <w:t>Прикладно</w:t>
      </w:r>
      <w:proofErr w:type="spellEnd"/>
      <w:r w:rsidRPr="00610984">
        <w:rPr>
          <w:rFonts w:ascii="Times New Roman" w:hAnsi="Times New Roman" w:cs="Times New Roman"/>
          <w:b/>
          <w:bCs/>
          <w:sz w:val="28"/>
          <w:szCs w:val="28"/>
        </w:rPr>
        <w:t>-ориентированная физкультурная деятельность</w:t>
      </w:r>
    </w:p>
    <w:p w14:paraId="734BBFED" w14:textId="77777777" w:rsidR="00A3130A" w:rsidRDefault="00A3130A" w:rsidP="00A3130A">
      <w:pPr>
        <w:autoSpaceDE w:val="0"/>
        <w:autoSpaceDN w:val="0"/>
        <w:adjustRightInd w:val="0"/>
        <w:spacing w:after="0" w:line="240" w:lineRule="auto"/>
        <w:jc w:val="both"/>
        <w:rPr>
          <w:rFonts w:ascii="TimesNewRomanPS-BoldMT" w:hAnsi="TimesNewRomanPS-BoldMT" w:cs="TimesNewRomanPS-BoldMT"/>
          <w:b/>
          <w:bCs/>
          <w:sz w:val="28"/>
          <w:szCs w:val="28"/>
        </w:rPr>
      </w:pPr>
      <w:r w:rsidRPr="00C54B43">
        <w:rPr>
          <w:rFonts w:ascii="Times New Roman" w:hAnsi="Times New Roman" w:cs="Times New Roman"/>
          <w:sz w:val="28"/>
          <w:szCs w:val="28"/>
        </w:rPr>
        <w:lastRenderedPageBreak/>
        <w:t>Общефизическая подготовка. Упражнения, ориентированные на развитие</w:t>
      </w:r>
      <w:r>
        <w:rPr>
          <w:rFonts w:ascii="Times New Roman" w:hAnsi="Times New Roman" w:cs="Times New Roman"/>
          <w:sz w:val="28"/>
          <w:szCs w:val="28"/>
        </w:rPr>
        <w:t xml:space="preserve"> </w:t>
      </w:r>
      <w:r w:rsidRPr="00C54B43">
        <w:rPr>
          <w:rFonts w:ascii="Times New Roman" w:hAnsi="Times New Roman" w:cs="Times New Roman"/>
          <w:sz w:val="28"/>
          <w:szCs w:val="28"/>
        </w:rPr>
        <w:t>основных физических качеств (силы, быстр</w:t>
      </w:r>
      <w:r>
        <w:rPr>
          <w:rFonts w:ascii="Times New Roman" w:hAnsi="Times New Roman" w:cs="Times New Roman"/>
          <w:sz w:val="28"/>
          <w:szCs w:val="28"/>
        </w:rPr>
        <w:t xml:space="preserve">оты, выносливости, координации, </w:t>
      </w:r>
      <w:r w:rsidRPr="00C54B43">
        <w:rPr>
          <w:rFonts w:ascii="Times New Roman" w:hAnsi="Times New Roman" w:cs="Times New Roman"/>
          <w:sz w:val="28"/>
          <w:szCs w:val="28"/>
        </w:rPr>
        <w:t>гибкости, ловкости). Специальная физическая по</w:t>
      </w:r>
      <w:r>
        <w:rPr>
          <w:rFonts w:ascii="Times New Roman" w:hAnsi="Times New Roman" w:cs="Times New Roman"/>
          <w:sz w:val="28"/>
          <w:szCs w:val="28"/>
        </w:rPr>
        <w:t xml:space="preserve">дготовка. Упражнения, </w:t>
      </w:r>
      <w:r w:rsidRPr="00C54B43">
        <w:rPr>
          <w:rFonts w:ascii="Times New Roman" w:hAnsi="Times New Roman" w:cs="Times New Roman"/>
          <w:sz w:val="28"/>
          <w:szCs w:val="28"/>
        </w:rPr>
        <w:t xml:space="preserve">ориентированные на развитие </w:t>
      </w:r>
      <w:r>
        <w:rPr>
          <w:rFonts w:ascii="Times New Roman" w:hAnsi="Times New Roman" w:cs="Times New Roman"/>
          <w:sz w:val="28"/>
          <w:szCs w:val="28"/>
        </w:rPr>
        <w:t xml:space="preserve">специальных физических качеств, </w:t>
      </w:r>
      <w:r w:rsidRPr="00C54B43">
        <w:rPr>
          <w:rFonts w:ascii="Times New Roman" w:hAnsi="Times New Roman" w:cs="Times New Roman"/>
          <w:sz w:val="28"/>
          <w:szCs w:val="28"/>
        </w:rPr>
        <w:t>определяемых базовым видом спорта (ги</w:t>
      </w:r>
      <w:r>
        <w:rPr>
          <w:rFonts w:ascii="Times New Roman" w:hAnsi="Times New Roman" w:cs="Times New Roman"/>
          <w:sz w:val="28"/>
          <w:szCs w:val="28"/>
        </w:rPr>
        <w:t xml:space="preserve">мнастика с основами акробатики, </w:t>
      </w:r>
      <w:r w:rsidRPr="00C54B43">
        <w:rPr>
          <w:rFonts w:ascii="Times New Roman" w:hAnsi="Times New Roman" w:cs="Times New Roman"/>
          <w:sz w:val="28"/>
          <w:szCs w:val="28"/>
        </w:rPr>
        <w:t>легкая атлетика, лыжные гонки, плавание, спортивные игры).</w:t>
      </w:r>
      <w:r w:rsidRPr="00A560B8">
        <w:rPr>
          <w:rFonts w:ascii="TimesNewRomanPS-BoldMT" w:hAnsi="TimesNewRomanPS-BoldMT" w:cs="TimesNewRomanPS-BoldMT"/>
          <w:b/>
          <w:bCs/>
          <w:sz w:val="28"/>
          <w:szCs w:val="28"/>
        </w:rPr>
        <w:t xml:space="preserve"> </w:t>
      </w:r>
    </w:p>
    <w:p w14:paraId="3C0EEE7E" w14:textId="77777777" w:rsidR="00A3130A" w:rsidRPr="00A3130A" w:rsidRDefault="00A3130A" w:rsidP="00A3130A"/>
    <w:p w14:paraId="53345B28" w14:textId="7CF77022" w:rsidR="001544D2" w:rsidRDefault="00CD4919" w:rsidP="00B23CF3">
      <w:pPr>
        <w:ind w:left="-851" w:firstLine="851"/>
        <w:jc w:val="center"/>
        <w:rPr>
          <w:rFonts w:ascii="Times New Roman" w:hAnsi="Times New Roman" w:cs="Times New Roman"/>
          <w:b/>
          <w:sz w:val="28"/>
          <w:szCs w:val="28"/>
        </w:rPr>
      </w:pPr>
      <w:r>
        <w:rPr>
          <w:rFonts w:ascii="Times New Roman" w:hAnsi="Times New Roman" w:cs="Times New Roman"/>
          <w:b/>
          <w:sz w:val="28"/>
          <w:szCs w:val="28"/>
        </w:rPr>
        <w:br w:type="page"/>
      </w:r>
    </w:p>
    <w:p w14:paraId="1A99E161" w14:textId="77777777" w:rsidR="001544D2" w:rsidRPr="002932FB" w:rsidRDefault="001544D2" w:rsidP="001544D2">
      <w:pPr>
        <w:ind w:left="-426"/>
        <w:rPr>
          <w:rFonts w:ascii="Times New Roman" w:hAnsi="Times New Roman" w:cs="Times New Roman"/>
          <w:b/>
          <w:sz w:val="28"/>
          <w:szCs w:val="28"/>
        </w:rPr>
      </w:pPr>
      <w:r w:rsidRPr="002932FB">
        <w:rPr>
          <w:rFonts w:ascii="Times New Roman" w:hAnsi="Times New Roman" w:cs="Times New Roman"/>
          <w:b/>
          <w:sz w:val="28"/>
          <w:szCs w:val="28"/>
        </w:rPr>
        <w:lastRenderedPageBreak/>
        <w:t>Тематическое планирование для учащихся 6 класса</w:t>
      </w:r>
    </w:p>
    <w:tbl>
      <w:tblPr>
        <w:tblW w:w="10774" w:type="dxa"/>
        <w:tblInd w:w="-318" w:type="dxa"/>
        <w:tblLook w:val="04A0" w:firstRow="1" w:lastRow="0" w:firstColumn="1" w:lastColumn="0" w:noHBand="0" w:noVBand="1"/>
      </w:tblPr>
      <w:tblGrid>
        <w:gridCol w:w="852"/>
        <w:gridCol w:w="8505"/>
        <w:gridCol w:w="1417"/>
      </w:tblGrid>
      <w:tr w:rsidR="001544D2" w:rsidRPr="000E081F" w14:paraId="352E1EBD" w14:textId="77777777" w:rsidTr="000B5EDA">
        <w:trPr>
          <w:trHeight w:val="1020"/>
        </w:trPr>
        <w:tc>
          <w:tcPr>
            <w:tcW w:w="852" w:type="dxa"/>
            <w:tcBorders>
              <w:top w:val="single" w:sz="4" w:space="0" w:color="000000"/>
              <w:left w:val="single" w:sz="4" w:space="0" w:color="000000"/>
              <w:bottom w:val="single" w:sz="4" w:space="0" w:color="000000"/>
              <w:right w:val="single" w:sz="4" w:space="0" w:color="000000"/>
            </w:tcBorders>
            <w:shd w:val="clear" w:color="auto" w:fill="auto"/>
            <w:hideMark/>
          </w:tcPr>
          <w:p w14:paraId="1C680388" w14:textId="77777777" w:rsidR="001544D2" w:rsidRPr="000E081F" w:rsidRDefault="001544D2" w:rsidP="0042412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урока</w:t>
            </w:r>
          </w:p>
        </w:tc>
        <w:tc>
          <w:tcPr>
            <w:tcW w:w="8505" w:type="dxa"/>
            <w:tcBorders>
              <w:top w:val="single" w:sz="4" w:space="0" w:color="000000"/>
              <w:left w:val="nil"/>
              <w:bottom w:val="single" w:sz="4" w:space="0" w:color="000000"/>
              <w:right w:val="single" w:sz="4" w:space="0" w:color="000000"/>
            </w:tcBorders>
            <w:shd w:val="clear" w:color="auto" w:fill="auto"/>
            <w:hideMark/>
          </w:tcPr>
          <w:p w14:paraId="5D5C4236" w14:textId="77777777" w:rsidR="001544D2" w:rsidRPr="000E081F" w:rsidRDefault="001544D2" w:rsidP="00424124">
            <w:pPr>
              <w:spacing w:after="0" w:line="240" w:lineRule="auto"/>
              <w:rPr>
                <w:rFonts w:ascii="Times New Roman" w:eastAsia="Times New Roman" w:hAnsi="Times New Roman" w:cs="Times New Roman"/>
                <w:b/>
                <w:bCs/>
                <w:sz w:val="24"/>
                <w:szCs w:val="24"/>
                <w:lang w:eastAsia="ru-RU"/>
              </w:rPr>
            </w:pPr>
            <w:r w:rsidRPr="000E081F">
              <w:rPr>
                <w:rFonts w:ascii="Times New Roman" w:eastAsia="Times New Roman" w:hAnsi="Times New Roman" w:cs="Times New Roman"/>
                <w:b/>
                <w:bCs/>
                <w:sz w:val="24"/>
                <w:szCs w:val="24"/>
                <w:lang w:eastAsia="ru-RU"/>
              </w:rPr>
              <w:t>Тема урока</w:t>
            </w:r>
          </w:p>
        </w:tc>
        <w:tc>
          <w:tcPr>
            <w:tcW w:w="1417" w:type="dxa"/>
            <w:tcBorders>
              <w:top w:val="single" w:sz="4" w:space="0" w:color="000000"/>
              <w:left w:val="nil"/>
              <w:bottom w:val="single" w:sz="4" w:space="0" w:color="000000"/>
              <w:right w:val="single" w:sz="4" w:space="0" w:color="000000"/>
            </w:tcBorders>
            <w:shd w:val="clear" w:color="auto" w:fill="auto"/>
            <w:hideMark/>
          </w:tcPr>
          <w:p w14:paraId="3764E83C" w14:textId="77777777" w:rsidR="001544D2" w:rsidRPr="000E081F" w:rsidRDefault="001544D2" w:rsidP="00424124">
            <w:pPr>
              <w:spacing w:after="0" w:line="240" w:lineRule="auto"/>
              <w:rPr>
                <w:rFonts w:ascii="Times New Roman" w:eastAsia="Times New Roman" w:hAnsi="Times New Roman" w:cs="Times New Roman"/>
                <w:b/>
                <w:bCs/>
                <w:sz w:val="24"/>
                <w:szCs w:val="24"/>
                <w:lang w:eastAsia="ru-RU"/>
              </w:rPr>
            </w:pPr>
            <w:r w:rsidRPr="000E081F">
              <w:rPr>
                <w:rFonts w:ascii="Times New Roman" w:eastAsia="Times New Roman" w:hAnsi="Times New Roman" w:cs="Times New Roman"/>
                <w:b/>
                <w:bCs/>
                <w:sz w:val="24"/>
                <w:szCs w:val="24"/>
                <w:lang w:eastAsia="ru-RU"/>
              </w:rPr>
              <w:t>Кол-во часов</w:t>
            </w:r>
          </w:p>
        </w:tc>
      </w:tr>
      <w:tr w:rsidR="001544D2" w:rsidRPr="000E081F" w14:paraId="488661BD"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455E0370" w14:textId="77777777" w:rsidR="001544D2" w:rsidRDefault="001544D2" w:rsidP="00424124">
            <w:pPr>
              <w:spacing w:after="0" w:line="240" w:lineRule="auto"/>
              <w:rPr>
                <w:rFonts w:ascii="Times New Roman" w:eastAsia="Times New Roman" w:hAnsi="Times New Roman" w:cs="Times New Roman"/>
                <w:sz w:val="24"/>
                <w:szCs w:val="24"/>
                <w:lang w:eastAsia="ru-RU"/>
              </w:rPr>
            </w:pPr>
          </w:p>
          <w:p w14:paraId="42B6C42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5" w:type="dxa"/>
            <w:tcBorders>
              <w:top w:val="nil"/>
              <w:left w:val="nil"/>
              <w:bottom w:val="single" w:sz="4" w:space="0" w:color="000000"/>
              <w:right w:val="single" w:sz="4" w:space="0" w:color="000000"/>
            </w:tcBorders>
            <w:shd w:val="clear" w:color="auto" w:fill="auto"/>
            <w:hideMark/>
          </w:tcPr>
          <w:p w14:paraId="78906F59" w14:textId="77777777" w:rsidR="001544D2" w:rsidRPr="002932FB" w:rsidRDefault="001544D2" w:rsidP="00424124">
            <w:pPr>
              <w:spacing w:after="0" w:line="240" w:lineRule="auto"/>
              <w:rPr>
                <w:rFonts w:ascii="Times New Roman" w:eastAsia="Times New Roman" w:hAnsi="Times New Roman" w:cs="Times New Roman"/>
                <w:b/>
                <w:sz w:val="24"/>
                <w:szCs w:val="24"/>
                <w:lang w:eastAsia="ru-RU"/>
              </w:rPr>
            </w:pPr>
            <w:r w:rsidRPr="002932FB">
              <w:rPr>
                <w:rFonts w:ascii="Times New Roman" w:eastAsia="Times New Roman" w:hAnsi="Times New Roman" w:cs="Times New Roman"/>
                <w:b/>
                <w:sz w:val="24"/>
                <w:szCs w:val="24"/>
                <w:lang w:eastAsia="ru-RU"/>
              </w:rPr>
              <w:t xml:space="preserve">Легкая атлетика </w:t>
            </w:r>
          </w:p>
          <w:p w14:paraId="580C9F5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Вводный инструктаж по ТБ при занятиях Разучивание техники высокого </w:t>
            </w:r>
            <w:proofErr w:type="gramStart"/>
            <w:r w:rsidRPr="000E081F">
              <w:rPr>
                <w:rFonts w:ascii="Times New Roman" w:eastAsia="Times New Roman" w:hAnsi="Times New Roman" w:cs="Times New Roman"/>
                <w:sz w:val="24"/>
                <w:szCs w:val="24"/>
                <w:lang w:eastAsia="ru-RU"/>
              </w:rPr>
              <w:t>старта..</w:t>
            </w:r>
            <w:proofErr w:type="gramEnd"/>
            <w:r w:rsidRPr="000E081F">
              <w:rPr>
                <w:rFonts w:ascii="Times New Roman" w:eastAsia="Times New Roman" w:hAnsi="Times New Roman" w:cs="Times New Roman"/>
                <w:sz w:val="24"/>
                <w:szCs w:val="24"/>
                <w:lang w:eastAsia="ru-RU"/>
              </w:rPr>
              <w:t xml:space="preserve"> Л/а эстафеты, подвижная игра.</w:t>
            </w:r>
          </w:p>
        </w:tc>
        <w:tc>
          <w:tcPr>
            <w:tcW w:w="1417" w:type="dxa"/>
            <w:tcBorders>
              <w:top w:val="nil"/>
              <w:left w:val="nil"/>
              <w:bottom w:val="single" w:sz="4" w:space="0" w:color="000000"/>
              <w:right w:val="single" w:sz="4" w:space="0" w:color="000000"/>
            </w:tcBorders>
            <w:shd w:val="clear" w:color="auto" w:fill="auto"/>
            <w:hideMark/>
          </w:tcPr>
          <w:p w14:paraId="7749D01A" w14:textId="77777777" w:rsidR="001544D2"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p w14:paraId="65C16D2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544D2" w:rsidRPr="000E081F" w14:paraId="58CDEDFE"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66607C4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w:t>
            </w:r>
          </w:p>
        </w:tc>
        <w:tc>
          <w:tcPr>
            <w:tcW w:w="8505" w:type="dxa"/>
            <w:tcBorders>
              <w:top w:val="nil"/>
              <w:left w:val="nil"/>
              <w:bottom w:val="single" w:sz="4" w:space="0" w:color="000000"/>
              <w:right w:val="single" w:sz="4" w:space="0" w:color="000000"/>
            </w:tcBorders>
            <w:shd w:val="clear" w:color="auto" w:fill="auto"/>
            <w:hideMark/>
          </w:tcPr>
          <w:p w14:paraId="1E8DA4B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Специальные л/а упражнения. Разучивание техники высокого старта. Влияние легкоатлетических упражнений на здоровье человека</w:t>
            </w:r>
          </w:p>
        </w:tc>
        <w:tc>
          <w:tcPr>
            <w:tcW w:w="1417" w:type="dxa"/>
            <w:tcBorders>
              <w:top w:val="nil"/>
              <w:left w:val="nil"/>
              <w:bottom w:val="single" w:sz="4" w:space="0" w:color="000000"/>
              <w:right w:val="single" w:sz="4" w:space="0" w:color="000000"/>
            </w:tcBorders>
            <w:shd w:val="clear" w:color="auto" w:fill="auto"/>
            <w:hideMark/>
          </w:tcPr>
          <w:p w14:paraId="3AF4B4E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8C8C079"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6F3019D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w:t>
            </w:r>
          </w:p>
        </w:tc>
        <w:tc>
          <w:tcPr>
            <w:tcW w:w="8505" w:type="dxa"/>
            <w:tcBorders>
              <w:top w:val="nil"/>
              <w:left w:val="nil"/>
              <w:bottom w:val="single" w:sz="4" w:space="0" w:color="000000"/>
              <w:right w:val="single" w:sz="4" w:space="0" w:color="000000"/>
            </w:tcBorders>
            <w:shd w:val="clear" w:color="auto" w:fill="auto"/>
            <w:hideMark/>
          </w:tcPr>
          <w:p w14:paraId="235B3A0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Специальные беговые упражнения. Бег с ускорением 15– 30 м</w:t>
            </w:r>
          </w:p>
        </w:tc>
        <w:tc>
          <w:tcPr>
            <w:tcW w:w="1417" w:type="dxa"/>
            <w:tcBorders>
              <w:top w:val="nil"/>
              <w:left w:val="nil"/>
              <w:bottom w:val="single" w:sz="4" w:space="0" w:color="000000"/>
              <w:right w:val="single" w:sz="4" w:space="0" w:color="000000"/>
            </w:tcBorders>
            <w:shd w:val="clear" w:color="auto" w:fill="auto"/>
            <w:hideMark/>
          </w:tcPr>
          <w:p w14:paraId="7DCDBC9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D4A5065"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288CD71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w:t>
            </w:r>
          </w:p>
        </w:tc>
        <w:tc>
          <w:tcPr>
            <w:tcW w:w="8505" w:type="dxa"/>
            <w:tcBorders>
              <w:top w:val="nil"/>
              <w:left w:val="nil"/>
              <w:bottom w:val="single" w:sz="4" w:space="0" w:color="000000"/>
              <w:right w:val="single" w:sz="4" w:space="0" w:color="000000"/>
            </w:tcBorders>
            <w:shd w:val="clear" w:color="auto" w:fill="auto"/>
            <w:hideMark/>
          </w:tcPr>
          <w:p w14:paraId="3E23A3B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Тестирование: бег 30 метров Прыжки в длину с места.</w:t>
            </w:r>
          </w:p>
        </w:tc>
        <w:tc>
          <w:tcPr>
            <w:tcW w:w="1417" w:type="dxa"/>
            <w:tcBorders>
              <w:top w:val="nil"/>
              <w:left w:val="nil"/>
              <w:bottom w:val="single" w:sz="4" w:space="0" w:color="000000"/>
              <w:right w:val="single" w:sz="4" w:space="0" w:color="000000"/>
            </w:tcBorders>
            <w:shd w:val="clear" w:color="auto" w:fill="auto"/>
            <w:hideMark/>
          </w:tcPr>
          <w:p w14:paraId="784C2C3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7B96926"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46FAEE8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w:t>
            </w:r>
          </w:p>
        </w:tc>
        <w:tc>
          <w:tcPr>
            <w:tcW w:w="8505" w:type="dxa"/>
            <w:tcBorders>
              <w:top w:val="nil"/>
              <w:left w:val="nil"/>
              <w:bottom w:val="single" w:sz="4" w:space="0" w:color="000000"/>
              <w:right w:val="single" w:sz="4" w:space="0" w:color="000000"/>
            </w:tcBorders>
            <w:shd w:val="clear" w:color="auto" w:fill="auto"/>
            <w:hideMark/>
          </w:tcPr>
          <w:p w14:paraId="239EC2C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Специальные беговые упражнения. Низкий старт и стартовое ускорение 5-6 х 30 метров. Бег со старта 3-4 х 30– 60 метров.</w:t>
            </w:r>
          </w:p>
        </w:tc>
        <w:tc>
          <w:tcPr>
            <w:tcW w:w="1417" w:type="dxa"/>
            <w:tcBorders>
              <w:top w:val="nil"/>
              <w:left w:val="nil"/>
              <w:bottom w:val="single" w:sz="4" w:space="0" w:color="000000"/>
              <w:right w:val="single" w:sz="4" w:space="0" w:color="000000"/>
            </w:tcBorders>
            <w:shd w:val="clear" w:color="auto" w:fill="auto"/>
            <w:hideMark/>
          </w:tcPr>
          <w:p w14:paraId="1CA4576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8E7FB52"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4F03BE2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w:t>
            </w:r>
          </w:p>
        </w:tc>
        <w:tc>
          <w:tcPr>
            <w:tcW w:w="8505" w:type="dxa"/>
            <w:tcBorders>
              <w:top w:val="nil"/>
              <w:left w:val="nil"/>
              <w:bottom w:val="single" w:sz="4" w:space="0" w:color="000000"/>
              <w:right w:val="single" w:sz="4" w:space="0" w:color="000000"/>
            </w:tcBorders>
            <w:shd w:val="clear" w:color="auto" w:fill="auto"/>
            <w:hideMark/>
          </w:tcPr>
          <w:p w14:paraId="5DA1E45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Передача эстафетной палочки. Скоростной бег до 50 метров с передачей эстафетной палочки. Прыжки в длину с места. Фаза отталкивания и приземления.</w:t>
            </w:r>
          </w:p>
        </w:tc>
        <w:tc>
          <w:tcPr>
            <w:tcW w:w="1417" w:type="dxa"/>
            <w:tcBorders>
              <w:top w:val="nil"/>
              <w:left w:val="nil"/>
              <w:bottom w:val="single" w:sz="4" w:space="0" w:color="000000"/>
              <w:right w:val="single" w:sz="4" w:space="0" w:color="000000"/>
            </w:tcBorders>
            <w:shd w:val="clear" w:color="auto" w:fill="auto"/>
            <w:hideMark/>
          </w:tcPr>
          <w:p w14:paraId="26C183B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F462C19"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26A156D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w:t>
            </w:r>
          </w:p>
        </w:tc>
        <w:tc>
          <w:tcPr>
            <w:tcW w:w="8505" w:type="dxa"/>
            <w:tcBorders>
              <w:top w:val="nil"/>
              <w:left w:val="nil"/>
              <w:bottom w:val="single" w:sz="4" w:space="0" w:color="000000"/>
              <w:right w:val="single" w:sz="4" w:space="0" w:color="000000"/>
            </w:tcBorders>
            <w:shd w:val="clear" w:color="auto" w:fill="auto"/>
            <w:hideMark/>
          </w:tcPr>
          <w:p w14:paraId="168CB4E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Тестирование: прыжки в длину с места Челночный бег 3×10 метров.</w:t>
            </w:r>
          </w:p>
        </w:tc>
        <w:tc>
          <w:tcPr>
            <w:tcW w:w="1417" w:type="dxa"/>
            <w:tcBorders>
              <w:top w:val="nil"/>
              <w:left w:val="nil"/>
              <w:bottom w:val="single" w:sz="4" w:space="0" w:color="000000"/>
              <w:right w:val="single" w:sz="4" w:space="0" w:color="000000"/>
            </w:tcBorders>
            <w:shd w:val="clear" w:color="auto" w:fill="auto"/>
            <w:hideMark/>
          </w:tcPr>
          <w:p w14:paraId="2F05742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0DFE159"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4216A7C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w:t>
            </w:r>
          </w:p>
        </w:tc>
        <w:tc>
          <w:tcPr>
            <w:tcW w:w="8505" w:type="dxa"/>
            <w:tcBorders>
              <w:top w:val="nil"/>
              <w:left w:val="nil"/>
              <w:bottom w:val="single" w:sz="4" w:space="0" w:color="000000"/>
              <w:right w:val="single" w:sz="4" w:space="0" w:color="000000"/>
            </w:tcBorders>
            <w:shd w:val="clear" w:color="auto" w:fill="auto"/>
            <w:hideMark/>
          </w:tcPr>
          <w:p w14:paraId="7A3052E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Бег до 5 мин. ОРУ. Специальные беговые упражнения. Бег со старта 1 -2 х 30 – 60 метров. Прыжки в длину с места, с</w:t>
            </w:r>
          </w:p>
        </w:tc>
        <w:tc>
          <w:tcPr>
            <w:tcW w:w="1417" w:type="dxa"/>
            <w:tcBorders>
              <w:top w:val="nil"/>
              <w:left w:val="nil"/>
              <w:bottom w:val="single" w:sz="4" w:space="0" w:color="000000"/>
              <w:right w:val="single" w:sz="4" w:space="0" w:color="000000"/>
            </w:tcBorders>
            <w:shd w:val="clear" w:color="auto" w:fill="auto"/>
            <w:hideMark/>
          </w:tcPr>
          <w:p w14:paraId="2AE8D27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B83E047"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67D4E84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w:t>
            </w:r>
          </w:p>
        </w:tc>
        <w:tc>
          <w:tcPr>
            <w:tcW w:w="8505" w:type="dxa"/>
            <w:tcBorders>
              <w:top w:val="nil"/>
              <w:left w:val="nil"/>
              <w:bottom w:val="single" w:sz="4" w:space="0" w:color="000000"/>
              <w:right w:val="single" w:sz="4" w:space="0" w:color="000000"/>
            </w:tcBorders>
            <w:shd w:val="clear" w:color="auto" w:fill="auto"/>
            <w:hideMark/>
          </w:tcPr>
          <w:p w14:paraId="6DE0AB0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Специальные беговые упражнения. Повторный бег с повышенной скоростью от 400 – до 800 метров</w:t>
            </w:r>
          </w:p>
        </w:tc>
        <w:tc>
          <w:tcPr>
            <w:tcW w:w="1417" w:type="dxa"/>
            <w:tcBorders>
              <w:top w:val="nil"/>
              <w:left w:val="nil"/>
              <w:bottom w:val="single" w:sz="4" w:space="0" w:color="000000"/>
              <w:right w:val="single" w:sz="4" w:space="0" w:color="000000"/>
            </w:tcBorders>
            <w:shd w:val="clear" w:color="auto" w:fill="auto"/>
            <w:hideMark/>
          </w:tcPr>
          <w:p w14:paraId="5F0F5D8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32A21CD"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3D3FF4A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10</w:t>
            </w:r>
          </w:p>
        </w:tc>
        <w:tc>
          <w:tcPr>
            <w:tcW w:w="8505" w:type="dxa"/>
            <w:tcBorders>
              <w:top w:val="nil"/>
              <w:left w:val="nil"/>
              <w:bottom w:val="single" w:sz="4" w:space="0" w:color="000000"/>
              <w:right w:val="single" w:sz="4" w:space="0" w:color="000000"/>
            </w:tcBorders>
            <w:shd w:val="clear" w:color="auto" w:fill="auto"/>
            <w:hideMark/>
          </w:tcPr>
          <w:p w14:paraId="5998D9F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Тестирование: бег 1000 метров. Метание теннисного мяча на дальность.</w:t>
            </w:r>
          </w:p>
        </w:tc>
        <w:tc>
          <w:tcPr>
            <w:tcW w:w="1417" w:type="dxa"/>
            <w:tcBorders>
              <w:top w:val="nil"/>
              <w:left w:val="nil"/>
              <w:bottom w:val="single" w:sz="4" w:space="0" w:color="000000"/>
              <w:right w:val="single" w:sz="4" w:space="0" w:color="000000"/>
            </w:tcBorders>
            <w:shd w:val="clear" w:color="auto" w:fill="auto"/>
            <w:hideMark/>
          </w:tcPr>
          <w:p w14:paraId="57EEE73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5FA83B0"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025F54A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11</w:t>
            </w:r>
          </w:p>
        </w:tc>
        <w:tc>
          <w:tcPr>
            <w:tcW w:w="8505" w:type="dxa"/>
            <w:tcBorders>
              <w:top w:val="nil"/>
              <w:left w:val="nil"/>
              <w:bottom w:val="single" w:sz="4" w:space="0" w:color="000000"/>
              <w:right w:val="single" w:sz="4" w:space="0" w:color="000000"/>
            </w:tcBorders>
            <w:shd w:val="clear" w:color="auto" w:fill="auto"/>
            <w:hideMark/>
          </w:tcPr>
          <w:p w14:paraId="1E3F070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Кроссовый бег до 1500 метров. Специальные беговые упражнения. Метание теннисного мяча на дальность, на заданное расстояние</w:t>
            </w:r>
          </w:p>
        </w:tc>
        <w:tc>
          <w:tcPr>
            <w:tcW w:w="1417" w:type="dxa"/>
            <w:tcBorders>
              <w:top w:val="nil"/>
              <w:left w:val="nil"/>
              <w:bottom w:val="single" w:sz="4" w:space="0" w:color="000000"/>
              <w:right w:val="single" w:sz="4" w:space="0" w:color="000000"/>
            </w:tcBorders>
            <w:shd w:val="clear" w:color="auto" w:fill="auto"/>
            <w:hideMark/>
          </w:tcPr>
          <w:p w14:paraId="72FC594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F85085F"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069AD11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12</w:t>
            </w:r>
          </w:p>
        </w:tc>
        <w:tc>
          <w:tcPr>
            <w:tcW w:w="8505" w:type="dxa"/>
            <w:tcBorders>
              <w:top w:val="nil"/>
              <w:left w:val="nil"/>
              <w:bottom w:val="single" w:sz="4" w:space="0" w:color="000000"/>
              <w:right w:val="single" w:sz="4" w:space="0" w:color="000000"/>
            </w:tcBorders>
            <w:shd w:val="clear" w:color="auto" w:fill="auto"/>
            <w:hideMark/>
          </w:tcPr>
          <w:p w14:paraId="7C53B37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Бег до 10 мин. ОРУ. Специальные беговые упражнения. Метание мяча на дальность, в горизонтальную и вертикальную цель.</w:t>
            </w:r>
          </w:p>
        </w:tc>
        <w:tc>
          <w:tcPr>
            <w:tcW w:w="1417" w:type="dxa"/>
            <w:tcBorders>
              <w:top w:val="nil"/>
              <w:left w:val="nil"/>
              <w:bottom w:val="single" w:sz="4" w:space="0" w:color="000000"/>
              <w:right w:val="single" w:sz="4" w:space="0" w:color="000000"/>
            </w:tcBorders>
            <w:shd w:val="clear" w:color="auto" w:fill="auto"/>
            <w:hideMark/>
          </w:tcPr>
          <w:p w14:paraId="32180BA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07041CB"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0D9F0F8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13</w:t>
            </w:r>
          </w:p>
        </w:tc>
        <w:tc>
          <w:tcPr>
            <w:tcW w:w="8505" w:type="dxa"/>
            <w:tcBorders>
              <w:top w:val="nil"/>
              <w:left w:val="nil"/>
              <w:bottom w:val="single" w:sz="4" w:space="0" w:color="000000"/>
              <w:right w:val="single" w:sz="4" w:space="0" w:color="000000"/>
            </w:tcBorders>
            <w:shd w:val="clear" w:color="auto" w:fill="auto"/>
            <w:hideMark/>
          </w:tcPr>
          <w:p w14:paraId="2A22D6C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Инструктаж по технике безопасности на уроках баскетбола. Учет техники ловли и передачи мяча различными способами</w:t>
            </w:r>
          </w:p>
        </w:tc>
        <w:tc>
          <w:tcPr>
            <w:tcW w:w="1417" w:type="dxa"/>
            <w:tcBorders>
              <w:top w:val="nil"/>
              <w:left w:val="nil"/>
              <w:bottom w:val="single" w:sz="4" w:space="0" w:color="000000"/>
              <w:right w:val="single" w:sz="4" w:space="0" w:color="000000"/>
            </w:tcBorders>
            <w:shd w:val="clear" w:color="auto" w:fill="auto"/>
            <w:hideMark/>
          </w:tcPr>
          <w:p w14:paraId="15956C8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47E802E"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0D98D3A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14</w:t>
            </w:r>
          </w:p>
        </w:tc>
        <w:tc>
          <w:tcPr>
            <w:tcW w:w="8505" w:type="dxa"/>
            <w:tcBorders>
              <w:top w:val="nil"/>
              <w:left w:val="nil"/>
              <w:bottom w:val="single" w:sz="4" w:space="0" w:color="000000"/>
              <w:right w:val="single" w:sz="4" w:space="0" w:color="000000"/>
            </w:tcBorders>
            <w:shd w:val="clear" w:color="auto" w:fill="auto"/>
            <w:hideMark/>
          </w:tcPr>
          <w:p w14:paraId="3AFD5FE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Терминология игры в баскетбол Комбинации из освоенных элементов техники перемещений. Правила игры в баскетбол.</w:t>
            </w:r>
          </w:p>
        </w:tc>
        <w:tc>
          <w:tcPr>
            <w:tcW w:w="1417" w:type="dxa"/>
            <w:tcBorders>
              <w:top w:val="nil"/>
              <w:left w:val="nil"/>
              <w:bottom w:val="single" w:sz="4" w:space="0" w:color="000000"/>
              <w:right w:val="single" w:sz="4" w:space="0" w:color="000000"/>
            </w:tcBorders>
            <w:shd w:val="clear" w:color="auto" w:fill="auto"/>
            <w:hideMark/>
          </w:tcPr>
          <w:p w14:paraId="2554E26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D37A204"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44083AB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15</w:t>
            </w:r>
          </w:p>
        </w:tc>
        <w:tc>
          <w:tcPr>
            <w:tcW w:w="8505" w:type="dxa"/>
            <w:tcBorders>
              <w:top w:val="nil"/>
              <w:left w:val="nil"/>
              <w:bottom w:val="single" w:sz="4" w:space="0" w:color="000000"/>
              <w:right w:val="single" w:sz="4" w:space="0" w:color="000000"/>
            </w:tcBorders>
            <w:shd w:val="clear" w:color="auto" w:fill="auto"/>
            <w:hideMark/>
          </w:tcPr>
          <w:p w14:paraId="0AC1DF7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Комплекс упражнений в движении. Варианты ловли и передачи мяча без сопротивления защитника</w:t>
            </w:r>
          </w:p>
        </w:tc>
        <w:tc>
          <w:tcPr>
            <w:tcW w:w="1417" w:type="dxa"/>
            <w:tcBorders>
              <w:top w:val="nil"/>
              <w:left w:val="nil"/>
              <w:bottom w:val="single" w:sz="4" w:space="0" w:color="000000"/>
              <w:right w:val="single" w:sz="4" w:space="0" w:color="000000"/>
            </w:tcBorders>
            <w:shd w:val="clear" w:color="auto" w:fill="auto"/>
            <w:hideMark/>
          </w:tcPr>
          <w:p w14:paraId="4AA7AA2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14E3EC3"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7A4F32F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16</w:t>
            </w:r>
          </w:p>
        </w:tc>
        <w:tc>
          <w:tcPr>
            <w:tcW w:w="8505" w:type="dxa"/>
            <w:tcBorders>
              <w:top w:val="nil"/>
              <w:left w:val="nil"/>
              <w:bottom w:val="single" w:sz="4" w:space="0" w:color="000000"/>
              <w:right w:val="single" w:sz="4" w:space="0" w:color="000000"/>
            </w:tcBorders>
            <w:shd w:val="clear" w:color="auto" w:fill="auto"/>
            <w:hideMark/>
          </w:tcPr>
          <w:p w14:paraId="4B64155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Медленный бег. Упражнения для рук и плечевого пояса. Броски мяча в кольцо одной рукой от плеча (из-под щита).</w:t>
            </w:r>
          </w:p>
        </w:tc>
        <w:tc>
          <w:tcPr>
            <w:tcW w:w="1417" w:type="dxa"/>
            <w:tcBorders>
              <w:top w:val="nil"/>
              <w:left w:val="nil"/>
              <w:bottom w:val="single" w:sz="4" w:space="0" w:color="000000"/>
              <w:right w:val="single" w:sz="4" w:space="0" w:color="000000"/>
            </w:tcBorders>
            <w:shd w:val="clear" w:color="auto" w:fill="auto"/>
            <w:hideMark/>
          </w:tcPr>
          <w:p w14:paraId="59926C3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1B3D474"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11CAB54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w:t>
            </w:r>
          </w:p>
        </w:tc>
        <w:tc>
          <w:tcPr>
            <w:tcW w:w="8505" w:type="dxa"/>
            <w:tcBorders>
              <w:top w:val="nil"/>
              <w:left w:val="nil"/>
              <w:bottom w:val="single" w:sz="4" w:space="0" w:color="000000"/>
              <w:right w:val="single" w:sz="4" w:space="0" w:color="000000"/>
            </w:tcBorders>
            <w:shd w:val="clear" w:color="auto" w:fill="auto"/>
            <w:hideMark/>
          </w:tcPr>
          <w:p w14:paraId="289A2B7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Варианты ведения мяча без сопротивления защитника (обычное ведение и ведение со сниженным отскоком).</w:t>
            </w:r>
          </w:p>
        </w:tc>
        <w:tc>
          <w:tcPr>
            <w:tcW w:w="1417" w:type="dxa"/>
            <w:tcBorders>
              <w:top w:val="nil"/>
              <w:left w:val="nil"/>
              <w:bottom w:val="single" w:sz="4" w:space="0" w:color="000000"/>
              <w:right w:val="single" w:sz="4" w:space="0" w:color="000000"/>
            </w:tcBorders>
            <w:shd w:val="clear" w:color="auto" w:fill="auto"/>
            <w:hideMark/>
          </w:tcPr>
          <w:p w14:paraId="3D82E5B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B106E4F"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4AEA55B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18</w:t>
            </w:r>
          </w:p>
        </w:tc>
        <w:tc>
          <w:tcPr>
            <w:tcW w:w="8505" w:type="dxa"/>
            <w:tcBorders>
              <w:top w:val="nil"/>
              <w:left w:val="nil"/>
              <w:bottom w:val="single" w:sz="4" w:space="0" w:color="000000"/>
              <w:right w:val="single" w:sz="4" w:space="0" w:color="000000"/>
            </w:tcBorders>
            <w:shd w:val="clear" w:color="auto" w:fill="auto"/>
            <w:hideMark/>
          </w:tcPr>
          <w:p w14:paraId="1AE6EC5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Учет техники ведения мяча, передачи мяча различными способами в движении в парах,</w:t>
            </w:r>
          </w:p>
        </w:tc>
        <w:tc>
          <w:tcPr>
            <w:tcW w:w="1417" w:type="dxa"/>
            <w:tcBorders>
              <w:top w:val="nil"/>
              <w:left w:val="nil"/>
              <w:bottom w:val="single" w:sz="4" w:space="0" w:color="000000"/>
              <w:right w:val="single" w:sz="4" w:space="0" w:color="000000"/>
            </w:tcBorders>
            <w:shd w:val="clear" w:color="auto" w:fill="auto"/>
            <w:hideMark/>
          </w:tcPr>
          <w:p w14:paraId="28060C3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127C5C6"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106480A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19</w:t>
            </w:r>
          </w:p>
        </w:tc>
        <w:tc>
          <w:tcPr>
            <w:tcW w:w="8505" w:type="dxa"/>
            <w:tcBorders>
              <w:top w:val="nil"/>
              <w:left w:val="nil"/>
              <w:bottom w:val="single" w:sz="4" w:space="0" w:color="000000"/>
              <w:right w:val="single" w:sz="4" w:space="0" w:color="000000"/>
            </w:tcBorders>
            <w:shd w:val="clear" w:color="auto" w:fill="auto"/>
            <w:hideMark/>
          </w:tcPr>
          <w:p w14:paraId="7AA74F3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Равномерный бег до 5 мин. ОРУ в движении. Варианты ведения мяча. Варианты ловли и передачи мяча</w:t>
            </w:r>
          </w:p>
        </w:tc>
        <w:tc>
          <w:tcPr>
            <w:tcW w:w="1417" w:type="dxa"/>
            <w:tcBorders>
              <w:top w:val="nil"/>
              <w:left w:val="nil"/>
              <w:bottom w:val="single" w:sz="4" w:space="0" w:color="000000"/>
              <w:right w:val="single" w:sz="4" w:space="0" w:color="000000"/>
            </w:tcBorders>
            <w:shd w:val="clear" w:color="auto" w:fill="auto"/>
            <w:hideMark/>
          </w:tcPr>
          <w:p w14:paraId="7F97E48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F42754A"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6DDAFA9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20</w:t>
            </w:r>
          </w:p>
        </w:tc>
        <w:tc>
          <w:tcPr>
            <w:tcW w:w="8505" w:type="dxa"/>
            <w:tcBorders>
              <w:top w:val="nil"/>
              <w:left w:val="nil"/>
              <w:bottom w:val="single" w:sz="4" w:space="0" w:color="000000"/>
              <w:right w:val="single" w:sz="4" w:space="0" w:color="000000"/>
            </w:tcBorders>
            <w:shd w:val="clear" w:color="auto" w:fill="auto"/>
            <w:hideMark/>
          </w:tcPr>
          <w:p w14:paraId="04CC85D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Равномерный бег до 5 мин. ОРУ в движении. Варианты ведения мяча. Варианты ловли и передачи мяча.</w:t>
            </w:r>
          </w:p>
        </w:tc>
        <w:tc>
          <w:tcPr>
            <w:tcW w:w="1417" w:type="dxa"/>
            <w:tcBorders>
              <w:top w:val="nil"/>
              <w:left w:val="nil"/>
              <w:bottom w:val="single" w:sz="4" w:space="0" w:color="000000"/>
              <w:right w:val="single" w:sz="4" w:space="0" w:color="000000"/>
            </w:tcBorders>
            <w:shd w:val="clear" w:color="auto" w:fill="auto"/>
            <w:hideMark/>
          </w:tcPr>
          <w:p w14:paraId="3538633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6EE1B12"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439A88F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21</w:t>
            </w:r>
          </w:p>
        </w:tc>
        <w:tc>
          <w:tcPr>
            <w:tcW w:w="8505" w:type="dxa"/>
            <w:tcBorders>
              <w:top w:val="nil"/>
              <w:left w:val="nil"/>
              <w:bottom w:val="single" w:sz="4" w:space="0" w:color="000000"/>
              <w:right w:val="single" w:sz="4" w:space="0" w:color="000000"/>
            </w:tcBorders>
            <w:shd w:val="clear" w:color="auto" w:fill="auto"/>
            <w:hideMark/>
          </w:tcPr>
          <w:p w14:paraId="1A84AFC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Специальные беговые упражнения. Варианты ведения мяча. Штрафные броски</w:t>
            </w:r>
          </w:p>
        </w:tc>
        <w:tc>
          <w:tcPr>
            <w:tcW w:w="1417" w:type="dxa"/>
            <w:tcBorders>
              <w:top w:val="nil"/>
              <w:left w:val="nil"/>
              <w:bottom w:val="single" w:sz="4" w:space="0" w:color="000000"/>
              <w:right w:val="single" w:sz="4" w:space="0" w:color="000000"/>
            </w:tcBorders>
            <w:shd w:val="clear" w:color="auto" w:fill="auto"/>
            <w:hideMark/>
          </w:tcPr>
          <w:p w14:paraId="6F58A63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7C79F25"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6791624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22</w:t>
            </w:r>
          </w:p>
        </w:tc>
        <w:tc>
          <w:tcPr>
            <w:tcW w:w="8505" w:type="dxa"/>
            <w:tcBorders>
              <w:top w:val="nil"/>
              <w:left w:val="nil"/>
              <w:bottom w:val="single" w:sz="4" w:space="0" w:color="000000"/>
              <w:right w:val="single" w:sz="4" w:space="0" w:color="000000"/>
            </w:tcBorders>
            <w:shd w:val="clear" w:color="auto" w:fill="auto"/>
            <w:hideMark/>
          </w:tcPr>
          <w:p w14:paraId="4F73DE0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Соревнование с элементами спортивных игр. Овладение элементами баскетбола разученных ранее.</w:t>
            </w:r>
          </w:p>
        </w:tc>
        <w:tc>
          <w:tcPr>
            <w:tcW w:w="1417" w:type="dxa"/>
            <w:tcBorders>
              <w:top w:val="nil"/>
              <w:left w:val="nil"/>
              <w:bottom w:val="single" w:sz="4" w:space="0" w:color="000000"/>
              <w:right w:val="single" w:sz="4" w:space="0" w:color="000000"/>
            </w:tcBorders>
            <w:shd w:val="clear" w:color="auto" w:fill="auto"/>
            <w:hideMark/>
          </w:tcPr>
          <w:p w14:paraId="2B18F6F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5782A2E"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403155D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23</w:t>
            </w:r>
          </w:p>
        </w:tc>
        <w:tc>
          <w:tcPr>
            <w:tcW w:w="8505" w:type="dxa"/>
            <w:tcBorders>
              <w:top w:val="nil"/>
              <w:left w:val="nil"/>
              <w:bottom w:val="single" w:sz="4" w:space="0" w:color="000000"/>
              <w:right w:val="single" w:sz="4" w:space="0" w:color="000000"/>
            </w:tcBorders>
            <w:shd w:val="clear" w:color="auto" w:fill="auto"/>
            <w:hideMark/>
          </w:tcPr>
          <w:p w14:paraId="3FB6D54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с мячом. Специальные беговые упражнения. Ведения мяча. Ловля и передача мяча. Тактика свободного нападения.</w:t>
            </w:r>
          </w:p>
        </w:tc>
        <w:tc>
          <w:tcPr>
            <w:tcW w:w="1417" w:type="dxa"/>
            <w:tcBorders>
              <w:top w:val="nil"/>
              <w:left w:val="nil"/>
              <w:bottom w:val="single" w:sz="4" w:space="0" w:color="000000"/>
              <w:right w:val="single" w:sz="4" w:space="0" w:color="000000"/>
            </w:tcBorders>
            <w:shd w:val="clear" w:color="auto" w:fill="auto"/>
            <w:hideMark/>
          </w:tcPr>
          <w:p w14:paraId="6420B2C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5B90496" w14:textId="77777777" w:rsidTr="00E00EFB">
        <w:trPr>
          <w:trHeight w:val="510"/>
        </w:trPr>
        <w:tc>
          <w:tcPr>
            <w:tcW w:w="852" w:type="dxa"/>
            <w:tcBorders>
              <w:top w:val="nil"/>
              <w:left w:val="single" w:sz="4" w:space="0" w:color="000000"/>
              <w:bottom w:val="single" w:sz="4" w:space="0" w:color="auto"/>
              <w:right w:val="single" w:sz="4" w:space="0" w:color="000000"/>
            </w:tcBorders>
            <w:shd w:val="clear" w:color="auto" w:fill="auto"/>
            <w:hideMark/>
          </w:tcPr>
          <w:p w14:paraId="7DF6FA0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24</w:t>
            </w:r>
          </w:p>
        </w:tc>
        <w:tc>
          <w:tcPr>
            <w:tcW w:w="8505" w:type="dxa"/>
            <w:tcBorders>
              <w:top w:val="nil"/>
              <w:left w:val="nil"/>
              <w:bottom w:val="single" w:sz="4" w:space="0" w:color="auto"/>
              <w:right w:val="single" w:sz="4" w:space="0" w:color="000000"/>
            </w:tcBorders>
            <w:shd w:val="clear" w:color="auto" w:fill="auto"/>
            <w:hideMark/>
          </w:tcPr>
          <w:p w14:paraId="06E2DE2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Тактика свободного нападения. Позиционное нападение и личная защита в игровых взаимодействиях</w:t>
            </w:r>
          </w:p>
        </w:tc>
        <w:tc>
          <w:tcPr>
            <w:tcW w:w="1417" w:type="dxa"/>
            <w:tcBorders>
              <w:top w:val="nil"/>
              <w:left w:val="nil"/>
              <w:bottom w:val="single" w:sz="4" w:space="0" w:color="auto"/>
              <w:right w:val="single" w:sz="4" w:space="0" w:color="000000"/>
            </w:tcBorders>
            <w:shd w:val="clear" w:color="auto" w:fill="auto"/>
            <w:hideMark/>
          </w:tcPr>
          <w:p w14:paraId="4871182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9F13AA6" w14:textId="77777777" w:rsidTr="00E00EFB">
        <w:trPr>
          <w:trHeight w:val="510"/>
        </w:trPr>
        <w:tc>
          <w:tcPr>
            <w:tcW w:w="852" w:type="dxa"/>
            <w:tcBorders>
              <w:top w:val="single" w:sz="4" w:space="0" w:color="auto"/>
              <w:left w:val="single" w:sz="4" w:space="0" w:color="auto"/>
              <w:bottom w:val="single" w:sz="4" w:space="0" w:color="auto"/>
              <w:right w:val="single" w:sz="4" w:space="0" w:color="auto"/>
            </w:tcBorders>
            <w:shd w:val="clear" w:color="auto" w:fill="auto"/>
          </w:tcPr>
          <w:p w14:paraId="15F1B59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74D096E1" w14:textId="77777777" w:rsidR="001544D2" w:rsidRPr="002932FB" w:rsidRDefault="001544D2" w:rsidP="0042412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w:t>
            </w:r>
            <w:r w:rsidRPr="002932FB">
              <w:rPr>
                <w:rFonts w:ascii="Times New Roman" w:eastAsia="Times New Roman" w:hAnsi="Times New Roman" w:cs="Times New Roman"/>
                <w:b/>
                <w:sz w:val="24"/>
                <w:szCs w:val="24"/>
                <w:lang w:eastAsia="ru-RU"/>
              </w:rPr>
              <w:t>имнастика с элементами акробатики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392FF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1544D2" w:rsidRPr="000E081F" w14:paraId="63A24E26" w14:textId="77777777" w:rsidTr="00E00EFB">
        <w:trPr>
          <w:trHeight w:val="765"/>
        </w:trPr>
        <w:tc>
          <w:tcPr>
            <w:tcW w:w="852" w:type="dxa"/>
            <w:tcBorders>
              <w:top w:val="single" w:sz="4" w:space="0" w:color="auto"/>
              <w:left w:val="single" w:sz="4" w:space="0" w:color="000000"/>
              <w:bottom w:val="single" w:sz="4" w:space="0" w:color="000000"/>
              <w:right w:val="single" w:sz="4" w:space="0" w:color="000000"/>
            </w:tcBorders>
            <w:shd w:val="clear" w:color="auto" w:fill="auto"/>
            <w:hideMark/>
          </w:tcPr>
          <w:p w14:paraId="06639CB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505" w:type="dxa"/>
            <w:tcBorders>
              <w:top w:val="single" w:sz="4" w:space="0" w:color="auto"/>
              <w:left w:val="nil"/>
              <w:bottom w:val="single" w:sz="4" w:space="0" w:color="000000"/>
              <w:right w:val="single" w:sz="4" w:space="0" w:color="000000"/>
            </w:tcBorders>
            <w:shd w:val="clear" w:color="auto" w:fill="auto"/>
            <w:hideMark/>
          </w:tcPr>
          <w:p w14:paraId="367FF67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Инструктаж по т/б на уроках гимнастики. О.Р.У. Кувырок вперед, назад; стойка на лопатках, равновесие на одной ноге. Упражнения на гибкость.</w:t>
            </w:r>
          </w:p>
        </w:tc>
        <w:tc>
          <w:tcPr>
            <w:tcW w:w="1417" w:type="dxa"/>
            <w:tcBorders>
              <w:top w:val="single" w:sz="4" w:space="0" w:color="auto"/>
              <w:left w:val="nil"/>
              <w:bottom w:val="single" w:sz="4" w:space="0" w:color="000000"/>
              <w:right w:val="single" w:sz="4" w:space="0" w:color="000000"/>
            </w:tcBorders>
            <w:shd w:val="clear" w:color="auto" w:fill="auto"/>
            <w:hideMark/>
          </w:tcPr>
          <w:p w14:paraId="661F8E4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B7D8F37"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649CFA8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26</w:t>
            </w:r>
          </w:p>
        </w:tc>
        <w:tc>
          <w:tcPr>
            <w:tcW w:w="8505" w:type="dxa"/>
            <w:tcBorders>
              <w:top w:val="nil"/>
              <w:left w:val="nil"/>
              <w:bottom w:val="single" w:sz="4" w:space="0" w:color="000000"/>
              <w:right w:val="single" w:sz="4" w:space="0" w:color="000000"/>
            </w:tcBorders>
            <w:shd w:val="clear" w:color="auto" w:fill="auto"/>
            <w:hideMark/>
          </w:tcPr>
          <w:p w14:paraId="75439DA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Тестирование: прыжки на скакалке на время, наклоны вперед из положения сидя на гибкость.</w:t>
            </w:r>
          </w:p>
        </w:tc>
        <w:tc>
          <w:tcPr>
            <w:tcW w:w="1417" w:type="dxa"/>
            <w:tcBorders>
              <w:top w:val="nil"/>
              <w:left w:val="nil"/>
              <w:bottom w:val="single" w:sz="4" w:space="0" w:color="000000"/>
              <w:right w:val="single" w:sz="4" w:space="0" w:color="000000"/>
            </w:tcBorders>
            <w:shd w:val="clear" w:color="auto" w:fill="auto"/>
            <w:hideMark/>
          </w:tcPr>
          <w:p w14:paraId="3E04DC2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2E894A7"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7AEC17C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27</w:t>
            </w:r>
          </w:p>
        </w:tc>
        <w:tc>
          <w:tcPr>
            <w:tcW w:w="8505" w:type="dxa"/>
            <w:tcBorders>
              <w:top w:val="nil"/>
              <w:left w:val="nil"/>
              <w:bottom w:val="single" w:sz="4" w:space="0" w:color="000000"/>
              <w:right w:val="single" w:sz="4" w:space="0" w:color="000000"/>
            </w:tcBorders>
            <w:shd w:val="clear" w:color="auto" w:fill="auto"/>
            <w:hideMark/>
          </w:tcPr>
          <w:p w14:paraId="4E59359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О.Р.У., СУ. Кувырок вперед, назад, стойка на лопатках. Девочки – равновесие на одной, кувырок вперед, назад, </w:t>
            </w:r>
            <w:proofErr w:type="spellStart"/>
            <w:r w:rsidRPr="000E081F">
              <w:rPr>
                <w:rFonts w:ascii="Times New Roman" w:eastAsia="Times New Roman" w:hAnsi="Times New Roman" w:cs="Times New Roman"/>
                <w:sz w:val="24"/>
                <w:szCs w:val="24"/>
                <w:lang w:eastAsia="ru-RU"/>
              </w:rPr>
              <w:t>полушпагат</w:t>
            </w:r>
            <w:proofErr w:type="spellEnd"/>
          </w:p>
        </w:tc>
        <w:tc>
          <w:tcPr>
            <w:tcW w:w="1417" w:type="dxa"/>
            <w:tcBorders>
              <w:top w:val="nil"/>
              <w:left w:val="nil"/>
              <w:bottom w:val="single" w:sz="4" w:space="0" w:color="000000"/>
              <w:right w:val="single" w:sz="4" w:space="0" w:color="000000"/>
            </w:tcBorders>
            <w:shd w:val="clear" w:color="auto" w:fill="auto"/>
            <w:hideMark/>
          </w:tcPr>
          <w:p w14:paraId="4F69A4E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3A1FD3C"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4F9B96D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28</w:t>
            </w:r>
          </w:p>
        </w:tc>
        <w:tc>
          <w:tcPr>
            <w:tcW w:w="8505" w:type="dxa"/>
            <w:tcBorders>
              <w:top w:val="nil"/>
              <w:left w:val="nil"/>
              <w:bottom w:val="single" w:sz="4" w:space="0" w:color="000000"/>
              <w:right w:val="single" w:sz="4" w:space="0" w:color="000000"/>
            </w:tcBorders>
            <w:shd w:val="clear" w:color="auto" w:fill="auto"/>
            <w:hideMark/>
          </w:tcPr>
          <w:p w14:paraId="1EF7B87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СУ. Комбинации из ранее освоенных акробатических элементов</w:t>
            </w:r>
          </w:p>
        </w:tc>
        <w:tc>
          <w:tcPr>
            <w:tcW w:w="1417" w:type="dxa"/>
            <w:tcBorders>
              <w:top w:val="nil"/>
              <w:left w:val="nil"/>
              <w:bottom w:val="single" w:sz="4" w:space="0" w:color="000000"/>
              <w:right w:val="single" w:sz="4" w:space="0" w:color="000000"/>
            </w:tcBorders>
            <w:shd w:val="clear" w:color="auto" w:fill="auto"/>
            <w:hideMark/>
          </w:tcPr>
          <w:p w14:paraId="206B68D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F53DA11"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087CCDA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29</w:t>
            </w:r>
          </w:p>
        </w:tc>
        <w:tc>
          <w:tcPr>
            <w:tcW w:w="8505" w:type="dxa"/>
            <w:tcBorders>
              <w:top w:val="nil"/>
              <w:left w:val="nil"/>
              <w:bottom w:val="single" w:sz="4" w:space="0" w:color="000000"/>
              <w:right w:val="single" w:sz="4" w:space="0" w:color="000000"/>
            </w:tcBorders>
            <w:shd w:val="clear" w:color="auto" w:fill="auto"/>
            <w:hideMark/>
          </w:tcPr>
          <w:p w14:paraId="36EB286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Тестирование: подтягивание в висе, удержание ног под углом 45 * на время</w:t>
            </w:r>
          </w:p>
        </w:tc>
        <w:tc>
          <w:tcPr>
            <w:tcW w:w="1417" w:type="dxa"/>
            <w:tcBorders>
              <w:top w:val="nil"/>
              <w:left w:val="nil"/>
              <w:bottom w:val="single" w:sz="4" w:space="0" w:color="000000"/>
              <w:right w:val="single" w:sz="4" w:space="0" w:color="000000"/>
            </w:tcBorders>
            <w:shd w:val="clear" w:color="auto" w:fill="auto"/>
            <w:hideMark/>
          </w:tcPr>
          <w:p w14:paraId="76791CD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364308C"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6EE18B2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30</w:t>
            </w:r>
          </w:p>
        </w:tc>
        <w:tc>
          <w:tcPr>
            <w:tcW w:w="8505" w:type="dxa"/>
            <w:tcBorders>
              <w:top w:val="nil"/>
              <w:left w:val="nil"/>
              <w:bottom w:val="single" w:sz="4" w:space="0" w:color="000000"/>
              <w:right w:val="single" w:sz="4" w:space="0" w:color="000000"/>
            </w:tcBorders>
            <w:shd w:val="clear" w:color="auto" w:fill="auto"/>
            <w:hideMark/>
          </w:tcPr>
          <w:p w14:paraId="5DA3395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наклоны вперед из положения сидя на гибкость.</w:t>
            </w:r>
          </w:p>
        </w:tc>
        <w:tc>
          <w:tcPr>
            <w:tcW w:w="1417" w:type="dxa"/>
            <w:tcBorders>
              <w:top w:val="nil"/>
              <w:left w:val="nil"/>
              <w:bottom w:val="single" w:sz="4" w:space="0" w:color="000000"/>
              <w:right w:val="single" w:sz="4" w:space="0" w:color="000000"/>
            </w:tcBorders>
            <w:shd w:val="clear" w:color="auto" w:fill="auto"/>
            <w:hideMark/>
          </w:tcPr>
          <w:p w14:paraId="59DCB6F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89F38C6"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35A7264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31</w:t>
            </w:r>
          </w:p>
        </w:tc>
        <w:tc>
          <w:tcPr>
            <w:tcW w:w="8505" w:type="dxa"/>
            <w:tcBorders>
              <w:top w:val="nil"/>
              <w:left w:val="nil"/>
              <w:bottom w:val="single" w:sz="4" w:space="0" w:color="000000"/>
              <w:right w:val="single" w:sz="4" w:space="0" w:color="000000"/>
            </w:tcBorders>
            <w:shd w:val="clear" w:color="auto" w:fill="auto"/>
            <w:hideMark/>
          </w:tcPr>
          <w:p w14:paraId="68744D3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Кувырок вперед, назад, стойка на лопатках. Девочки – равновесие на одной, кувырок вперед, назад, </w:t>
            </w:r>
            <w:proofErr w:type="spellStart"/>
            <w:r w:rsidRPr="000E081F">
              <w:rPr>
                <w:rFonts w:ascii="Times New Roman" w:eastAsia="Times New Roman" w:hAnsi="Times New Roman" w:cs="Times New Roman"/>
                <w:sz w:val="24"/>
                <w:szCs w:val="24"/>
                <w:lang w:eastAsia="ru-RU"/>
              </w:rPr>
              <w:t>полушпагат</w:t>
            </w:r>
            <w:proofErr w:type="spellEnd"/>
          </w:p>
        </w:tc>
        <w:tc>
          <w:tcPr>
            <w:tcW w:w="1417" w:type="dxa"/>
            <w:tcBorders>
              <w:top w:val="nil"/>
              <w:left w:val="nil"/>
              <w:bottom w:val="single" w:sz="4" w:space="0" w:color="000000"/>
              <w:right w:val="single" w:sz="4" w:space="0" w:color="000000"/>
            </w:tcBorders>
            <w:shd w:val="clear" w:color="auto" w:fill="auto"/>
            <w:hideMark/>
          </w:tcPr>
          <w:p w14:paraId="50C2B4C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87FCE4F"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6F51DA0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32</w:t>
            </w:r>
          </w:p>
        </w:tc>
        <w:tc>
          <w:tcPr>
            <w:tcW w:w="8505" w:type="dxa"/>
            <w:tcBorders>
              <w:top w:val="nil"/>
              <w:left w:val="nil"/>
              <w:bottom w:val="single" w:sz="4" w:space="0" w:color="000000"/>
              <w:right w:val="single" w:sz="4" w:space="0" w:color="000000"/>
            </w:tcBorders>
            <w:shd w:val="clear" w:color="auto" w:fill="auto"/>
            <w:hideMark/>
          </w:tcPr>
          <w:p w14:paraId="3225E6B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Комбинации из ранее освоенных акробатических элементов</w:t>
            </w:r>
          </w:p>
        </w:tc>
        <w:tc>
          <w:tcPr>
            <w:tcW w:w="1417" w:type="dxa"/>
            <w:tcBorders>
              <w:top w:val="nil"/>
              <w:left w:val="nil"/>
              <w:bottom w:val="single" w:sz="4" w:space="0" w:color="000000"/>
              <w:right w:val="single" w:sz="4" w:space="0" w:color="000000"/>
            </w:tcBorders>
            <w:shd w:val="clear" w:color="auto" w:fill="auto"/>
            <w:hideMark/>
          </w:tcPr>
          <w:p w14:paraId="73106F0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C2003D2"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3A1A8F3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33</w:t>
            </w:r>
          </w:p>
        </w:tc>
        <w:tc>
          <w:tcPr>
            <w:tcW w:w="8505" w:type="dxa"/>
            <w:tcBorders>
              <w:top w:val="nil"/>
              <w:left w:val="nil"/>
              <w:bottom w:val="single" w:sz="4" w:space="0" w:color="000000"/>
              <w:right w:val="single" w:sz="4" w:space="0" w:color="000000"/>
            </w:tcBorders>
            <w:shd w:val="clear" w:color="auto" w:fill="auto"/>
            <w:hideMark/>
          </w:tcPr>
          <w:p w14:paraId="27F59EC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удержание ног под углом 45 * на время</w:t>
            </w:r>
          </w:p>
        </w:tc>
        <w:tc>
          <w:tcPr>
            <w:tcW w:w="1417" w:type="dxa"/>
            <w:tcBorders>
              <w:top w:val="nil"/>
              <w:left w:val="nil"/>
              <w:bottom w:val="single" w:sz="4" w:space="0" w:color="000000"/>
              <w:right w:val="single" w:sz="4" w:space="0" w:color="000000"/>
            </w:tcBorders>
            <w:shd w:val="clear" w:color="auto" w:fill="auto"/>
            <w:hideMark/>
          </w:tcPr>
          <w:p w14:paraId="14DA0C8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FBC27E2" w14:textId="77777777" w:rsidTr="000B5EDA">
        <w:trPr>
          <w:trHeight w:val="765"/>
        </w:trPr>
        <w:tc>
          <w:tcPr>
            <w:tcW w:w="852" w:type="dxa"/>
            <w:tcBorders>
              <w:top w:val="nil"/>
              <w:left w:val="single" w:sz="4" w:space="0" w:color="000000"/>
              <w:bottom w:val="single" w:sz="4" w:space="0" w:color="000000"/>
              <w:right w:val="single" w:sz="4" w:space="0" w:color="000000"/>
            </w:tcBorders>
            <w:shd w:val="clear" w:color="auto" w:fill="auto"/>
            <w:hideMark/>
          </w:tcPr>
          <w:p w14:paraId="433F422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34</w:t>
            </w:r>
          </w:p>
        </w:tc>
        <w:tc>
          <w:tcPr>
            <w:tcW w:w="8505" w:type="dxa"/>
            <w:tcBorders>
              <w:top w:val="nil"/>
              <w:left w:val="nil"/>
              <w:bottom w:val="single" w:sz="4" w:space="0" w:color="000000"/>
              <w:right w:val="single" w:sz="4" w:space="0" w:color="000000"/>
            </w:tcBorders>
            <w:shd w:val="clear" w:color="auto" w:fill="auto"/>
            <w:hideMark/>
          </w:tcPr>
          <w:p w14:paraId="6CDA2BE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ОРУ Мальчики: вис согнувшись и прогнувшись. Девочки: смешанные </w:t>
            </w:r>
            <w:proofErr w:type="gramStart"/>
            <w:r w:rsidRPr="000E081F">
              <w:rPr>
                <w:rFonts w:ascii="Times New Roman" w:eastAsia="Times New Roman" w:hAnsi="Times New Roman" w:cs="Times New Roman"/>
                <w:sz w:val="24"/>
                <w:szCs w:val="24"/>
                <w:lang w:eastAsia="ru-RU"/>
              </w:rPr>
              <w:t>висы..</w:t>
            </w:r>
            <w:proofErr w:type="gramEnd"/>
            <w:r w:rsidRPr="000E081F">
              <w:rPr>
                <w:rFonts w:ascii="Times New Roman" w:eastAsia="Times New Roman" w:hAnsi="Times New Roman" w:cs="Times New Roman"/>
                <w:sz w:val="24"/>
                <w:szCs w:val="24"/>
                <w:lang w:eastAsia="ru-RU"/>
              </w:rPr>
              <w:t xml:space="preserve"> Подтягивание: мальчики - на высокой перекладине, девочки – из положения виса лежа.</w:t>
            </w:r>
          </w:p>
        </w:tc>
        <w:tc>
          <w:tcPr>
            <w:tcW w:w="1417" w:type="dxa"/>
            <w:tcBorders>
              <w:top w:val="nil"/>
              <w:left w:val="nil"/>
              <w:bottom w:val="single" w:sz="4" w:space="0" w:color="000000"/>
              <w:right w:val="single" w:sz="4" w:space="0" w:color="000000"/>
            </w:tcBorders>
            <w:shd w:val="clear" w:color="auto" w:fill="auto"/>
            <w:hideMark/>
          </w:tcPr>
          <w:p w14:paraId="08D35DA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7DE9378"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6052D1A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35</w:t>
            </w:r>
          </w:p>
        </w:tc>
        <w:tc>
          <w:tcPr>
            <w:tcW w:w="8505" w:type="dxa"/>
            <w:tcBorders>
              <w:top w:val="nil"/>
              <w:left w:val="nil"/>
              <w:bottom w:val="single" w:sz="4" w:space="0" w:color="000000"/>
              <w:right w:val="single" w:sz="4" w:space="0" w:color="000000"/>
            </w:tcBorders>
            <w:shd w:val="clear" w:color="auto" w:fill="auto"/>
            <w:hideMark/>
          </w:tcPr>
          <w:p w14:paraId="6441071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Тестирование: приседание на одной ноге.</w:t>
            </w:r>
          </w:p>
        </w:tc>
        <w:tc>
          <w:tcPr>
            <w:tcW w:w="1417" w:type="dxa"/>
            <w:tcBorders>
              <w:top w:val="nil"/>
              <w:left w:val="nil"/>
              <w:bottom w:val="single" w:sz="4" w:space="0" w:color="000000"/>
              <w:right w:val="single" w:sz="4" w:space="0" w:color="000000"/>
            </w:tcBorders>
            <w:shd w:val="clear" w:color="auto" w:fill="auto"/>
            <w:hideMark/>
          </w:tcPr>
          <w:p w14:paraId="2DBA1C5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B2020F1"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10CC363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36</w:t>
            </w:r>
          </w:p>
        </w:tc>
        <w:tc>
          <w:tcPr>
            <w:tcW w:w="8505" w:type="dxa"/>
            <w:tcBorders>
              <w:top w:val="nil"/>
              <w:left w:val="nil"/>
              <w:bottom w:val="single" w:sz="4" w:space="0" w:color="000000"/>
              <w:right w:val="single" w:sz="4" w:space="0" w:color="000000"/>
            </w:tcBorders>
            <w:shd w:val="clear" w:color="auto" w:fill="auto"/>
            <w:hideMark/>
          </w:tcPr>
          <w:p w14:paraId="0548AAB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Челночный бег с кубиками (6×5 метров). Упражнения на гибкость. Прыжки со скакалкой</w:t>
            </w:r>
          </w:p>
        </w:tc>
        <w:tc>
          <w:tcPr>
            <w:tcW w:w="1417" w:type="dxa"/>
            <w:tcBorders>
              <w:top w:val="nil"/>
              <w:left w:val="nil"/>
              <w:bottom w:val="single" w:sz="4" w:space="0" w:color="000000"/>
              <w:right w:val="single" w:sz="4" w:space="0" w:color="000000"/>
            </w:tcBorders>
            <w:shd w:val="clear" w:color="auto" w:fill="auto"/>
            <w:hideMark/>
          </w:tcPr>
          <w:p w14:paraId="4FCA9E1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9C252E4"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0A9C7AB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w:t>
            </w:r>
          </w:p>
        </w:tc>
        <w:tc>
          <w:tcPr>
            <w:tcW w:w="8505" w:type="dxa"/>
            <w:tcBorders>
              <w:top w:val="nil"/>
              <w:left w:val="nil"/>
              <w:bottom w:val="single" w:sz="4" w:space="0" w:color="000000"/>
              <w:right w:val="single" w:sz="4" w:space="0" w:color="000000"/>
            </w:tcBorders>
            <w:shd w:val="clear" w:color="auto" w:fill="auto"/>
            <w:hideMark/>
          </w:tcPr>
          <w:p w14:paraId="301BBA8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СУ. Сгибание и разгибание рук в упоре: девочки от пола, ноги на гимнастической скамейке; девочки с опорой руками на гимнастическую скамейку</w:t>
            </w:r>
          </w:p>
        </w:tc>
        <w:tc>
          <w:tcPr>
            <w:tcW w:w="1417" w:type="dxa"/>
            <w:tcBorders>
              <w:top w:val="nil"/>
              <w:left w:val="nil"/>
              <w:bottom w:val="single" w:sz="4" w:space="0" w:color="000000"/>
              <w:right w:val="single" w:sz="4" w:space="0" w:color="000000"/>
            </w:tcBorders>
            <w:shd w:val="clear" w:color="auto" w:fill="auto"/>
            <w:hideMark/>
          </w:tcPr>
          <w:p w14:paraId="32CFD24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50CBF0F"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5EF2ED0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38</w:t>
            </w:r>
          </w:p>
        </w:tc>
        <w:tc>
          <w:tcPr>
            <w:tcW w:w="8505" w:type="dxa"/>
            <w:tcBorders>
              <w:top w:val="nil"/>
              <w:left w:val="nil"/>
              <w:bottom w:val="single" w:sz="4" w:space="0" w:color="000000"/>
              <w:right w:val="single" w:sz="4" w:space="0" w:color="000000"/>
            </w:tcBorders>
            <w:shd w:val="clear" w:color="auto" w:fill="auto"/>
            <w:hideMark/>
          </w:tcPr>
          <w:p w14:paraId="287B736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Учет техники выполнения упражнения в висе(мальчики) упражнения на низкой перекладине (девочки).</w:t>
            </w:r>
          </w:p>
        </w:tc>
        <w:tc>
          <w:tcPr>
            <w:tcW w:w="1417" w:type="dxa"/>
            <w:tcBorders>
              <w:top w:val="nil"/>
              <w:left w:val="nil"/>
              <w:bottom w:val="single" w:sz="4" w:space="0" w:color="000000"/>
              <w:right w:val="single" w:sz="4" w:space="0" w:color="000000"/>
            </w:tcBorders>
            <w:shd w:val="clear" w:color="auto" w:fill="auto"/>
            <w:hideMark/>
          </w:tcPr>
          <w:p w14:paraId="230795D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9EE784B"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050A8DC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39</w:t>
            </w:r>
          </w:p>
        </w:tc>
        <w:tc>
          <w:tcPr>
            <w:tcW w:w="8505" w:type="dxa"/>
            <w:tcBorders>
              <w:top w:val="nil"/>
              <w:left w:val="nil"/>
              <w:bottom w:val="single" w:sz="4" w:space="0" w:color="000000"/>
              <w:right w:val="single" w:sz="4" w:space="0" w:color="000000"/>
            </w:tcBorders>
            <w:shd w:val="clear" w:color="auto" w:fill="auto"/>
            <w:hideMark/>
          </w:tcPr>
          <w:p w14:paraId="00ECB66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СУ. Прыжки через скакалку. Упражнение на развитие силы рук: сгибание и разгибание рук в упоре лежа.</w:t>
            </w:r>
          </w:p>
        </w:tc>
        <w:tc>
          <w:tcPr>
            <w:tcW w:w="1417" w:type="dxa"/>
            <w:tcBorders>
              <w:top w:val="nil"/>
              <w:left w:val="nil"/>
              <w:bottom w:val="single" w:sz="4" w:space="0" w:color="000000"/>
              <w:right w:val="single" w:sz="4" w:space="0" w:color="000000"/>
            </w:tcBorders>
            <w:shd w:val="clear" w:color="auto" w:fill="auto"/>
            <w:hideMark/>
          </w:tcPr>
          <w:p w14:paraId="141F258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AADAFA6"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1C899D9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40</w:t>
            </w:r>
          </w:p>
        </w:tc>
        <w:tc>
          <w:tcPr>
            <w:tcW w:w="8505" w:type="dxa"/>
            <w:tcBorders>
              <w:top w:val="nil"/>
              <w:left w:val="nil"/>
              <w:bottom w:val="single" w:sz="4" w:space="0" w:color="000000"/>
              <w:right w:val="single" w:sz="4" w:space="0" w:color="000000"/>
            </w:tcBorders>
            <w:shd w:val="clear" w:color="auto" w:fill="auto"/>
            <w:hideMark/>
          </w:tcPr>
          <w:p w14:paraId="666F7ED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О.Р.У., </w:t>
            </w:r>
            <w:proofErr w:type="gramStart"/>
            <w:r w:rsidRPr="000E081F">
              <w:rPr>
                <w:rFonts w:ascii="Times New Roman" w:eastAsia="Times New Roman" w:hAnsi="Times New Roman" w:cs="Times New Roman"/>
                <w:sz w:val="24"/>
                <w:szCs w:val="24"/>
                <w:lang w:eastAsia="ru-RU"/>
              </w:rPr>
              <w:t>СУ..</w:t>
            </w:r>
            <w:proofErr w:type="gramEnd"/>
            <w:r w:rsidRPr="000E081F">
              <w:rPr>
                <w:rFonts w:ascii="Times New Roman" w:eastAsia="Times New Roman" w:hAnsi="Times New Roman" w:cs="Times New Roman"/>
                <w:sz w:val="24"/>
                <w:szCs w:val="24"/>
                <w:lang w:eastAsia="ru-RU"/>
              </w:rPr>
              <w:t xml:space="preserve"> Комбинация из освоенных акробатических </w:t>
            </w:r>
            <w:proofErr w:type="gramStart"/>
            <w:r w:rsidRPr="000E081F">
              <w:rPr>
                <w:rFonts w:ascii="Times New Roman" w:eastAsia="Times New Roman" w:hAnsi="Times New Roman" w:cs="Times New Roman"/>
                <w:sz w:val="24"/>
                <w:szCs w:val="24"/>
                <w:lang w:eastAsia="ru-RU"/>
              </w:rPr>
              <w:t>элементов..</w:t>
            </w:r>
            <w:proofErr w:type="gramEnd"/>
            <w:r w:rsidRPr="000E081F">
              <w:rPr>
                <w:rFonts w:ascii="Times New Roman" w:eastAsia="Times New Roman" w:hAnsi="Times New Roman" w:cs="Times New Roman"/>
                <w:sz w:val="24"/>
                <w:szCs w:val="24"/>
                <w:lang w:eastAsia="ru-RU"/>
              </w:rPr>
              <w:t xml:space="preserve"> Прыжки через скакалку..</w:t>
            </w:r>
          </w:p>
        </w:tc>
        <w:tc>
          <w:tcPr>
            <w:tcW w:w="1417" w:type="dxa"/>
            <w:tcBorders>
              <w:top w:val="nil"/>
              <w:left w:val="nil"/>
              <w:bottom w:val="single" w:sz="4" w:space="0" w:color="000000"/>
              <w:right w:val="single" w:sz="4" w:space="0" w:color="000000"/>
            </w:tcBorders>
            <w:shd w:val="clear" w:color="auto" w:fill="auto"/>
            <w:hideMark/>
          </w:tcPr>
          <w:p w14:paraId="5E62ADA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526AEFC"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4438391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41</w:t>
            </w:r>
          </w:p>
        </w:tc>
        <w:tc>
          <w:tcPr>
            <w:tcW w:w="8505" w:type="dxa"/>
            <w:tcBorders>
              <w:top w:val="nil"/>
              <w:left w:val="nil"/>
              <w:bottom w:val="single" w:sz="4" w:space="0" w:color="000000"/>
              <w:right w:val="single" w:sz="4" w:space="0" w:color="000000"/>
            </w:tcBorders>
            <w:shd w:val="clear" w:color="auto" w:fill="auto"/>
            <w:hideMark/>
          </w:tcPr>
          <w:p w14:paraId="3BF1F8C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Учет техники выполнения комбинации (связки) акробатических элементов.</w:t>
            </w:r>
          </w:p>
        </w:tc>
        <w:tc>
          <w:tcPr>
            <w:tcW w:w="1417" w:type="dxa"/>
            <w:tcBorders>
              <w:top w:val="nil"/>
              <w:left w:val="nil"/>
              <w:bottom w:val="single" w:sz="4" w:space="0" w:color="000000"/>
              <w:right w:val="single" w:sz="4" w:space="0" w:color="000000"/>
            </w:tcBorders>
            <w:shd w:val="clear" w:color="auto" w:fill="auto"/>
            <w:hideMark/>
          </w:tcPr>
          <w:p w14:paraId="4CE1953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D73E50D"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3813B60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42</w:t>
            </w:r>
          </w:p>
        </w:tc>
        <w:tc>
          <w:tcPr>
            <w:tcW w:w="8505" w:type="dxa"/>
            <w:tcBorders>
              <w:top w:val="nil"/>
              <w:left w:val="nil"/>
              <w:bottom w:val="single" w:sz="4" w:space="0" w:color="000000"/>
              <w:right w:val="single" w:sz="4" w:space="0" w:color="000000"/>
            </w:tcBorders>
            <w:shd w:val="clear" w:color="auto" w:fill="auto"/>
            <w:hideMark/>
          </w:tcPr>
          <w:p w14:paraId="673A815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СУ. Прыжки через скакалку Упражнения в равновесии</w:t>
            </w:r>
          </w:p>
        </w:tc>
        <w:tc>
          <w:tcPr>
            <w:tcW w:w="1417" w:type="dxa"/>
            <w:tcBorders>
              <w:top w:val="nil"/>
              <w:left w:val="nil"/>
              <w:bottom w:val="single" w:sz="4" w:space="0" w:color="000000"/>
              <w:right w:val="single" w:sz="4" w:space="0" w:color="000000"/>
            </w:tcBorders>
            <w:shd w:val="clear" w:color="auto" w:fill="auto"/>
            <w:hideMark/>
          </w:tcPr>
          <w:p w14:paraId="4A80777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E4B47AC"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2226EEE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43</w:t>
            </w:r>
          </w:p>
        </w:tc>
        <w:tc>
          <w:tcPr>
            <w:tcW w:w="8505" w:type="dxa"/>
            <w:tcBorders>
              <w:top w:val="nil"/>
              <w:left w:val="nil"/>
              <w:bottom w:val="single" w:sz="4" w:space="0" w:color="000000"/>
              <w:right w:val="single" w:sz="4" w:space="0" w:color="000000"/>
            </w:tcBorders>
            <w:shd w:val="clear" w:color="auto" w:fill="auto"/>
            <w:hideMark/>
          </w:tcPr>
          <w:p w14:paraId="4AA6E85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Метание набивного мяча из – за головы (сидя, стоя). Гимнастическая полоса препятствий.</w:t>
            </w:r>
          </w:p>
        </w:tc>
        <w:tc>
          <w:tcPr>
            <w:tcW w:w="1417" w:type="dxa"/>
            <w:tcBorders>
              <w:top w:val="nil"/>
              <w:left w:val="nil"/>
              <w:bottom w:val="single" w:sz="4" w:space="0" w:color="000000"/>
              <w:right w:val="single" w:sz="4" w:space="0" w:color="000000"/>
            </w:tcBorders>
            <w:shd w:val="clear" w:color="auto" w:fill="auto"/>
            <w:hideMark/>
          </w:tcPr>
          <w:p w14:paraId="002BE05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431704C"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19095CF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44</w:t>
            </w:r>
          </w:p>
        </w:tc>
        <w:tc>
          <w:tcPr>
            <w:tcW w:w="8505" w:type="dxa"/>
            <w:tcBorders>
              <w:top w:val="nil"/>
              <w:left w:val="nil"/>
              <w:bottom w:val="single" w:sz="4" w:space="0" w:color="000000"/>
              <w:right w:val="single" w:sz="4" w:space="0" w:color="000000"/>
            </w:tcBorders>
            <w:shd w:val="clear" w:color="auto" w:fill="auto"/>
            <w:hideMark/>
          </w:tcPr>
          <w:p w14:paraId="173F480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Тестирование: челночный бег с кубиками 4×9 метров;</w:t>
            </w:r>
          </w:p>
        </w:tc>
        <w:tc>
          <w:tcPr>
            <w:tcW w:w="1417" w:type="dxa"/>
            <w:tcBorders>
              <w:top w:val="nil"/>
              <w:left w:val="nil"/>
              <w:bottom w:val="single" w:sz="4" w:space="0" w:color="000000"/>
              <w:right w:val="single" w:sz="4" w:space="0" w:color="000000"/>
            </w:tcBorders>
            <w:shd w:val="clear" w:color="auto" w:fill="auto"/>
            <w:hideMark/>
          </w:tcPr>
          <w:p w14:paraId="71BB943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82304A2"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37ADF28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45</w:t>
            </w:r>
          </w:p>
        </w:tc>
        <w:tc>
          <w:tcPr>
            <w:tcW w:w="8505" w:type="dxa"/>
            <w:tcBorders>
              <w:top w:val="nil"/>
              <w:left w:val="nil"/>
              <w:bottom w:val="single" w:sz="4" w:space="0" w:color="000000"/>
              <w:right w:val="single" w:sz="4" w:space="0" w:color="000000"/>
            </w:tcBorders>
            <w:shd w:val="clear" w:color="auto" w:fill="auto"/>
            <w:hideMark/>
          </w:tcPr>
          <w:p w14:paraId="273E9DA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Строевые упражнения. Акробатические упражнения (связка). Прыжки через скакалку</w:t>
            </w:r>
          </w:p>
        </w:tc>
        <w:tc>
          <w:tcPr>
            <w:tcW w:w="1417" w:type="dxa"/>
            <w:tcBorders>
              <w:top w:val="nil"/>
              <w:left w:val="nil"/>
              <w:bottom w:val="single" w:sz="4" w:space="0" w:color="000000"/>
              <w:right w:val="single" w:sz="4" w:space="0" w:color="000000"/>
            </w:tcBorders>
            <w:shd w:val="clear" w:color="auto" w:fill="auto"/>
            <w:hideMark/>
          </w:tcPr>
          <w:p w14:paraId="283303B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C252A9D"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0275A3A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46</w:t>
            </w:r>
          </w:p>
        </w:tc>
        <w:tc>
          <w:tcPr>
            <w:tcW w:w="8505" w:type="dxa"/>
            <w:tcBorders>
              <w:top w:val="nil"/>
              <w:left w:val="nil"/>
              <w:bottom w:val="single" w:sz="4" w:space="0" w:color="000000"/>
              <w:right w:val="single" w:sz="4" w:space="0" w:color="000000"/>
            </w:tcBorders>
            <w:shd w:val="clear" w:color="auto" w:fill="auto"/>
            <w:hideMark/>
          </w:tcPr>
          <w:p w14:paraId="7615021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Медленный бег. О.Р.У. Гимнастическая полоса препятствий. Акробатические упражнения (связка). Упражнение на развитие силы ног.</w:t>
            </w:r>
          </w:p>
        </w:tc>
        <w:tc>
          <w:tcPr>
            <w:tcW w:w="1417" w:type="dxa"/>
            <w:tcBorders>
              <w:top w:val="nil"/>
              <w:left w:val="nil"/>
              <w:bottom w:val="single" w:sz="4" w:space="0" w:color="000000"/>
              <w:right w:val="single" w:sz="4" w:space="0" w:color="000000"/>
            </w:tcBorders>
            <w:shd w:val="clear" w:color="auto" w:fill="auto"/>
            <w:hideMark/>
          </w:tcPr>
          <w:p w14:paraId="1EFEB2F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F195DD4"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28E0A44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47</w:t>
            </w:r>
          </w:p>
        </w:tc>
        <w:tc>
          <w:tcPr>
            <w:tcW w:w="8505" w:type="dxa"/>
            <w:tcBorders>
              <w:top w:val="nil"/>
              <w:left w:val="nil"/>
              <w:bottom w:val="single" w:sz="4" w:space="0" w:color="000000"/>
              <w:right w:val="single" w:sz="4" w:space="0" w:color="000000"/>
            </w:tcBorders>
            <w:shd w:val="clear" w:color="auto" w:fill="auto"/>
            <w:hideMark/>
          </w:tcPr>
          <w:p w14:paraId="4D0BDA9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Тестирование: вис на перекладине.</w:t>
            </w:r>
          </w:p>
        </w:tc>
        <w:tc>
          <w:tcPr>
            <w:tcW w:w="1417" w:type="dxa"/>
            <w:tcBorders>
              <w:top w:val="nil"/>
              <w:left w:val="nil"/>
              <w:bottom w:val="single" w:sz="4" w:space="0" w:color="000000"/>
              <w:right w:val="single" w:sz="4" w:space="0" w:color="000000"/>
            </w:tcBorders>
            <w:shd w:val="clear" w:color="auto" w:fill="auto"/>
            <w:hideMark/>
          </w:tcPr>
          <w:p w14:paraId="5ACDAAA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8CA7F51"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2B31639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48</w:t>
            </w:r>
          </w:p>
        </w:tc>
        <w:tc>
          <w:tcPr>
            <w:tcW w:w="8505" w:type="dxa"/>
            <w:tcBorders>
              <w:top w:val="nil"/>
              <w:left w:val="nil"/>
              <w:bottom w:val="single" w:sz="4" w:space="0" w:color="000000"/>
              <w:right w:val="single" w:sz="4" w:space="0" w:color="000000"/>
            </w:tcBorders>
            <w:shd w:val="clear" w:color="auto" w:fill="auto"/>
            <w:hideMark/>
          </w:tcPr>
          <w:p w14:paraId="20C6359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Медленный бег. О.Р.У. Гимнастическая полоса препятствий.</w:t>
            </w:r>
          </w:p>
        </w:tc>
        <w:tc>
          <w:tcPr>
            <w:tcW w:w="1417" w:type="dxa"/>
            <w:tcBorders>
              <w:top w:val="nil"/>
              <w:left w:val="nil"/>
              <w:bottom w:val="single" w:sz="4" w:space="0" w:color="000000"/>
              <w:right w:val="single" w:sz="4" w:space="0" w:color="000000"/>
            </w:tcBorders>
            <w:shd w:val="clear" w:color="auto" w:fill="auto"/>
            <w:hideMark/>
          </w:tcPr>
          <w:p w14:paraId="6F03330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1D28A0D"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tcPr>
          <w:p w14:paraId="3B83418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p>
        </w:tc>
        <w:tc>
          <w:tcPr>
            <w:tcW w:w="8505" w:type="dxa"/>
            <w:tcBorders>
              <w:top w:val="nil"/>
              <w:left w:val="nil"/>
              <w:bottom w:val="single" w:sz="4" w:space="0" w:color="000000"/>
              <w:right w:val="single" w:sz="4" w:space="0" w:color="000000"/>
            </w:tcBorders>
            <w:shd w:val="clear" w:color="auto" w:fill="auto"/>
          </w:tcPr>
          <w:p w14:paraId="3575E8F5" w14:textId="77777777" w:rsidR="001544D2" w:rsidRPr="002932FB" w:rsidRDefault="001544D2" w:rsidP="00424124">
            <w:pPr>
              <w:spacing w:after="0" w:line="240" w:lineRule="auto"/>
              <w:rPr>
                <w:rFonts w:ascii="Times New Roman" w:eastAsia="Times New Roman" w:hAnsi="Times New Roman" w:cs="Times New Roman"/>
                <w:b/>
                <w:sz w:val="24"/>
                <w:szCs w:val="24"/>
                <w:lang w:eastAsia="ru-RU"/>
              </w:rPr>
            </w:pPr>
            <w:r w:rsidRPr="002932FB">
              <w:rPr>
                <w:rFonts w:ascii="Times New Roman" w:eastAsia="Times New Roman" w:hAnsi="Times New Roman" w:cs="Times New Roman"/>
                <w:b/>
                <w:sz w:val="24"/>
                <w:szCs w:val="24"/>
                <w:lang w:eastAsia="ru-RU"/>
              </w:rPr>
              <w:t>Кроссовая подготовка, волейбол</w:t>
            </w:r>
          </w:p>
        </w:tc>
        <w:tc>
          <w:tcPr>
            <w:tcW w:w="1417" w:type="dxa"/>
            <w:tcBorders>
              <w:top w:val="nil"/>
              <w:left w:val="nil"/>
              <w:bottom w:val="single" w:sz="4" w:space="0" w:color="000000"/>
              <w:right w:val="single" w:sz="4" w:space="0" w:color="000000"/>
            </w:tcBorders>
            <w:shd w:val="clear" w:color="auto" w:fill="auto"/>
          </w:tcPr>
          <w:p w14:paraId="0776BDB9" w14:textId="77777777" w:rsidR="001544D2"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p w14:paraId="715916F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p>
        </w:tc>
      </w:tr>
      <w:tr w:rsidR="001544D2" w:rsidRPr="000E081F" w14:paraId="3A3C6A10" w14:textId="77777777" w:rsidTr="000B5EDA">
        <w:trPr>
          <w:trHeight w:val="765"/>
        </w:trPr>
        <w:tc>
          <w:tcPr>
            <w:tcW w:w="852" w:type="dxa"/>
            <w:tcBorders>
              <w:top w:val="nil"/>
              <w:left w:val="single" w:sz="4" w:space="0" w:color="000000"/>
              <w:bottom w:val="single" w:sz="4" w:space="0" w:color="000000"/>
              <w:right w:val="single" w:sz="4" w:space="0" w:color="000000"/>
            </w:tcBorders>
            <w:shd w:val="clear" w:color="auto" w:fill="auto"/>
          </w:tcPr>
          <w:p w14:paraId="0506CE7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505" w:type="dxa"/>
            <w:tcBorders>
              <w:top w:val="nil"/>
              <w:left w:val="nil"/>
              <w:bottom w:val="single" w:sz="4" w:space="0" w:color="000000"/>
              <w:right w:val="single" w:sz="4" w:space="0" w:color="000000"/>
            </w:tcBorders>
            <w:shd w:val="clear" w:color="auto" w:fill="auto"/>
            <w:hideMark/>
          </w:tcPr>
          <w:p w14:paraId="712C935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Инструктаж по т/б на уроках кроссовой подготовки и спортивных игр. Бег 3 минуты. О.Р.У. Специальные беговые упражнения. Перемещение в стойке волейболиста. Правила игры в волейбол.</w:t>
            </w:r>
          </w:p>
        </w:tc>
        <w:tc>
          <w:tcPr>
            <w:tcW w:w="1417" w:type="dxa"/>
            <w:tcBorders>
              <w:top w:val="nil"/>
              <w:left w:val="nil"/>
              <w:bottom w:val="single" w:sz="4" w:space="0" w:color="000000"/>
              <w:right w:val="single" w:sz="4" w:space="0" w:color="000000"/>
            </w:tcBorders>
            <w:shd w:val="clear" w:color="auto" w:fill="auto"/>
            <w:hideMark/>
          </w:tcPr>
          <w:p w14:paraId="561D39B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545E605" w14:textId="77777777" w:rsidTr="00602DAB">
        <w:trPr>
          <w:trHeight w:val="1020"/>
        </w:trPr>
        <w:tc>
          <w:tcPr>
            <w:tcW w:w="852" w:type="dxa"/>
            <w:tcBorders>
              <w:top w:val="nil"/>
              <w:left w:val="single" w:sz="4" w:space="0" w:color="000000"/>
              <w:bottom w:val="single" w:sz="4" w:space="0" w:color="auto"/>
              <w:right w:val="single" w:sz="4" w:space="0" w:color="000000"/>
            </w:tcBorders>
            <w:shd w:val="clear" w:color="auto" w:fill="auto"/>
            <w:hideMark/>
          </w:tcPr>
          <w:p w14:paraId="3ABDCB5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50</w:t>
            </w:r>
          </w:p>
        </w:tc>
        <w:tc>
          <w:tcPr>
            <w:tcW w:w="8505" w:type="dxa"/>
            <w:tcBorders>
              <w:top w:val="nil"/>
              <w:left w:val="nil"/>
              <w:bottom w:val="single" w:sz="4" w:space="0" w:color="auto"/>
              <w:right w:val="single" w:sz="4" w:space="0" w:color="000000"/>
            </w:tcBorders>
            <w:shd w:val="clear" w:color="auto" w:fill="auto"/>
            <w:hideMark/>
          </w:tcPr>
          <w:p w14:paraId="1E2DC4A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Кроссовый бег 3 минуты. Комбинации из освоенных элементов техники перемещений (шагом, приставным шагом, крестным шагом, двойным шагом, бегом, скачком, прыжком; остановки, ускорения). Развитие координационных способностей.</w:t>
            </w:r>
          </w:p>
        </w:tc>
        <w:tc>
          <w:tcPr>
            <w:tcW w:w="1417" w:type="dxa"/>
            <w:tcBorders>
              <w:top w:val="nil"/>
              <w:left w:val="nil"/>
              <w:bottom w:val="single" w:sz="4" w:space="0" w:color="auto"/>
              <w:right w:val="single" w:sz="4" w:space="0" w:color="000000"/>
            </w:tcBorders>
            <w:shd w:val="clear" w:color="auto" w:fill="auto"/>
            <w:hideMark/>
          </w:tcPr>
          <w:p w14:paraId="5CDE3FE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FAC9C0F" w14:textId="77777777" w:rsidTr="00602DAB">
        <w:trPr>
          <w:trHeight w:val="510"/>
        </w:trPr>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75961FA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51</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1B48978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Кроссовый бег 3 минуты. Комбинации из освоенных элементов техники перемещений Развитие координационных способностей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AEA758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A574251" w14:textId="77777777" w:rsidTr="00602DAB">
        <w:trPr>
          <w:trHeight w:val="510"/>
        </w:trPr>
        <w:tc>
          <w:tcPr>
            <w:tcW w:w="852" w:type="dxa"/>
            <w:tcBorders>
              <w:top w:val="single" w:sz="4" w:space="0" w:color="auto"/>
              <w:left w:val="single" w:sz="4" w:space="0" w:color="000000"/>
              <w:bottom w:val="single" w:sz="4" w:space="0" w:color="000000"/>
              <w:right w:val="single" w:sz="4" w:space="0" w:color="000000"/>
            </w:tcBorders>
            <w:shd w:val="clear" w:color="auto" w:fill="auto"/>
            <w:hideMark/>
          </w:tcPr>
          <w:p w14:paraId="3BEBAC4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52</w:t>
            </w:r>
          </w:p>
        </w:tc>
        <w:tc>
          <w:tcPr>
            <w:tcW w:w="8505" w:type="dxa"/>
            <w:tcBorders>
              <w:top w:val="single" w:sz="4" w:space="0" w:color="auto"/>
              <w:left w:val="nil"/>
              <w:bottom w:val="single" w:sz="4" w:space="0" w:color="000000"/>
              <w:right w:val="single" w:sz="4" w:space="0" w:color="000000"/>
            </w:tcBorders>
            <w:shd w:val="clear" w:color="auto" w:fill="auto"/>
            <w:hideMark/>
          </w:tcPr>
          <w:p w14:paraId="5B3C64C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Кроссовый бег 4 минуты. О.Р.У., СУ. Комбинации из освоенных элементов техники перемещений. Передача мяча сверху двумя руками на месте и после перемещения</w:t>
            </w:r>
          </w:p>
        </w:tc>
        <w:tc>
          <w:tcPr>
            <w:tcW w:w="1417" w:type="dxa"/>
            <w:tcBorders>
              <w:top w:val="single" w:sz="4" w:space="0" w:color="auto"/>
              <w:left w:val="nil"/>
              <w:bottom w:val="single" w:sz="4" w:space="0" w:color="000000"/>
              <w:right w:val="single" w:sz="4" w:space="0" w:color="000000"/>
            </w:tcBorders>
            <w:shd w:val="clear" w:color="auto" w:fill="auto"/>
            <w:hideMark/>
          </w:tcPr>
          <w:p w14:paraId="36F1EE7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4FC0B85"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009828D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53</w:t>
            </w:r>
          </w:p>
        </w:tc>
        <w:tc>
          <w:tcPr>
            <w:tcW w:w="8505" w:type="dxa"/>
            <w:tcBorders>
              <w:top w:val="nil"/>
              <w:left w:val="nil"/>
              <w:bottom w:val="single" w:sz="4" w:space="0" w:color="000000"/>
              <w:right w:val="single" w:sz="4" w:space="0" w:color="000000"/>
            </w:tcBorders>
            <w:shd w:val="clear" w:color="auto" w:fill="auto"/>
            <w:hideMark/>
          </w:tcPr>
          <w:p w14:paraId="6864A7D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Медленный бег до 3 мин. О.Р.У. Подвижная игра.</w:t>
            </w:r>
          </w:p>
        </w:tc>
        <w:tc>
          <w:tcPr>
            <w:tcW w:w="1417" w:type="dxa"/>
            <w:tcBorders>
              <w:top w:val="nil"/>
              <w:left w:val="nil"/>
              <w:bottom w:val="single" w:sz="4" w:space="0" w:color="000000"/>
              <w:right w:val="single" w:sz="4" w:space="0" w:color="000000"/>
            </w:tcBorders>
            <w:shd w:val="clear" w:color="auto" w:fill="auto"/>
            <w:hideMark/>
          </w:tcPr>
          <w:p w14:paraId="788798C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D7414C3"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545293E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54</w:t>
            </w:r>
          </w:p>
        </w:tc>
        <w:tc>
          <w:tcPr>
            <w:tcW w:w="8505" w:type="dxa"/>
            <w:tcBorders>
              <w:top w:val="nil"/>
              <w:left w:val="nil"/>
              <w:bottom w:val="single" w:sz="4" w:space="0" w:color="000000"/>
              <w:right w:val="single" w:sz="4" w:space="0" w:color="000000"/>
            </w:tcBorders>
            <w:shd w:val="clear" w:color="auto" w:fill="auto"/>
            <w:hideMark/>
          </w:tcPr>
          <w:p w14:paraId="7F00F3A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Кроссовый бег 4 минуты. Упражнения по овладению и совершенствованию в технике передвижений и владения</w:t>
            </w:r>
          </w:p>
        </w:tc>
        <w:tc>
          <w:tcPr>
            <w:tcW w:w="1417" w:type="dxa"/>
            <w:tcBorders>
              <w:top w:val="nil"/>
              <w:left w:val="nil"/>
              <w:bottom w:val="single" w:sz="4" w:space="0" w:color="000000"/>
              <w:right w:val="single" w:sz="4" w:space="0" w:color="000000"/>
            </w:tcBorders>
            <w:shd w:val="clear" w:color="auto" w:fill="auto"/>
            <w:hideMark/>
          </w:tcPr>
          <w:p w14:paraId="6290861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4EEABA7"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494D6DD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55</w:t>
            </w:r>
          </w:p>
        </w:tc>
        <w:tc>
          <w:tcPr>
            <w:tcW w:w="8505" w:type="dxa"/>
            <w:tcBorders>
              <w:top w:val="nil"/>
              <w:left w:val="nil"/>
              <w:bottom w:val="single" w:sz="4" w:space="0" w:color="000000"/>
              <w:right w:val="single" w:sz="4" w:space="0" w:color="000000"/>
            </w:tcBorders>
            <w:shd w:val="clear" w:color="auto" w:fill="auto"/>
            <w:hideMark/>
          </w:tcPr>
          <w:p w14:paraId="3A7B5AE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Кроссовый бег 4,5 минуты. О.Р.У. на локальное развитие мышц туловища. Групповые упражнения с подач через сетку.</w:t>
            </w:r>
          </w:p>
        </w:tc>
        <w:tc>
          <w:tcPr>
            <w:tcW w:w="1417" w:type="dxa"/>
            <w:tcBorders>
              <w:top w:val="nil"/>
              <w:left w:val="nil"/>
              <w:bottom w:val="single" w:sz="4" w:space="0" w:color="000000"/>
              <w:right w:val="single" w:sz="4" w:space="0" w:color="000000"/>
            </w:tcBorders>
            <w:shd w:val="clear" w:color="auto" w:fill="auto"/>
            <w:hideMark/>
          </w:tcPr>
          <w:p w14:paraId="295BE1B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9F3B4EC"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133C09C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56</w:t>
            </w:r>
          </w:p>
        </w:tc>
        <w:tc>
          <w:tcPr>
            <w:tcW w:w="8505" w:type="dxa"/>
            <w:tcBorders>
              <w:top w:val="nil"/>
              <w:left w:val="nil"/>
              <w:bottom w:val="single" w:sz="4" w:space="0" w:color="000000"/>
              <w:right w:val="single" w:sz="4" w:space="0" w:color="000000"/>
            </w:tcBorders>
            <w:shd w:val="clear" w:color="auto" w:fill="auto"/>
            <w:hideMark/>
          </w:tcPr>
          <w:p w14:paraId="014FBE2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координационных, скоростно-силовых способностей, интереса занятием спортом в спортивной игре «Волейбол».</w:t>
            </w:r>
          </w:p>
        </w:tc>
        <w:tc>
          <w:tcPr>
            <w:tcW w:w="1417" w:type="dxa"/>
            <w:tcBorders>
              <w:top w:val="nil"/>
              <w:left w:val="nil"/>
              <w:bottom w:val="single" w:sz="4" w:space="0" w:color="000000"/>
              <w:right w:val="single" w:sz="4" w:space="0" w:color="000000"/>
            </w:tcBorders>
            <w:shd w:val="clear" w:color="auto" w:fill="auto"/>
            <w:hideMark/>
          </w:tcPr>
          <w:p w14:paraId="6B3FCEF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F4D5AF7"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657082F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57</w:t>
            </w:r>
          </w:p>
        </w:tc>
        <w:tc>
          <w:tcPr>
            <w:tcW w:w="8505" w:type="dxa"/>
            <w:tcBorders>
              <w:top w:val="nil"/>
              <w:left w:val="nil"/>
              <w:bottom w:val="single" w:sz="4" w:space="0" w:color="000000"/>
              <w:right w:val="single" w:sz="4" w:space="0" w:color="000000"/>
            </w:tcBorders>
            <w:shd w:val="clear" w:color="auto" w:fill="auto"/>
            <w:hideMark/>
          </w:tcPr>
          <w:p w14:paraId="285E527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Кроссовый бег 4,5 минуты. Передачи мяча над собой; передача мяча партнеру. Прием мяча снизу двумя руками.</w:t>
            </w:r>
          </w:p>
        </w:tc>
        <w:tc>
          <w:tcPr>
            <w:tcW w:w="1417" w:type="dxa"/>
            <w:tcBorders>
              <w:top w:val="nil"/>
              <w:left w:val="nil"/>
              <w:bottom w:val="single" w:sz="4" w:space="0" w:color="000000"/>
              <w:right w:val="single" w:sz="4" w:space="0" w:color="000000"/>
            </w:tcBorders>
            <w:shd w:val="clear" w:color="auto" w:fill="auto"/>
            <w:hideMark/>
          </w:tcPr>
          <w:p w14:paraId="458F8E2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499BEB1"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45A785A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58</w:t>
            </w:r>
          </w:p>
        </w:tc>
        <w:tc>
          <w:tcPr>
            <w:tcW w:w="8505" w:type="dxa"/>
            <w:tcBorders>
              <w:top w:val="nil"/>
              <w:left w:val="nil"/>
              <w:bottom w:val="single" w:sz="4" w:space="0" w:color="000000"/>
              <w:right w:val="single" w:sz="4" w:space="0" w:color="000000"/>
            </w:tcBorders>
            <w:shd w:val="clear" w:color="auto" w:fill="auto"/>
            <w:hideMark/>
          </w:tcPr>
          <w:p w14:paraId="46C036C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Бег 5 минут. О.Р.У. Передача мяча сверху двумя руками правым, левым боком; с продвижением вперед, назад</w:t>
            </w:r>
          </w:p>
        </w:tc>
        <w:tc>
          <w:tcPr>
            <w:tcW w:w="1417" w:type="dxa"/>
            <w:tcBorders>
              <w:top w:val="nil"/>
              <w:left w:val="nil"/>
              <w:bottom w:val="single" w:sz="4" w:space="0" w:color="000000"/>
              <w:right w:val="single" w:sz="4" w:space="0" w:color="000000"/>
            </w:tcBorders>
            <w:shd w:val="clear" w:color="auto" w:fill="auto"/>
            <w:hideMark/>
          </w:tcPr>
          <w:p w14:paraId="570276F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CE7D889"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6935362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59</w:t>
            </w:r>
          </w:p>
        </w:tc>
        <w:tc>
          <w:tcPr>
            <w:tcW w:w="8505" w:type="dxa"/>
            <w:tcBorders>
              <w:top w:val="nil"/>
              <w:left w:val="nil"/>
              <w:bottom w:val="single" w:sz="4" w:space="0" w:color="000000"/>
              <w:right w:val="single" w:sz="4" w:space="0" w:color="000000"/>
            </w:tcBorders>
            <w:shd w:val="clear" w:color="auto" w:fill="auto"/>
            <w:hideMark/>
          </w:tcPr>
          <w:p w14:paraId="396C978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Учет техники выполнения передачи мяча сверху двумя руками в парах на месте.</w:t>
            </w:r>
          </w:p>
        </w:tc>
        <w:tc>
          <w:tcPr>
            <w:tcW w:w="1417" w:type="dxa"/>
            <w:tcBorders>
              <w:top w:val="nil"/>
              <w:left w:val="nil"/>
              <w:bottom w:val="single" w:sz="4" w:space="0" w:color="000000"/>
              <w:right w:val="single" w:sz="4" w:space="0" w:color="000000"/>
            </w:tcBorders>
            <w:shd w:val="clear" w:color="auto" w:fill="auto"/>
            <w:hideMark/>
          </w:tcPr>
          <w:p w14:paraId="15FD991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4A65B93"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256AC1E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60</w:t>
            </w:r>
          </w:p>
        </w:tc>
        <w:tc>
          <w:tcPr>
            <w:tcW w:w="8505" w:type="dxa"/>
            <w:tcBorders>
              <w:top w:val="nil"/>
              <w:left w:val="nil"/>
              <w:bottom w:val="single" w:sz="4" w:space="0" w:color="000000"/>
              <w:right w:val="single" w:sz="4" w:space="0" w:color="000000"/>
            </w:tcBorders>
            <w:shd w:val="clear" w:color="auto" w:fill="auto"/>
            <w:hideMark/>
          </w:tcPr>
          <w:p w14:paraId="0B9EB03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Кроссовый бег 5 мин. О.Р.У. Нижняя прямая подача мяча. Прием мяча после подачи..</w:t>
            </w:r>
          </w:p>
        </w:tc>
        <w:tc>
          <w:tcPr>
            <w:tcW w:w="1417" w:type="dxa"/>
            <w:tcBorders>
              <w:top w:val="nil"/>
              <w:left w:val="nil"/>
              <w:bottom w:val="single" w:sz="4" w:space="0" w:color="000000"/>
              <w:right w:val="single" w:sz="4" w:space="0" w:color="000000"/>
            </w:tcBorders>
            <w:shd w:val="clear" w:color="auto" w:fill="auto"/>
            <w:hideMark/>
          </w:tcPr>
          <w:p w14:paraId="61DADEE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781B781"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1D13E27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61</w:t>
            </w:r>
          </w:p>
        </w:tc>
        <w:tc>
          <w:tcPr>
            <w:tcW w:w="8505" w:type="dxa"/>
            <w:tcBorders>
              <w:top w:val="nil"/>
              <w:left w:val="nil"/>
              <w:bottom w:val="single" w:sz="4" w:space="0" w:color="000000"/>
              <w:right w:val="single" w:sz="4" w:space="0" w:color="000000"/>
            </w:tcBorders>
            <w:shd w:val="clear" w:color="auto" w:fill="auto"/>
            <w:hideMark/>
          </w:tcPr>
          <w:p w14:paraId="1EE363F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Кроссовый бег 5,5 минуты. Нижняя прямая подача мяча. Развитие координационных способностей.</w:t>
            </w:r>
          </w:p>
        </w:tc>
        <w:tc>
          <w:tcPr>
            <w:tcW w:w="1417" w:type="dxa"/>
            <w:tcBorders>
              <w:top w:val="nil"/>
              <w:left w:val="nil"/>
              <w:bottom w:val="single" w:sz="4" w:space="0" w:color="000000"/>
              <w:right w:val="single" w:sz="4" w:space="0" w:color="000000"/>
            </w:tcBorders>
            <w:shd w:val="clear" w:color="auto" w:fill="auto"/>
            <w:hideMark/>
          </w:tcPr>
          <w:p w14:paraId="147FD7A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D71BAB6"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1669976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62</w:t>
            </w:r>
          </w:p>
        </w:tc>
        <w:tc>
          <w:tcPr>
            <w:tcW w:w="8505" w:type="dxa"/>
            <w:tcBorders>
              <w:top w:val="nil"/>
              <w:left w:val="nil"/>
              <w:bottom w:val="single" w:sz="4" w:space="0" w:color="000000"/>
              <w:right w:val="single" w:sz="4" w:space="0" w:color="000000"/>
            </w:tcBorders>
            <w:shd w:val="clear" w:color="auto" w:fill="auto"/>
            <w:hideMark/>
          </w:tcPr>
          <w:p w14:paraId="6BE2CF9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Совершенствование изученных элементов волейбола.</w:t>
            </w:r>
          </w:p>
        </w:tc>
        <w:tc>
          <w:tcPr>
            <w:tcW w:w="1417" w:type="dxa"/>
            <w:tcBorders>
              <w:top w:val="nil"/>
              <w:left w:val="nil"/>
              <w:bottom w:val="single" w:sz="4" w:space="0" w:color="000000"/>
              <w:right w:val="single" w:sz="4" w:space="0" w:color="000000"/>
            </w:tcBorders>
            <w:shd w:val="clear" w:color="auto" w:fill="auto"/>
            <w:hideMark/>
          </w:tcPr>
          <w:p w14:paraId="7743C1E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73C6565"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0F14E09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63</w:t>
            </w:r>
          </w:p>
        </w:tc>
        <w:tc>
          <w:tcPr>
            <w:tcW w:w="8505" w:type="dxa"/>
            <w:tcBorders>
              <w:top w:val="nil"/>
              <w:left w:val="nil"/>
              <w:bottom w:val="single" w:sz="4" w:space="0" w:color="000000"/>
              <w:right w:val="single" w:sz="4" w:space="0" w:color="000000"/>
            </w:tcBorders>
            <w:shd w:val="clear" w:color="auto" w:fill="auto"/>
            <w:hideMark/>
          </w:tcPr>
          <w:p w14:paraId="2EF7C55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Кроссовый бег 5,5 минуты. О.Р.У. Комбинации из освоенных элементов техники перемещения и владения мячом</w:t>
            </w:r>
          </w:p>
        </w:tc>
        <w:tc>
          <w:tcPr>
            <w:tcW w:w="1417" w:type="dxa"/>
            <w:tcBorders>
              <w:top w:val="nil"/>
              <w:left w:val="nil"/>
              <w:bottom w:val="single" w:sz="4" w:space="0" w:color="000000"/>
              <w:right w:val="single" w:sz="4" w:space="0" w:color="000000"/>
            </w:tcBorders>
            <w:shd w:val="clear" w:color="auto" w:fill="auto"/>
            <w:hideMark/>
          </w:tcPr>
          <w:p w14:paraId="72594F1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F849809"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130AC28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64</w:t>
            </w:r>
          </w:p>
        </w:tc>
        <w:tc>
          <w:tcPr>
            <w:tcW w:w="8505" w:type="dxa"/>
            <w:tcBorders>
              <w:top w:val="nil"/>
              <w:left w:val="nil"/>
              <w:bottom w:val="single" w:sz="4" w:space="0" w:color="000000"/>
              <w:right w:val="single" w:sz="4" w:space="0" w:color="000000"/>
            </w:tcBorders>
            <w:shd w:val="clear" w:color="auto" w:fill="auto"/>
            <w:hideMark/>
          </w:tcPr>
          <w:p w14:paraId="1ED4E7D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Кроссовый бег 6 минут. ОРУ. Прием и передача. Групповые упражнения с подач через сетки, нижняя подача</w:t>
            </w:r>
          </w:p>
        </w:tc>
        <w:tc>
          <w:tcPr>
            <w:tcW w:w="1417" w:type="dxa"/>
            <w:tcBorders>
              <w:top w:val="nil"/>
              <w:left w:val="nil"/>
              <w:bottom w:val="single" w:sz="4" w:space="0" w:color="000000"/>
              <w:right w:val="single" w:sz="4" w:space="0" w:color="000000"/>
            </w:tcBorders>
            <w:shd w:val="clear" w:color="auto" w:fill="auto"/>
            <w:hideMark/>
          </w:tcPr>
          <w:p w14:paraId="68D0060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A8843D9"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6CC9420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65</w:t>
            </w:r>
          </w:p>
        </w:tc>
        <w:tc>
          <w:tcPr>
            <w:tcW w:w="8505" w:type="dxa"/>
            <w:tcBorders>
              <w:top w:val="nil"/>
              <w:left w:val="nil"/>
              <w:bottom w:val="single" w:sz="4" w:space="0" w:color="000000"/>
              <w:right w:val="single" w:sz="4" w:space="0" w:color="000000"/>
            </w:tcBorders>
            <w:shd w:val="clear" w:color="auto" w:fill="auto"/>
            <w:hideMark/>
          </w:tcPr>
          <w:p w14:paraId="7FF7A9B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координации, быстроты, формирование чувства коллективизма</w:t>
            </w:r>
          </w:p>
        </w:tc>
        <w:tc>
          <w:tcPr>
            <w:tcW w:w="1417" w:type="dxa"/>
            <w:tcBorders>
              <w:top w:val="nil"/>
              <w:left w:val="nil"/>
              <w:bottom w:val="single" w:sz="4" w:space="0" w:color="000000"/>
              <w:right w:val="single" w:sz="4" w:space="0" w:color="000000"/>
            </w:tcBorders>
            <w:shd w:val="clear" w:color="auto" w:fill="auto"/>
            <w:hideMark/>
          </w:tcPr>
          <w:p w14:paraId="5B36A5E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262CE06"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389FB20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66</w:t>
            </w:r>
          </w:p>
        </w:tc>
        <w:tc>
          <w:tcPr>
            <w:tcW w:w="8505" w:type="dxa"/>
            <w:tcBorders>
              <w:top w:val="nil"/>
              <w:left w:val="nil"/>
              <w:bottom w:val="single" w:sz="4" w:space="0" w:color="000000"/>
              <w:right w:val="single" w:sz="4" w:space="0" w:color="000000"/>
            </w:tcBorders>
            <w:shd w:val="clear" w:color="auto" w:fill="auto"/>
            <w:hideMark/>
          </w:tcPr>
          <w:p w14:paraId="617C7F7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Урок- соревнование</w:t>
            </w:r>
          </w:p>
        </w:tc>
        <w:tc>
          <w:tcPr>
            <w:tcW w:w="1417" w:type="dxa"/>
            <w:tcBorders>
              <w:top w:val="nil"/>
              <w:left w:val="nil"/>
              <w:bottom w:val="single" w:sz="4" w:space="0" w:color="000000"/>
              <w:right w:val="single" w:sz="4" w:space="0" w:color="000000"/>
            </w:tcBorders>
            <w:shd w:val="clear" w:color="auto" w:fill="auto"/>
            <w:hideMark/>
          </w:tcPr>
          <w:p w14:paraId="0033E84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0E97A4B"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03869B0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67</w:t>
            </w:r>
          </w:p>
        </w:tc>
        <w:tc>
          <w:tcPr>
            <w:tcW w:w="8505" w:type="dxa"/>
            <w:tcBorders>
              <w:top w:val="nil"/>
              <w:left w:val="nil"/>
              <w:bottom w:val="single" w:sz="4" w:space="0" w:color="000000"/>
              <w:right w:val="single" w:sz="4" w:space="0" w:color="000000"/>
            </w:tcBorders>
            <w:shd w:val="clear" w:color="auto" w:fill="auto"/>
            <w:hideMark/>
          </w:tcPr>
          <w:p w14:paraId="5DF6B53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Кроссовый бег 6,5 минуты. ОРУ. Прием и передача. Групповые упражнения с подач через сетку. нижняя подача мяча.</w:t>
            </w:r>
          </w:p>
        </w:tc>
        <w:tc>
          <w:tcPr>
            <w:tcW w:w="1417" w:type="dxa"/>
            <w:tcBorders>
              <w:top w:val="nil"/>
              <w:left w:val="nil"/>
              <w:bottom w:val="single" w:sz="4" w:space="0" w:color="000000"/>
              <w:right w:val="single" w:sz="4" w:space="0" w:color="000000"/>
            </w:tcBorders>
            <w:shd w:val="clear" w:color="auto" w:fill="auto"/>
            <w:hideMark/>
          </w:tcPr>
          <w:p w14:paraId="5C92A5A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229A277"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1805507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68</w:t>
            </w:r>
          </w:p>
        </w:tc>
        <w:tc>
          <w:tcPr>
            <w:tcW w:w="8505" w:type="dxa"/>
            <w:tcBorders>
              <w:top w:val="nil"/>
              <w:left w:val="nil"/>
              <w:bottom w:val="single" w:sz="4" w:space="0" w:color="000000"/>
              <w:right w:val="single" w:sz="4" w:space="0" w:color="000000"/>
            </w:tcBorders>
            <w:shd w:val="clear" w:color="auto" w:fill="auto"/>
            <w:hideMark/>
          </w:tcPr>
          <w:p w14:paraId="1EEB8D3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Кроссовый бег 6,5 минуты. О.Р.У. Прием и передача. нижняя подача мяча.</w:t>
            </w:r>
          </w:p>
        </w:tc>
        <w:tc>
          <w:tcPr>
            <w:tcW w:w="1417" w:type="dxa"/>
            <w:tcBorders>
              <w:top w:val="nil"/>
              <w:left w:val="nil"/>
              <w:bottom w:val="single" w:sz="4" w:space="0" w:color="000000"/>
              <w:right w:val="single" w:sz="4" w:space="0" w:color="000000"/>
            </w:tcBorders>
            <w:shd w:val="clear" w:color="auto" w:fill="auto"/>
            <w:hideMark/>
          </w:tcPr>
          <w:p w14:paraId="4D95429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2A1A0C0"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424AA98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8505" w:type="dxa"/>
            <w:tcBorders>
              <w:top w:val="nil"/>
              <w:left w:val="nil"/>
              <w:bottom w:val="single" w:sz="4" w:space="0" w:color="000000"/>
              <w:right w:val="single" w:sz="4" w:space="0" w:color="000000"/>
            </w:tcBorders>
            <w:shd w:val="clear" w:color="auto" w:fill="auto"/>
            <w:hideMark/>
          </w:tcPr>
          <w:p w14:paraId="4555F13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Кроссовый бег 7 минут. Групповые упражнения с подач через сетку.</w:t>
            </w:r>
          </w:p>
        </w:tc>
        <w:tc>
          <w:tcPr>
            <w:tcW w:w="1417" w:type="dxa"/>
            <w:tcBorders>
              <w:top w:val="nil"/>
              <w:left w:val="nil"/>
              <w:bottom w:val="single" w:sz="4" w:space="0" w:color="000000"/>
              <w:right w:val="single" w:sz="4" w:space="0" w:color="000000"/>
            </w:tcBorders>
            <w:shd w:val="clear" w:color="auto" w:fill="auto"/>
            <w:hideMark/>
          </w:tcPr>
          <w:p w14:paraId="0D1390A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ADD7596"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4DA0BB2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70</w:t>
            </w:r>
          </w:p>
        </w:tc>
        <w:tc>
          <w:tcPr>
            <w:tcW w:w="8505" w:type="dxa"/>
            <w:tcBorders>
              <w:top w:val="nil"/>
              <w:left w:val="nil"/>
              <w:bottom w:val="single" w:sz="4" w:space="0" w:color="000000"/>
              <w:right w:val="single" w:sz="4" w:space="0" w:color="000000"/>
            </w:tcBorders>
            <w:shd w:val="clear" w:color="auto" w:fill="auto"/>
            <w:hideMark/>
          </w:tcPr>
          <w:p w14:paraId="2A393D2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Кроссовый бег 7 минут. Групповые упражнения с подач через сетку. нижняя подача мяча. тактические действия.</w:t>
            </w:r>
          </w:p>
        </w:tc>
        <w:tc>
          <w:tcPr>
            <w:tcW w:w="1417" w:type="dxa"/>
            <w:tcBorders>
              <w:top w:val="nil"/>
              <w:left w:val="nil"/>
              <w:bottom w:val="single" w:sz="4" w:space="0" w:color="000000"/>
              <w:right w:val="single" w:sz="4" w:space="0" w:color="000000"/>
            </w:tcBorders>
            <w:shd w:val="clear" w:color="auto" w:fill="auto"/>
            <w:hideMark/>
          </w:tcPr>
          <w:p w14:paraId="70EC0DE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46EF389"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0CF4D74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71</w:t>
            </w:r>
          </w:p>
        </w:tc>
        <w:tc>
          <w:tcPr>
            <w:tcW w:w="8505" w:type="dxa"/>
            <w:tcBorders>
              <w:top w:val="nil"/>
              <w:left w:val="nil"/>
              <w:bottom w:val="single" w:sz="4" w:space="0" w:color="000000"/>
              <w:right w:val="single" w:sz="4" w:space="0" w:color="000000"/>
            </w:tcBorders>
            <w:shd w:val="clear" w:color="auto" w:fill="auto"/>
            <w:hideMark/>
          </w:tcPr>
          <w:p w14:paraId="27F3AC3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Кроссовый бег 7 минут. ОРУ. Прием и передача. Групповые упражнения с подач через сетку</w:t>
            </w:r>
          </w:p>
        </w:tc>
        <w:tc>
          <w:tcPr>
            <w:tcW w:w="1417" w:type="dxa"/>
            <w:tcBorders>
              <w:top w:val="nil"/>
              <w:left w:val="nil"/>
              <w:bottom w:val="single" w:sz="4" w:space="0" w:color="000000"/>
              <w:right w:val="single" w:sz="4" w:space="0" w:color="000000"/>
            </w:tcBorders>
            <w:shd w:val="clear" w:color="auto" w:fill="auto"/>
            <w:hideMark/>
          </w:tcPr>
          <w:p w14:paraId="4A218EC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EF27861"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2F818BB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72</w:t>
            </w:r>
          </w:p>
        </w:tc>
        <w:tc>
          <w:tcPr>
            <w:tcW w:w="8505" w:type="dxa"/>
            <w:tcBorders>
              <w:top w:val="nil"/>
              <w:left w:val="nil"/>
              <w:bottom w:val="single" w:sz="4" w:space="0" w:color="000000"/>
              <w:right w:val="single" w:sz="4" w:space="0" w:color="000000"/>
            </w:tcBorders>
            <w:shd w:val="clear" w:color="auto" w:fill="auto"/>
            <w:hideMark/>
          </w:tcPr>
          <w:p w14:paraId="17D8AC4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Игровые задания с ограниченным числом игроков на укороченных площадках</w:t>
            </w:r>
          </w:p>
        </w:tc>
        <w:tc>
          <w:tcPr>
            <w:tcW w:w="1417" w:type="dxa"/>
            <w:tcBorders>
              <w:top w:val="nil"/>
              <w:left w:val="nil"/>
              <w:bottom w:val="single" w:sz="4" w:space="0" w:color="000000"/>
              <w:right w:val="single" w:sz="4" w:space="0" w:color="000000"/>
            </w:tcBorders>
            <w:shd w:val="clear" w:color="auto" w:fill="auto"/>
            <w:hideMark/>
          </w:tcPr>
          <w:p w14:paraId="6E55718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5910A4A"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1700FDC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73</w:t>
            </w:r>
          </w:p>
        </w:tc>
        <w:tc>
          <w:tcPr>
            <w:tcW w:w="8505" w:type="dxa"/>
            <w:tcBorders>
              <w:top w:val="nil"/>
              <w:left w:val="nil"/>
              <w:bottom w:val="single" w:sz="4" w:space="0" w:color="000000"/>
              <w:right w:val="single" w:sz="4" w:space="0" w:color="000000"/>
            </w:tcBorders>
            <w:shd w:val="clear" w:color="auto" w:fill="auto"/>
            <w:hideMark/>
          </w:tcPr>
          <w:p w14:paraId="1C147B4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Урок- соревнование по волейболу</w:t>
            </w:r>
          </w:p>
        </w:tc>
        <w:tc>
          <w:tcPr>
            <w:tcW w:w="1417" w:type="dxa"/>
            <w:tcBorders>
              <w:top w:val="nil"/>
              <w:left w:val="nil"/>
              <w:bottom w:val="single" w:sz="4" w:space="0" w:color="000000"/>
              <w:right w:val="single" w:sz="4" w:space="0" w:color="000000"/>
            </w:tcBorders>
            <w:shd w:val="clear" w:color="auto" w:fill="auto"/>
            <w:hideMark/>
          </w:tcPr>
          <w:p w14:paraId="58CA57A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6B44347"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08449F5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74</w:t>
            </w:r>
          </w:p>
        </w:tc>
        <w:tc>
          <w:tcPr>
            <w:tcW w:w="8505" w:type="dxa"/>
            <w:tcBorders>
              <w:top w:val="nil"/>
              <w:left w:val="nil"/>
              <w:bottom w:val="single" w:sz="4" w:space="0" w:color="000000"/>
              <w:right w:val="single" w:sz="4" w:space="0" w:color="000000"/>
            </w:tcBorders>
            <w:shd w:val="clear" w:color="auto" w:fill="auto"/>
            <w:hideMark/>
          </w:tcPr>
          <w:p w14:paraId="4BA07F2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Кроссовый бег 7.5 минуты. О.Р.У. Игровые задания с ограниченным числом игроков</w:t>
            </w:r>
          </w:p>
        </w:tc>
        <w:tc>
          <w:tcPr>
            <w:tcW w:w="1417" w:type="dxa"/>
            <w:tcBorders>
              <w:top w:val="nil"/>
              <w:left w:val="nil"/>
              <w:bottom w:val="single" w:sz="4" w:space="0" w:color="000000"/>
              <w:right w:val="single" w:sz="4" w:space="0" w:color="000000"/>
            </w:tcBorders>
            <w:shd w:val="clear" w:color="auto" w:fill="auto"/>
            <w:hideMark/>
          </w:tcPr>
          <w:p w14:paraId="673AD2C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0A0C8A9"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5C85DCB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75</w:t>
            </w:r>
          </w:p>
        </w:tc>
        <w:tc>
          <w:tcPr>
            <w:tcW w:w="8505" w:type="dxa"/>
            <w:tcBorders>
              <w:top w:val="nil"/>
              <w:left w:val="nil"/>
              <w:bottom w:val="single" w:sz="4" w:space="0" w:color="000000"/>
              <w:right w:val="single" w:sz="4" w:space="0" w:color="000000"/>
            </w:tcBorders>
            <w:shd w:val="clear" w:color="auto" w:fill="auto"/>
            <w:hideMark/>
          </w:tcPr>
          <w:p w14:paraId="16718E8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Кроссовый бег 8 минут Комбинации из освоенн</w:t>
            </w:r>
            <w:r>
              <w:rPr>
                <w:rFonts w:ascii="Times New Roman" w:eastAsia="Times New Roman" w:hAnsi="Times New Roman" w:cs="Times New Roman"/>
                <w:sz w:val="24"/>
                <w:szCs w:val="24"/>
                <w:lang w:eastAsia="ru-RU"/>
              </w:rPr>
              <w:t>ых элемен</w:t>
            </w:r>
            <w:r w:rsidRPr="000E081F">
              <w:rPr>
                <w:rFonts w:ascii="Times New Roman" w:eastAsia="Times New Roman" w:hAnsi="Times New Roman" w:cs="Times New Roman"/>
                <w:sz w:val="24"/>
                <w:szCs w:val="24"/>
                <w:lang w:eastAsia="ru-RU"/>
              </w:rPr>
              <w:t>тов: прием, передача, удар</w:t>
            </w:r>
          </w:p>
        </w:tc>
        <w:tc>
          <w:tcPr>
            <w:tcW w:w="1417" w:type="dxa"/>
            <w:tcBorders>
              <w:top w:val="nil"/>
              <w:left w:val="nil"/>
              <w:bottom w:val="single" w:sz="4" w:space="0" w:color="000000"/>
              <w:right w:val="single" w:sz="4" w:space="0" w:color="000000"/>
            </w:tcBorders>
            <w:shd w:val="clear" w:color="auto" w:fill="auto"/>
            <w:hideMark/>
          </w:tcPr>
          <w:p w14:paraId="1D76C64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96BFA49"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633EF0C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76</w:t>
            </w:r>
          </w:p>
        </w:tc>
        <w:tc>
          <w:tcPr>
            <w:tcW w:w="8505" w:type="dxa"/>
            <w:tcBorders>
              <w:top w:val="nil"/>
              <w:left w:val="nil"/>
              <w:bottom w:val="single" w:sz="4" w:space="0" w:color="000000"/>
              <w:right w:val="single" w:sz="4" w:space="0" w:color="000000"/>
            </w:tcBorders>
            <w:shd w:val="clear" w:color="auto" w:fill="auto"/>
            <w:hideMark/>
          </w:tcPr>
          <w:p w14:paraId="00A900F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Урок- соревнование по ОФП</w:t>
            </w:r>
          </w:p>
        </w:tc>
        <w:tc>
          <w:tcPr>
            <w:tcW w:w="1417" w:type="dxa"/>
            <w:tcBorders>
              <w:top w:val="nil"/>
              <w:left w:val="nil"/>
              <w:bottom w:val="single" w:sz="4" w:space="0" w:color="000000"/>
              <w:right w:val="single" w:sz="4" w:space="0" w:color="000000"/>
            </w:tcBorders>
            <w:shd w:val="clear" w:color="auto" w:fill="auto"/>
            <w:hideMark/>
          </w:tcPr>
          <w:p w14:paraId="6E965C9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CB7129C"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5E6D7C4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77</w:t>
            </w:r>
          </w:p>
        </w:tc>
        <w:tc>
          <w:tcPr>
            <w:tcW w:w="8505" w:type="dxa"/>
            <w:tcBorders>
              <w:top w:val="nil"/>
              <w:left w:val="nil"/>
              <w:bottom w:val="single" w:sz="4" w:space="0" w:color="000000"/>
              <w:right w:val="single" w:sz="4" w:space="0" w:color="000000"/>
            </w:tcBorders>
            <w:shd w:val="clear" w:color="auto" w:fill="auto"/>
            <w:hideMark/>
          </w:tcPr>
          <w:p w14:paraId="2945FE7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Кроссовый бег 8 минут</w:t>
            </w:r>
            <w:r>
              <w:rPr>
                <w:rFonts w:ascii="Times New Roman" w:eastAsia="Times New Roman" w:hAnsi="Times New Roman" w:cs="Times New Roman"/>
                <w:sz w:val="24"/>
                <w:szCs w:val="24"/>
                <w:lang w:eastAsia="ru-RU"/>
              </w:rPr>
              <w:t xml:space="preserve"> Комбинации из освоенных элемен</w:t>
            </w:r>
            <w:r w:rsidRPr="000E081F">
              <w:rPr>
                <w:rFonts w:ascii="Times New Roman" w:eastAsia="Times New Roman" w:hAnsi="Times New Roman" w:cs="Times New Roman"/>
                <w:sz w:val="24"/>
                <w:szCs w:val="24"/>
                <w:lang w:eastAsia="ru-RU"/>
              </w:rPr>
              <w:t>тов</w:t>
            </w:r>
          </w:p>
        </w:tc>
        <w:tc>
          <w:tcPr>
            <w:tcW w:w="1417" w:type="dxa"/>
            <w:tcBorders>
              <w:top w:val="nil"/>
              <w:left w:val="nil"/>
              <w:bottom w:val="single" w:sz="4" w:space="0" w:color="000000"/>
              <w:right w:val="single" w:sz="4" w:space="0" w:color="000000"/>
            </w:tcBorders>
            <w:shd w:val="clear" w:color="auto" w:fill="auto"/>
            <w:hideMark/>
          </w:tcPr>
          <w:p w14:paraId="7D3F33E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63FB3C1"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1651E7E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78</w:t>
            </w:r>
          </w:p>
        </w:tc>
        <w:tc>
          <w:tcPr>
            <w:tcW w:w="8505" w:type="dxa"/>
            <w:tcBorders>
              <w:top w:val="nil"/>
              <w:left w:val="nil"/>
              <w:bottom w:val="single" w:sz="4" w:space="0" w:color="000000"/>
              <w:right w:val="single" w:sz="4" w:space="0" w:color="000000"/>
            </w:tcBorders>
            <w:shd w:val="clear" w:color="auto" w:fill="auto"/>
            <w:hideMark/>
          </w:tcPr>
          <w:p w14:paraId="5F396A4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Кроссовый бег 8 минут</w:t>
            </w:r>
            <w:r>
              <w:rPr>
                <w:rFonts w:ascii="Times New Roman" w:eastAsia="Times New Roman" w:hAnsi="Times New Roman" w:cs="Times New Roman"/>
                <w:sz w:val="24"/>
                <w:szCs w:val="24"/>
                <w:lang w:eastAsia="ru-RU"/>
              </w:rPr>
              <w:t xml:space="preserve"> Комбинации из освоенных элемен</w:t>
            </w:r>
            <w:r w:rsidRPr="000E081F">
              <w:rPr>
                <w:rFonts w:ascii="Times New Roman" w:eastAsia="Times New Roman" w:hAnsi="Times New Roman" w:cs="Times New Roman"/>
                <w:sz w:val="24"/>
                <w:szCs w:val="24"/>
                <w:lang w:eastAsia="ru-RU"/>
              </w:rPr>
              <w:t>тов: прием, передача, удар. Учебная игра</w:t>
            </w:r>
          </w:p>
        </w:tc>
        <w:tc>
          <w:tcPr>
            <w:tcW w:w="1417" w:type="dxa"/>
            <w:tcBorders>
              <w:top w:val="nil"/>
              <w:left w:val="nil"/>
              <w:bottom w:val="single" w:sz="4" w:space="0" w:color="000000"/>
              <w:right w:val="single" w:sz="4" w:space="0" w:color="000000"/>
            </w:tcBorders>
            <w:shd w:val="clear" w:color="auto" w:fill="auto"/>
            <w:hideMark/>
          </w:tcPr>
          <w:p w14:paraId="38AFAAF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6C54D04"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tcPr>
          <w:p w14:paraId="14DFD90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p>
        </w:tc>
        <w:tc>
          <w:tcPr>
            <w:tcW w:w="8505" w:type="dxa"/>
            <w:tcBorders>
              <w:top w:val="nil"/>
              <w:left w:val="nil"/>
              <w:bottom w:val="single" w:sz="4" w:space="0" w:color="000000"/>
              <w:right w:val="single" w:sz="4" w:space="0" w:color="000000"/>
            </w:tcBorders>
            <w:shd w:val="clear" w:color="auto" w:fill="auto"/>
          </w:tcPr>
          <w:p w14:paraId="6A95497D" w14:textId="77777777" w:rsidR="001544D2" w:rsidRPr="006A51BE" w:rsidRDefault="001544D2" w:rsidP="00424124">
            <w:pPr>
              <w:spacing w:after="0" w:line="240" w:lineRule="auto"/>
              <w:rPr>
                <w:rFonts w:ascii="Times New Roman" w:eastAsia="Times New Roman" w:hAnsi="Times New Roman" w:cs="Times New Roman"/>
                <w:b/>
                <w:sz w:val="24"/>
                <w:szCs w:val="24"/>
                <w:lang w:eastAsia="ru-RU"/>
              </w:rPr>
            </w:pPr>
            <w:r w:rsidRPr="006A51BE">
              <w:rPr>
                <w:rFonts w:ascii="Times New Roman" w:eastAsia="Times New Roman" w:hAnsi="Times New Roman" w:cs="Times New Roman"/>
                <w:b/>
                <w:sz w:val="24"/>
                <w:szCs w:val="24"/>
                <w:lang w:eastAsia="ru-RU"/>
              </w:rPr>
              <w:t>Баскетбол, легкая атлетика</w:t>
            </w:r>
          </w:p>
        </w:tc>
        <w:tc>
          <w:tcPr>
            <w:tcW w:w="1417" w:type="dxa"/>
            <w:tcBorders>
              <w:top w:val="nil"/>
              <w:left w:val="nil"/>
              <w:bottom w:val="single" w:sz="4" w:space="0" w:color="000000"/>
              <w:right w:val="single" w:sz="4" w:space="0" w:color="000000"/>
            </w:tcBorders>
            <w:shd w:val="clear" w:color="auto" w:fill="auto"/>
          </w:tcPr>
          <w:p w14:paraId="7C3134D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1544D2" w:rsidRPr="000E081F" w14:paraId="66B35A3E" w14:textId="77777777" w:rsidTr="00C07C6F">
        <w:trPr>
          <w:trHeight w:val="510"/>
        </w:trPr>
        <w:tc>
          <w:tcPr>
            <w:tcW w:w="852" w:type="dxa"/>
            <w:tcBorders>
              <w:top w:val="nil"/>
              <w:left w:val="single" w:sz="4" w:space="0" w:color="000000"/>
              <w:bottom w:val="single" w:sz="4" w:space="0" w:color="auto"/>
              <w:right w:val="single" w:sz="4" w:space="0" w:color="000000"/>
            </w:tcBorders>
            <w:shd w:val="clear" w:color="auto" w:fill="auto"/>
            <w:hideMark/>
          </w:tcPr>
          <w:p w14:paraId="5A28406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8505" w:type="dxa"/>
            <w:tcBorders>
              <w:top w:val="nil"/>
              <w:left w:val="nil"/>
              <w:bottom w:val="single" w:sz="4" w:space="0" w:color="auto"/>
              <w:right w:val="single" w:sz="4" w:space="0" w:color="000000"/>
            </w:tcBorders>
            <w:shd w:val="clear" w:color="auto" w:fill="auto"/>
            <w:hideMark/>
          </w:tcPr>
          <w:p w14:paraId="553AD6B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Инструктаж по т/б на уроках </w:t>
            </w:r>
            <w:proofErr w:type="gramStart"/>
            <w:r w:rsidRPr="000E081F">
              <w:rPr>
                <w:rFonts w:ascii="Times New Roman" w:eastAsia="Times New Roman" w:hAnsi="Times New Roman" w:cs="Times New Roman"/>
                <w:sz w:val="24"/>
                <w:szCs w:val="24"/>
                <w:lang w:eastAsia="ru-RU"/>
              </w:rPr>
              <w:t>баскетбола..</w:t>
            </w:r>
            <w:proofErr w:type="gramEnd"/>
            <w:r w:rsidRPr="000E081F">
              <w:rPr>
                <w:rFonts w:ascii="Times New Roman" w:eastAsia="Times New Roman" w:hAnsi="Times New Roman" w:cs="Times New Roman"/>
                <w:sz w:val="24"/>
                <w:szCs w:val="24"/>
                <w:lang w:eastAsia="ru-RU"/>
              </w:rPr>
              <w:t xml:space="preserve"> О.Р.У. с </w:t>
            </w:r>
            <w:proofErr w:type="gramStart"/>
            <w:r w:rsidRPr="000E081F">
              <w:rPr>
                <w:rFonts w:ascii="Times New Roman" w:eastAsia="Times New Roman" w:hAnsi="Times New Roman" w:cs="Times New Roman"/>
                <w:sz w:val="24"/>
                <w:szCs w:val="24"/>
                <w:lang w:eastAsia="ru-RU"/>
              </w:rPr>
              <w:t>мячом..</w:t>
            </w:r>
            <w:proofErr w:type="gramEnd"/>
            <w:r w:rsidRPr="000E081F">
              <w:rPr>
                <w:rFonts w:ascii="Times New Roman" w:eastAsia="Times New Roman" w:hAnsi="Times New Roman" w:cs="Times New Roman"/>
                <w:sz w:val="24"/>
                <w:szCs w:val="24"/>
                <w:lang w:eastAsia="ru-RU"/>
              </w:rPr>
              <w:t xml:space="preserve"> Остановка двумя шагами и прыжком. Правила игры в баскетбол.</w:t>
            </w:r>
          </w:p>
        </w:tc>
        <w:tc>
          <w:tcPr>
            <w:tcW w:w="1417" w:type="dxa"/>
            <w:tcBorders>
              <w:top w:val="nil"/>
              <w:left w:val="nil"/>
              <w:bottom w:val="single" w:sz="4" w:space="0" w:color="auto"/>
              <w:right w:val="single" w:sz="4" w:space="0" w:color="000000"/>
            </w:tcBorders>
            <w:shd w:val="clear" w:color="auto" w:fill="auto"/>
            <w:hideMark/>
          </w:tcPr>
          <w:p w14:paraId="4D4B8ED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F4A5FB3" w14:textId="77777777" w:rsidTr="00C07C6F">
        <w:trPr>
          <w:trHeight w:val="255"/>
        </w:trPr>
        <w:tc>
          <w:tcPr>
            <w:tcW w:w="852" w:type="dxa"/>
            <w:tcBorders>
              <w:top w:val="single" w:sz="4" w:space="0" w:color="auto"/>
              <w:left w:val="single" w:sz="4" w:space="0" w:color="auto"/>
              <w:bottom w:val="single" w:sz="4" w:space="0" w:color="auto"/>
              <w:right w:val="single" w:sz="4" w:space="0" w:color="auto"/>
            </w:tcBorders>
            <w:shd w:val="clear" w:color="auto" w:fill="auto"/>
            <w:hideMark/>
          </w:tcPr>
          <w:p w14:paraId="0999E6B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80</w:t>
            </w:r>
          </w:p>
        </w:tc>
        <w:tc>
          <w:tcPr>
            <w:tcW w:w="8505" w:type="dxa"/>
            <w:tcBorders>
              <w:top w:val="single" w:sz="4" w:space="0" w:color="auto"/>
              <w:left w:val="single" w:sz="4" w:space="0" w:color="auto"/>
              <w:bottom w:val="single" w:sz="4" w:space="0" w:color="auto"/>
              <w:right w:val="single" w:sz="4" w:space="0" w:color="auto"/>
            </w:tcBorders>
            <w:shd w:val="clear" w:color="auto" w:fill="auto"/>
            <w:hideMark/>
          </w:tcPr>
          <w:p w14:paraId="7034234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Учет техники ведения мяча; ловли и передачи мяча освоенными способами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B39B10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22F8EA4" w14:textId="77777777" w:rsidTr="00C07C6F">
        <w:trPr>
          <w:trHeight w:val="255"/>
        </w:trPr>
        <w:tc>
          <w:tcPr>
            <w:tcW w:w="852" w:type="dxa"/>
            <w:tcBorders>
              <w:top w:val="single" w:sz="4" w:space="0" w:color="auto"/>
              <w:left w:val="single" w:sz="4" w:space="0" w:color="000000"/>
              <w:bottom w:val="single" w:sz="4" w:space="0" w:color="000000"/>
              <w:right w:val="single" w:sz="4" w:space="0" w:color="000000"/>
            </w:tcBorders>
            <w:shd w:val="clear" w:color="auto" w:fill="auto"/>
            <w:hideMark/>
          </w:tcPr>
          <w:p w14:paraId="334601F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81</w:t>
            </w:r>
          </w:p>
        </w:tc>
        <w:tc>
          <w:tcPr>
            <w:tcW w:w="8505" w:type="dxa"/>
            <w:tcBorders>
              <w:top w:val="single" w:sz="4" w:space="0" w:color="auto"/>
              <w:left w:val="nil"/>
              <w:bottom w:val="single" w:sz="4" w:space="0" w:color="000000"/>
              <w:right w:val="single" w:sz="4" w:space="0" w:color="000000"/>
            </w:tcBorders>
            <w:shd w:val="clear" w:color="auto" w:fill="auto"/>
            <w:hideMark/>
          </w:tcPr>
          <w:p w14:paraId="1FC5189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Упражнения для рук и плечевого пояса. Варианты ловли и передачи мяча.</w:t>
            </w:r>
          </w:p>
        </w:tc>
        <w:tc>
          <w:tcPr>
            <w:tcW w:w="1417" w:type="dxa"/>
            <w:tcBorders>
              <w:top w:val="single" w:sz="4" w:space="0" w:color="auto"/>
              <w:left w:val="nil"/>
              <w:bottom w:val="single" w:sz="4" w:space="0" w:color="000000"/>
              <w:right w:val="single" w:sz="4" w:space="0" w:color="000000"/>
            </w:tcBorders>
            <w:shd w:val="clear" w:color="auto" w:fill="auto"/>
            <w:hideMark/>
          </w:tcPr>
          <w:p w14:paraId="674D793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7EE8AC0"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157FFFC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82</w:t>
            </w:r>
          </w:p>
        </w:tc>
        <w:tc>
          <w:tcPr>
            <w:tcW w:w="8505" w:type="dxa"/>
            <w:tcBorders>
              <w:top w:val="nil"/>
              <w:left w:val="nil"/>
              <w:bottom w:val="single" w:sz="4" w:space="0" w:color="000000"/>
              <w:right w:val="single" w:sz="4" w:space="0" w:color="000000"/>
            </w:tcBorders>
            <w:shd w:val="clear" w:color="auto" w:fill="auto"/>
            <w:hideMark/>
          </w:tcPr>
          <w:p w14:paraId="6A8317E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Варианты ведения мяча без сопротивления (обычное ведение и ведение со сниженным отскоком).</w:t>
            </w:r>
          </w:p>
        </w:tc>
        <w:tc>
          <w:tcPr>
            <w:tcW w:w="1417" w:type="dxa"/>
            <w:tcBorders>
              <w:top w:val="nil"/>
              <w:left w:val="nil"/>
              <w:bottom w:val="single" w:sz="4" w:space="0" w:color="000000"/>
              <w:right w:val="single" w:sz="4" w:space="0" w:color="000000"/>
            </w:tcBorders>
            <w:shd w:val="clear" w:color="auto" w:fill="auto"/>
            <w:hideMark/>
          </w:tcPr>
          <w:p w14:paraId="4237F63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58B34BB"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154DECF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83</w:t>
            </w:r>
          </w:p>
        </w:tc>
        <w:tc>
          <w:tcPr>
            <w:tcW w:w="8505" w:type="dxa"/>
            <w:tcBorders>
              <w:top w:val="nil"/>
              <w:left w:val="nil"/>
              <w:bottom w:val="single" w:sz="4" w:space="0" w:color="000000"/>
              <w:right w:val="single" w:sz="4" w:space="0" w:color="000000"/>
            </w:tcBorders>
            <w:shd w:val="clear" w:color="auto" w:fill="auto"/>
            <w:hideMark/>
          </w:tcPr>
          <w:p w14:paraId="6988E4C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Учет техники выполнения комбинаций с ведением и передачей мяча.</w:t>
            </w:r>
          </w:p>
        </w:tc>
        <w:tc>
          <w:tcPr>
            <w:tcW w:w="1417" w:type="dxa"/>
            <w:tcBorders>
              <w:top w:val="nil"/>
              <w:left w:val="nil"/>
              <w:bottom w:val="single" w:sz="4" w:space="0" w:color="000000"/>
              <w:right w:val="single" w:sz="4" w:space="0" w:color="000000"/>
            </w:tcBorders>
            <w:shd w:val="clear" w:color="auto" w:fill="auto"/>
            <w:hideMark/>
          </w:tcPr>
          <w:p w14:paraId="43BE45D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D2F2273"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7872D70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84</w:t>
            </w:r>
          </w:p>
        </w:tc>
        <w:tc>
          <w:tcPr>
            <w:tcW w:w="8505" w:type="dxa"/>
            <w:tcBorders>
              <w:top w:val="nil"/>
              <w:left w:val="nil"/>
              <w:bottom w:val="single" w:sz="4" w:space="0" w:color="000000"/>
              <w:right w:val="single" w:sz="4" w:space="0" w:color="000000"/>
            </w:tcBorders>
            <w:shd w:val="clear" w:color="auto" w:fill="auto"/>
            <w:hideMark/>
          </w:tcPr>
          <w:p w14:paraId="68B0135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Бросок на точность и быстроту в движении одной рукой от плеча после ведения в прыжке со среднего расстояния из – под щита</w:t>
            </w:r>
          </w:p>
        </w:tc>
        <w:tc>
          <w:tcPr>
            <w:tcW w:w="1417" w:type="dxa"/>
            <w:tcBorders>
              <w:top w:val="nil"/>
              <w:left w:val="nil"/>
              <w:bottom w:val="single" w:sz="4" w:space="0" w:color="000000"/>
              <w:right w:val="single" w:sz="4" w:space="0" w:color="000000"/>
            </w:tcBorders>
            <w:shd w:val="clear" w:color="auto" w:fill="auto"/>
            <w:hideMark/>
          </w:tcPr>
          <w:p w14:paraId="45E3BF4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1E732CA"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24496D1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85</w:t>
            </w:r>
          </w:p>
        </w:tc>
        <w:tc>
          <w:tcPr>
            <w:tcW w:w="8505" w:type="dxa"/>
            <w:tcBorders>
              <w:top w:val="nil"/>
              <w:left w:val="nil"/>
              <w:bottom w:val="single" w:sz="4" w:space="0" w:color="000000"/>
              <w:right w:val="single" w:sz="4" w:space="0" w:color="000000"/>
            </w:tcBorders>
            <w:shd w:val="clear" w:color="auto" w:fill="auto"/>
            <w:hideMark/>
          </w:tcPr>
          <w:p w14:paraId="2FEA167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Штрафные броски. Бросок в движении одной рукой от плеча после ведения в прыжке со среднего расстояния из – под щита.</w:t>
            </w:r>
          </w:p>
        </w:tc>
        <w:tc>
          <w:tcPr>
            <w:tcW w:w="1417" w:type="dxa"/>
            <w:tcBorders>
              <w:top w:val="nil"/>
              <w:left w:val="nil"/>
              <w:bottom w:val="single" w:sz="4" w:space="0" w:color="000000"/>
              <w:right w:val="single" w:sz="4" w:space="0" w:color="000000"/>
            </w:tcBorders>
            <w:shd w:val="clear" w:color="auto" w:fill="auto"/>
            <w:hideMark/>
          </w:tcPr>
          <w:p w14:paraId="426CC5A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2531FFC"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7D94662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86</w:t>
            </w:r>
          </w:p>
        </w:tc>
        <w:tc>
          <w:tcPr>
            <w:tcW w:w="8505" w:type="dxa"/>
            <w:tcBorders>
              <w:top w:val="nil"/>
              <w:left w:val="nil"/>
              <w:bottom w:val="single" w:sz="4" w:space="0" w:color="000000"/>
              <w:right w:val="single" w:sz="4" w:space="0" w:color="000000"/>
            </w:tcBorders>
            <w:shd w:val="clear" w:color="auto" w:fill="auto"/>
            <w:hideMark/>
          </w:tcPr>
          <w:p w14:paraId="411F6F7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Учет техники выполнения броска мяча в кольцо слева, справа, по центру от кольца.</w:t>
            </w:r>
          </w:p>
        </w:tc>
        <w:tc>
          <w:tcPr>
            <w:tcW w:w="1417" w:type="dxa"/>
            <w:tcBorders>
              <w:top w:val="nil"/>
              <w:left w:val="nil"/>
              <w:bottom w:val="single" w:sz="4" w:space="0" w:color="000000"/>
              <w:right w:val="single" w:sz="4" w:space="0" w:color="000000"/>
            </w:tcBorders>
            <w:shd w:val="clear" w:color="auto" w:fill="auto"/>
            <w:hideMark/>
          </w:tcPr>
          <w:p w14:paraId="6E03C96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B6E22E1"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69FEC1D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87</w:t>
            </w:r>
          </w:p>
        </w:tc>
        <w:tc>
          <w:tcPr>
            <w:tcW w:w="8505" w:type="dxa"/>
            <w:tcBorders>
              <w:top w:val="nil"/>
              <w:left w:val="nil"/>
              <w:bottom w:val="single" w:sz="4" w:space="0" w:color="000000"/>
              <w:right w:val="single" w:sz="4" w:space="0" w:color="000000"/>
            </w:tcBorders>
            <w:shd w:val="clear" w:color="auto" w:fill="auto"/>
            <w:hideMark/>
          </w:tcPr>
          <w:p w14:paraId="6D5E3C6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с мячом. Зонная система защиты. Нападение быстрым прорывом.</w:t>
            </w:r>
          </w:p>
        </w:tc>
        <w:tc>
          <w:tcPr>
            <w:tcW w:w="1417" w:type="dxa"/>
            <w:tcBorders>
              <w:top w:val="nil"/>
              <w:left w:val="nil"/>
              <w:bottom w:val="single" w:sz="4" w:space="0" w:color="000000"/>
              <w:right w:val="single" w:sz="4" w:space="0" w:color="000000"/>
            </w:tcBorders>
            <w:shd w:val="clear" w:color="auto" w:fill="auto"/>
            <w:hideMark/>
          </w:tcPr>
          <w:p w14:paraId="53400E3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53C6146"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2B3CF5D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88</w:t>
            </w:r>
          </w:p>
        </w:tc>
        <w:tc>
          <w:tcPr>
            <w:tcW w:w="8505" w:type="dxa"/>
            <w:tcBorders>
              <w:top w:val="nil"/>
              <w:left w:val="nil"/>
              <w:bottom w:val="single" w:sz="4" w:space="0" w:color="000000"/>
              <w:right w:val="single" w:sz="4" w:space="0" w:color="000000"/>
            </w:tcBorders>
            <w:shd w:val="clear" w:color="auto" w:fill="auto"/>
            <w:hideMark/>
          </w:tcPr>
          <w:p w14:paraId="5CB02CB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Броски мяча в кольцо в движении. Эстафеты. Комплекс на дыхание</w:t>
            </w:r>
          </w:p>
        </w:tc>
        <w:tc>
          <w:tcPr>
            <w:tcW w:w="1417" w:type="dxa"/>
            <w:tcBorders>
              <w:top w:val="nil"/>
              <w:left w:val="nil"/>
              <w:bottom w:val="single" w:sz="4" w:space="0" w:color="000000"/>
              <w:right w:val="single" w:sz="4" w:space="0" w:color="000000"/>
            </w:tcBorders>
            <w:shd w:val="clear" w:color="auto" w:fill="auto"/>
            <w:hideMark/>
          </w:tcPr>
          <w:p w14:paraId="6DB0731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F520736"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186C702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89</w:t>
            </w:r>
          </w:p>
        </w:tc>
        <w:tc>
          <w:tcPr>
            <w:tcW w:w="8505" w:type="dxa"/>
            <w:tcBorders>
              <w:top w:val="nil"/>
              <w:left w:val="nil"/>
              <w:bottom w:val="single" w:sz="4" w:space="0" w:color="000000"/>
              <w:right w:val="single" w:sz="4" w:space="0" w:color="000000"/>
            </w:tcBorders>
            <w:shd w:val="clear" w:color="auto" w:fill="auto"/>
            <w:hideMark/>
          </w:tcPr>
          <w:p w14:paraId="13176B1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Штрафные броски. Бросок в движении одной рукой от плеча</w:t>
            </w:r>
          </w:p>
        </w:tc>
        <w:tc>
          <w:tcPr>
            <w:tcW w:w="1417" w:type="dxa"/>
            <w:tcBorders>
              <w:top w:val="nil"/>
              <w:left w:val="nil"/>
              <w:bottom w:val="single" w:sz="4" w:space="0" w:color="000000"/>
              <w:right w:val="single" w:sz="4" w:space="0" w:color="000000"/>
            </w:tcBorders>
            <w:shd w:val="clear" w:color="auto" w:fill="auto"/>
            <w:hideMark/>
          </w:tcPr>
          <w:p w14:paraId="047388C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8960D22"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68EB9E2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90</w:t>
            </w:r>
          </w:p>
        </w:tc>
        <w:tc>
          <w:tcPr>
            <w:tcW w:w="8505" w:type="dxa"/>
            <w:tcBorders>
              <w:top w:val="nil"/>
              <w:left w:val="nil"/>
              <w:bottom w:val="single" w:sz="4" w:space="0" w:color="000000"/>
              <w:right w:val="single" w:sz="4" w:space="0" w:color="000000"/>
            </w:tcBorders>
            <w:shd w:val="clear" w:color="auto" w:fill="auto"/>
            <w:hideMark/>
          </w:tcPr>
          <w:p w14:paraId="321FEBF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Бег в равномерном темпе 100, 200 метров. Прыжки в длину с места. Фаза отталкивания, приземления.</w:t>
            </w:r>
          </w:p>
        </w:tc>
        <w:tc>
          <w:tcPr>
            <w:tcW w:w="1417" w:type="dxa"/>
            <w:tcBorders>
              <w:top w:val="nil"/>
              <w:left w:val="nil"/>
              <w:bottom w:val="single" w:sz="4" w:space="0" w:color="000000"/>
              <w:right w:val="single" w:sz="4" w:space="0" w:color="000000"/>
            </w:tcBorders>
            <w:shd w:val="clear" w:color="auto" w:fill="auto"/>
            <w:hideMark/>
          </w:tcPr>
          <w:p w14:paraId="0DACC88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9B7757B"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6F82914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91</w:t>
            </w:r>
          </w:p>
        </w:tc>
        <w:tc>
          <w:tcPr>
            <w:tcW w:w="8505" w:type="dxa"/>
            <w:tcBorders>
              <w:top w:val="nil"/>
              <w:left w:val="nil"/>
              <w:bottom w:val="single" w:sz="4" w:space="0" w:color="000000"/>
              <w:right w:val="single" w:sz="4" w:space="0" w:color="000000"/>
            </w:tcBorders>
            <w:shd w:val="clear" w:color="auto" w:fill="auto"/>
            <w:hideMark/>
          </w:tcPr>
          <w:p w14:paraId="7F0BB53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Бег с высокого старта с ускорением Метание теннисного мяча в горизонтальную и вертикальную цель</w:t>
            </w:r>
          </w:p>
        </w:tc>
        <w:tc>
          <w:tcPr>
            <w:tcW w:w="1417" w:type="dxa"/>
            <w:tcBorders>
              <w:top w:val="nil"/>
              <w:left w:val="nil"/>
              <w:bottom w:val="single" w:sz="4" w:space="0" w:color="000000"/>
              <w:right w:val="single" w:sz="4" w:space="0" w:color="000000"/>
            </w:tcBorders>
            <w:shd w:val="clear" w:color="auto" w:fill="auto"/>
            <w:hideMark/>
          </w:tcPr>
          <w:p w14:paraId="7F34052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AB9C7AD"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5E2292F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92</w:t>
            </w:r>
          </w:p>
        </w:tc>
        <w:tc>
          <w:tcPr>
            <w:tcW w:w="8505" w:type="dxa"/>
            <w:tcBorders>
              <w:top w:val="nil"/>
              <w:left w:val="nil"/>
              <w:bottom w:val="single" w:sz="4" w:space="0" w:color="000000"/>
              <w:right w:val="single" w:sz="4" w:space="0" w:color="000000"/>
            </w:tcBorders>
            <w:shd w:val="clear" w:color="auto" w:fill="auto"/>
            <w:hideMark/>
          </w:tcPr>
          <w:p w14:paraId="6F6D498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Специальные беговые упражнения.</w:t>
            </w:r>
          </w:p>
        </w:tc>
        <w:tc>
          <w:tcPr>
            <w:tcW w:w="1417" w:type="dxa"/>
            <w:tcBorders>
              <w:top w:val="nil"/>
              <w:left w:val="nil"/>
              <w:bottom w:val="single" w:sz="4" w:space="0" w:color="000000"/>
              <w:right w:val="single" w:sz="4" w:space="0" w:color="000000"/>
            </w:tcBorders>
            <w:shd w:val="clear" w:color="auto" w:fill="auto"/>
            <w:hideMark/>
          </w:tcPr>
          <w:p w14:paraId="4EA994A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A0826C0"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242E2A5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93</w:t>
            </w:r>
          </w:p>
        </w:tc>
        <w:tc>
          <w:tcPr>
            <w:tcW w:w="8505" w:type="dxa"/>
            <w:tcBorders>
              <w:top w:val="nil"/>
              <w:left w:val="nil"/>
              <w:bottom w:val="single" w:sz="4" w:space="0" w:color="000000"/>
              <w:right w:val="single" w:sz="4" w:space="0" w:color="000000"/>
            </w:tcBorders>
            <w:shd w:val="clear" w:color="auto" w:fill="auto"/>
            <w:hideMark/>
          </w:tcPr>
          <w:p w14:paraId="1A1B141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Прыжки в длину с 7 – 9 шагов разбега – на результат.</w:t>
            </w:r>
          </w:p>
        </w:tc>
        <w:tc>
          <w:tcPr>
            <w:tcW w:w="1417" w:type="dxa"/>
            <w:tcBorders>
              <w:top w:val="nil"/>
              <w:left w:val="nil"/>
              <w:bottom w:val="single" w:sz="4" w:space="0" w:color="000000"/>
              <w:right w:val="single" w:sz="4" w:space="0" w:color="000000"/>
            </w:tcBorders>
            <w:shd w:val="clear" w:color="auto" w:fill="auto"/>
            <w:hideMark/>
          </w:tcPr>
          <w:p w14:paraId="1BDD761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8522CB3"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45C357C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94</w:t>
            </w:r>
          </w:p>
        </w:tc>
        <w:tc>
          <w:tcPr>
            <w:tcW w:w="8505" w:type="dxa"/>
            <w:tcBorders>
              <w:top w:val="nil"/>
              <w:left w:val="nil"/>
              <w:bottom w:val="single" w:sz="4" w:space="0" w:color="000000"/>
              <w:right w:val="single" w:sz="4" w:space="0" w:color="000000"/>
            </w:tcBorders>
            <w:shd w:val="clear" w:color="auto" w:fill="auto"/>
            <w:hideMark/>
          </w:tcPr>
          <w:p w14:paraId="720B912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Тестирование: бег 60 метров; Прыжки в длину с места</w:t>
            </w:r>
          </w:p>
        </w:tc>
        <w:tc>
          <w:tcPr>
            <w:tcW w:w="1417" w:type="dxa"/>
            <w:tcBorders>
              <w:top w:val="nil"/>
              <w:left w:val="nil"/>
              <w:bottom w:val="single" w:sz="4" w:space="0" w:color="000000"/>
              <w:right w:val="single" w:sz="4" w:space="0" w:color="000000"/>
            </w:tcBorders>
            <w:shd w:val="clear" w:color="auto" w:fill="auto"/>
            <w:hideMark/>
          </w:tcPr>
          <w:p w14:paraId="40CCB54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6B9E1E9"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5389775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95</w:t>
            </w:r>
          </w:p>
        </w:tc>
        <w:tc>
          <w:tcPr>
            <w:tcW w:w="8505" w:type="dxa"/>
            <w:tcBorders>
              <w:top w:val="nil"/>
              <w:left w:val="nil"/>
              <w:bottom w:val="single" w:sz="4" w:space="0" w:color="000000"/>
              <w:right w:val="single" w:sz="4" w:space="0" w:color="000000"/>
            </w:tcBorders>
            <w:shd w:val="clear" w:color="auto" w:fill="auto"/>
            <w:hideMark/>
          </w:tcPr>
          <w:p w14:paraId="5BB413C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Бег с высокого старта с ускорением Метание теннисного мяча</w:t>
            </w:r>
          </w:p>
        </w:tc>
        <w:tc>
          <w:tcPr>
            <w:tcW w:w="1417" w:type="dxa"/>
            <w:tcBorders>
              <w:top w:val="nil"/>
              <w:left w:val="nil"/>
              <w:bottom w:val="single" w:sz="4" w:space="0" w:color="000000"/>
              <w:right w:val="single" w:sz="4" w:space="0" w:color="000000"/>
            </w:tcBorders>
            <w:shd w:val="clear" w:color="auto" w:fill="auto"/>
            <w:hideMark/>
          </w:tcPr>
          <w:p w14:paraId="26689F7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CE0EB51"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741C670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96</w:t>
            </w:r>
          </w:p>
        </w:tc>
        <w:tc>
          <w:tcPr>
            <w:tcW w:w="8505" w:type="dxa"/>
            <w:tcBorders>
              <w:top w:val="nil"/>
              <w:left w:val="nil"/>
              <w:bottom w:val="single" w:sz="4" w:space="0" w:color="000000"/>
              <w:right w:val="single" w:sz="4" w:space="0" w:color="000000"/>
            </w:tcBorders>
            <w:shd w:val="clear" w:color="auto" w:fill="auto"/>
            <w:hideMark/>
          </w:tcPr>
          <w:p w14:paraId="00A9916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Кроссовый бег до 2 км без учета времени. Прыжки в высоту с 3-5 шагов разбега</w:t>
            </w:r>
          </w:p>
        </w:tc>
        <w:tc>
          <w:tcPr>
            <w:tcW w:w="1417" w:type="dxa"/>
            <w:tcBorders>
              <w:top w:val="nil"/>
              <w:left w:val="nil"/>
              <w:bottom w:val="single" w:sz="4" w:space="0" w:color="000000"/>
              <w:right w:val="single" w:sz="4" w:space="0" w:color="000000"/>
            </w:tcBorders>
            <w:shd w:val="clear" w:color="auto" w:fill="auto"/>
            <w:hideMark/>
          </w:tcPr>
          <w:p w14:paraId="043ABFE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28834E9"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3BB0651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97</w:t>
            </w:r>
          </w:p>
        </w:tc>
        <w:tc>
          <w:tcPr>
            <w:tcW w:w="8505" w:type="dxa"/>
            <w:tcBorders>
              <w:top w:val="nil"/>
              <w:left w:val="nil"/>
              <w:bottom w:val="single" w:sz="4" w:space="0" w:color="000000"/>
              <w:right w:val="single" w:sz="4" w:space="0" w:color="000000"/>
            </w:tcBorders>
            <w:shd w:val="clear" w:color="auto" w:fill="auto"/>
            <w:hideMark/>
          </w:tcPr>
          <w:p w14:paraId="7922013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Тестирование: челночный бег 3×10 метров; Метание мяча с 3 – 5 шагов разбега на дальность. Прыжки в высоту с 3-5 шагов разбега</w:t>
            </w:r>
          </w:p>
        </w:tc>
        <w:tc>
          <w:tcPr>
            <w:tcW w:w="1417" w:type="dxa"/>
            <w:tcBorders>
              <w:top w:val="nil"/>
              <w:left w:val="nil"/>
              <w:bottom w:val="single" w:sz="4" w:space="0" w:color="000000"/>
              <w:right w:val="single" w:sz="4" w:space="0" w:color="000000"/>
            </w:tcBorders>
            <w:shd w:val="clear" w:color="auto" w:fill="auto"/>
            <w:hideMark/>
          </w:tcPr>
          <w:p w14:paraId="28954BC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96B6A5A"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3E62838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98</w:t>
            </w:r>
          </w:p>
        </w:tc>
        <w:tc>
          <w:tcPr>
            <w:tcW w:w="8505" w:type="dxa"/>
            <w:tcBorders>
              <w:top w:val="nil"/>
              <w:left w:val="nil"/>
              <w:bottom w:val="single" w:sz="4" w:space="0" w:color="000000"/>
              <w:right w:val="single" w:sz="4" w:space="0" w:color="000000"/>
            </w:tcBorders>
            <w:shd w:val="clear" w:color="auto" w:fill="auto"/>
            <w:hideMark/>
          </w:tcPr>
          <w:p w14:paraId="645D4E7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Преодоление полосы препятствий с использованием бега, ходьбы, прыжков</w:t>
            </w:r>
          </w:p>
        </w:tc>
        <w:tc>
          <w:tcPr>
            <w:tcW w:w="1417" w:type="dxa"/>
            <w:tcBorders>
              <w:top w:val="nil"/>
              <w:left w:val="nil"/>
              <w:bottom w:val="single" w:sz="4" w:space="0" w:color="000000"/>
              <w:right w:val="single" w:sz="4" w:space="0" w:color="000000"/>
            </w:tcBorders>
            <w:shd w:val="clear" w:color="auto" w:fill="auto"/>
            <w:hideMark/>
          </w:tcPr>
          <w:p w14:paraId="6A988D2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7BEE6A8"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28DBFB7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99</w:t>
            </w:r>
          </w:p>
        </w:tc>
        <w:tc>
          <w:tcPr>
            <w:tcW w:w="8505" w:type="dxa"/>
            <w:tcBorders>
              <w:top w:val="nil"/>
              <w:left w:val="nil"/>
              <w:bottom w:val="single" w:sz="4" w:space="0" w:color="000000"/>
              <w:right w:val="single" w:sz="4" w:space="0" w:color="000000"/>
            </w:tcBorders>
            <w:shd w:val="clear" w:color="auto" w:fill="auto"/>
            <w:hideMark/>
          </w:tcPr>
          <w:p w14:paraId="1A4A554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Тестирование: бег 1000 метров; прыжки в длину с места.</w:t>
            </w:r>
          </w:p>
        </w:tc>
        <w:tc>
          <w:tcPr>
            <w:tcW w:w="1417" w:type="dxa"/>
            <w:tcBorders>
              <w:top w:val="nil"/>
              <w:left w:val="nil"/>
              <w:bottom w:val="single" w:sz="4" w:space="0" w:color="000000"/>
              <w:right w:val="single" w:sz="4" w:space="0" w:color="000000"/>
            </w:tcBorders>
            <w:shd w:val="clear" w:color="auto" w:fill="auto"/>
            <w:hideMark/>
          </w:tcPr>
          <w:p w14:paraId="30B5565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EE8BDF7"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31A38FB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100</w:t>
            </w:r>
          </w:p>
        </w:tc>
        <w:tc>
          <w:tcPr>
            <w:tcW w:w="8505" w:type="dxa"/>
            <w:tcBorders>
              <w:top w:val="nil"/>
              <w:left w:val="nil"/>
              <w:bottom w:val="single" w:sz="4" w:space="0" w:color="000000"/>
              <w:right w:val="single" w:sz="4" w:space="0" w:color="000000"/>
            </w:tcBorders>
            <w:shd w:val="clear" w:color="auto" w:fill="auto"/>
            <w:hideMark/>
          </w:tcPr>
          <w:p w14:paraId="6ACCA99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Медленный </w:t>
            </w:r>
            <w:proofErr w:type="gramStart"/>
            <w:r w:rsidRPr="000E081F">
              <w:rPr>
                <w:rFonts w:ascii="Times New Roman" w:eastAsia="Times New Roman" w:hAnsi="Times New Roman" w:cs="Times New Roman"/>
                <w:sz w:val="24"/>
                <w:szCs w:val="24"/>
                <w:lang w:eastAsia="ru-RU"/>
              </w:rPr>
              <w:t>бег .</w:t>
            </w:r>
            <w:proofErr w:type="gramEnd"/>
            <w:r w:rsidRPr="000E081F">
              <w:rPr>
                <w:rFonts w:ascii="Times New Roman" w:eastAsia="Times New Roman" w:hAnsi="Times New Roman" w:cs="Times New Roman"/>
                <w:sz w:val="24"/>
                <w:szCs w:val="24"/>
                <w:lang w:eastAsia="ru-RU"/>
              </w:rPr>
              <w:t xml:space="preserve"> Бег на короткие дистанции до 60 м из нестандартных исходных положений.</w:t>
            </w:r>
          </w:p>
        </w:tc>
        <w:tc>
          <w:tcPr>
            <w:tcW w:w="1417" w:type="dxa"/>
            <w:tcBorders>
              <w:top w:val="nil"/>
              <w:left w:val="nil"/>
              <w:bottom w:val="single" w:sz="4" w:space="0" w:color="000000"/>
              <w:right w:val="single" w:sz="4" w:space="0" w:color="000000"/>
            </w:tcBorders>
            <w:shd w:val="clear" w:color="auto" w:fill="auto"/>
            <w:hideMark/>
          </w:tcPr>
          <w:p w14:paraId="4893888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2929901" w14:textId="77777777" w:rsidTr="000B5EDA">
        <w:trPr>
          <w:trHeight w:val="510"/>
        </w:trPr>
        <w:tc>
          <w:tcPr>
            <w:tcW w:w="852" w:type="dxa"/>
            <w:tcBorders>
              <w:top w:val="nil"/>
              <w:left w:val="single" w:sz="4" w:space="0" w:color="000000"/>
              <w:bottom w:val="single" w:sz="4" w:space="0" w:color="000000"/>
              <w:right w:val="single" w:sz="4" w:space="0" w:color="000000"/>
            </w:tcBorders>
            <w:shd w:val="clear" w:color="auto" w:fill="auto"/>
            <w:hideMark/>
          </w:tcPr>
          <w:p w14:paraId="21CC854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101</w:t>
            </w:r>
          </w:p>
        </w:tc>
        <w:tc>
          <w:tcPr>
            <w:tcW w:w="8505" w:type="dxa"/>
            <w:tcBorders>
              <w:top w:val="nil"/>
              <w:left w:val="nil"/>
              <w:bottom w:val="single" w:sz="4" w:space="0" w:color="000000"/>
              <w:right w:val="single" w:sz="4" w:space="0" w:color="000000"/>
            </w:tcBorders>
            <w:shd w:val="clear" w:color="auto" w:fill="auto"/>
            <w:hideMark/>
          </w:tcPr>
          <w:p w14:paraId="3E2282E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Медленный бег до 5 мин. О.Р.У. развитие скоростных, координационных способностей в игре</w:t>
            </w:r>
          </w:p>
        </w:tc>
        <w:tc>
          <w:tcPr>
            <w:tcW w:w="1417" w:type="dxa"/>
            <w:tcBorders>
              <w:top w:val="nil"/>
              <w:left w:val="nil"/>
              <w:bottom w:val="single" w:sz="4" w:space="0" w:color="000000"/>
              <w:right w:val="single" w:sz="4" w:space="0" w:color="000000"/>
            </w:tcBorders>
            <w:shd w:val="clear" w:color="auto" w:fill="auto"/>
            <w:hideMark/>
          </w:tcPr>
          <w:p w14:paraId="4D04F75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C33C9B0" w14:textId="77777777" w:rsidTr="000B5EDA">
        <w:trPr>
          <w:trHeight w:val="255"/>
        </w:trPr>
        <w:tc>
          <w:tcPr>
            <w:tcW w:w="852" w:type="dxa"/>
            <w:tcBorders>
              <w:top w:val="nil"/>
              <w:left w:val="single" w:sz="4" w:space="0" w:color="000000"/>
              <w:bottom w:val="single" w:sz="4" w:space="0" w:color="000000"/>
              <w:right w:val="single" w:sz="4" w:space="0" w:color="000000"/>
            </w:tcBorders>
            <w:shd w:val="clear" w:color="auto" w:fill="auto"/>
            <w:hideMark/>
          </w:tcPr>
          <w:p w14:paraId="5D049C9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102</w:t>
            </w:r>
          </w:p>
        </w:tc>
        <w:tc>
          <w:tcPr>
            <w:tcW w:w="8505" w:type="dxa"/>
            <w:tcBorders>
              <w:top w:val="nil"/>
              <w:left w:val="nil"/>
              <w:bottom w:val="single" w:sz="4" w:space="0" w:color="000000"/>
              <w:right w:val="single" w:sz="4" w:space="0" w:color="000000"/>
            </w:tcBorders>
            <w:shd w:val="clear" w:color="auto" w:fill="auto"/>
            <w:hideMark/>
          </w:tcPr>
          <w:p w14:paraId="14F950C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Километры здоровья, подведение итогов года.</w:t>
            </w:r>
          </w:p>
        </w:tc>
        <w:tc>
          <w:tcPr>
            <w:tcW w:w="1417" w:type="dxa"/>
            <w:tcBorders>
              <w:top w:val="nil"/>
              <w:left w:val="nil"/>
              <w:bottom w:val="single" w:sz="4" w:space="0" w:color="000000"/>
              <w:right w:val="single" w:sz="4" w:space="0" w:color="000000"/>
            </w:tcBorders>
            <w:shd w:val="clear" w:color="auto" w:fill="auto"/>
            <w:hideMark/>
          </w:tcPr>
          <w:p w14:paraId="3B9C09E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bl>
    <w:p w14:paraId="19CD53AF" w14:textId="77777777" w:rsidR="001544D2" w:rsidRPr="000E081F" w:rsidRDefault="001544D2" w:rsidP="001544D2">
      <w:pPr>
        <w:rPr>
          <w:rFonts w:ascii="Times New Roman" w:hAnsi="Times New Roman" w:cs="Times New Roman"/>
          <w:sz w:val="24"/>
          <w:szCs w:val="24"/>
        </w:rPr>
      </w:pPr>
    </w:p>
    <w:p w14:paraId="75102608" w14:textId="77777777" w:rsidR="001544D2" w:rsidRDefault="001544D2" w:rsidP="001544D2">
      <w:pPr>
        <w:rPr>
          <w:rFonts w:ascii="Times New Roman" w:hAnsi="Times New Roman" w:cs="Times New Roman"/>
          <w:sz w:val="24"/>
          <w:szCs w:val="24"/>
        </w:rPr>
      </w:pPr>
      <w:r>
        <w:rPr>
          <w:rFonts w:ascii="Times New Roman" w:hAnsi="Times New Roman" w:cs="Times New Roman"/>
          <w:sz w:val="24"/>
          <w:szCs w:val="24"/>
        </w:rPr>
        <w:br w:type="page"/>
      </w:r>
    </w:p>
    <w:p w14:paraId="078FE95C" w14:textId="77777777" w:rsidR="001544D2" w:rsidRPr="00E9284D" w:rsidRDefault="001544D2" w:rsidP="001544D2">
      <w:pPr>
        <w:spacing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Тематическое планирование</w:t>
      </w:r>
      <w:r w:rsidRPr="001902CF">
        <w:rPr>
          <w:rFonts w:ascii="Times New Roman" w:hAnsi="Times New Roman" w:cs="Times New Roman"/>
          <w:b/>
          <w:sz w:val="28"/>
          <w:szCs w:val="28"/>
        </w:rPr>
        <w:t xml:space="preserve"> </w:t>
      </w:r>
      <w:r>
        <w:rPr>
          <w:rFonts w:ascii="Times New Roman" w:hAnsi="Times New Roman" w:cs="Times New Roman"/>
          <w:b/>
          <w:sz w:val="28"/>
          <w:szCs w:val="28"/>
        </w:rPr>
        <w:t>для учащихся 7</w:t>
      </w:r>
      <w:r w:rsidRPr="001902CF">
        <w:rPr>
          <w:rFonts w:ascii="Times New Roman" w:hAnsi="Times New Roman" w:cs="Times New Roman"/>
          <w:b/>
          <w:sz w:val="28"/>
          <w:szCs w:val="28"/>
        </w:rPr>
        <w:t xml:space="preserve"> класса</w:t>
      </w:r>
    </w:p>
    <w:tbl>
      <w:tblPr>
        <w:tblW w:w="10348" w:type="dxa"/>
        <w:tblInd w:w="-34" w:type="dxa"/>
        <w:tblLayout w:type="fixed"/>
        <w:tblCellMar>
          <w:left w:w="10" w:type="dxa"/>
          <w:right w:w="10" w:type="dxa"/>
        </w:tblCellMar>
        <w:tblLook w:val="04A0" w:firstRow="1" w:lastRow="0" w:firstColumn="1" w:lastColumn="0" w:noHBand="0" w:noVBand="1"/>
      </w:tblPr>
      <w:tblGrid>
        <w:gridCol w:w="1135"/>
        <w:gridCol w:w="8221"/>
        <w:gridCol w:w="992"/>
      </w:tblGrid>
      <w:tr w:rsidR="001544D2" w14:paraId="62266152" w14:textId="77777777" w:rsidTr="00C07C6F">
        <w:trPr>
          <w:trHeight w:val="831"/>
        </w:trPr>
        <w:tc>
          <w:tcPr>
            <w:tcW w:w="1135"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6F829FE" w14:textId="77777777" w:rsidR="001544D2" w:rsidRPr="00D20C67" w:rsidRDefault="001544D2" w:rsidP="00424124">
            <w:pPr>
              <w:pStyle w:val="a7"/>
              <w:rPr>
                <w:rFonts w:ascii="Times New Roman" w:hAnsi="Times New Roman" w:cs="Times New Roman"/>
                <w:sz w:val="24"/>
                <w:szCs w:val="24"/>
              </w:rPr>
            </w:pPr>
            <w:r w:rsidRPr="00D20C67">
              <w:rPr>
                <w:rFonts w:ascii="Times New Roman" w:hAnsi="Times New Roman" w:cs="Times New Roman"/>
                <w:sz w:val="24"/>
                <w:szCs w:val="24"/>
              </w:rPr>
              <w:t>№ урока</w:t>
            </w:r>
          </w:p>
        </w:tc>
        <w:tc>
          <w:tcPr>
            <w:tcW w:w="822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696FB842" w14:textId="77777777" w:rsidR="001544D2" w:rsidRDefault="001544D2" w:rsidP="00424124">
            <w:pPr>
              <w:pStyle w:val="a7"/>
              <w:jc w:val="center"/>
              <w:rPr>
                <w:rFonts w:ascii="Times New Roman" w:hAnsi="Times New Roman" w:cs="Times New Roman"/>
                <w:sz w:val="24"/>
                <w:szCs w:val="24"/>
              </w:rPr>
            </w:pPr>
            <w:r>
              <w:rPr>
                <w:rFonts w:ascii="Times New Roman" w:hAnsi="Times New Roman" w:cs="Times New Roman"/>
                <w:sz w:val="24"/>
                <w:szCs w:val="24"/>
              </w:rPr>
              <w:t>Тема</w:t>
            </w:r>
          </w:p>
          <w:p w14:paraId="7DFCA4A6" w14:textId="77777777" w:rsidR="001544D2" w:rsidRPr="00D20C67" w:rsidRDefault="001544D2" w:rsidP="00424124">
            <w:pPr>
              <w:pStyle w:val="a7"/>
              <w:jc w:val="center"/>
              <w:rPr>
                <w:rFonts w:ascii="Times New Roman" w:hAnsi="Times New Roman" w:cs="Times New Roman"/>
                <w:sz w:val="24"/>
                <w:szCs w:val="24"/>
              </w:rPr>
            </w:pPr>
          </w:p>
        </w:tc>
        <w:tc>
          <w:tcPr>
            <w:tcW w:w="992"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60456AFD" w14:textId="77777777" w:rsidR="001544D2" w:rsidRPr="00D20C67" w:rsidRDefault="001544D2" w:rsidP="00424124">
            <w:pPr>
              <w:pStyle w:val="a7"/>
              <w:jc w:val="center"/>
              <w:rPr>
                <w:rFonts w:ascii="Times New Roman" w:hAnsi="Times New Roman" w:cs="Times New Roman"/>
                <w:sz w:val="24"/>
                <w:szCs w:val="24"/>
              </w:rPr>
            </w:pPr>
            <w:r>
              <w:rPr>
                <w:rFonts w:ascii="Times New Roman" w:hAnsi="Times New Roman" w:cs="Times New Roman"/>
                <w:sz w:val="24"/>
                <w:szCs w:val="24"/>
              </w:rPr>
              <w:t>Кол-во часов</w:t>
            </w:r>
          </w:p>
        </w:tc>
      </w:tr>
      <w:tr w:rsidR="001544D2" w14:paraId="474AF1FF" w14:textId="77777777" w:rsidTr="00C07C6F">
        <w:trPr>
          <w:trHeight w:val="1140"/>
        </w:trPr>
        <w:tc>
          <w:tcPr>
            <w:tcW w:w="1135"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7078D4" w14:textId="77777777" w:rsidR="001544D2" w:rsidRDefault="001544D2" w:rsidP="00424124">
            <w:pPr>
              <w:pStyle w:val="Standard"/>
              <w:spacing w:after="0" w:line="240" w:lineRule="auto"/>
              <w:rPr>
                <w:rFonts w:cs="Times New Roman"/>
                <w:bCs/>
                <w:sz w:val="24"/>
                <w:szCs w:val="24"/>
              </w:rPr>
            </w:pPr>
          </w:p>
          <w:p w14:paraId="76D84863" w14:textId="77777777" w:rsidR="001544D2" w:rsidRDefault="001544D2" w:rsidP="00424124">
            <w:pPr>
              <w:pStyle w:val="Standard"/>
              <w:spacing w:after="0" w:line="240" w:lineRule="auto"/>
            </w:pPr>
            <w:r>
              <w:rPr>
                <w:rFonts w:cs="Times New Roman"/>
                <w:bCs/>
                <w:sz w:val="24"/>
                <w:szCs w:val="24"/>
              </w:rPr>
              <w:t>1</w:t>
            </w:r>
          </w:p>
        </w:tc>
        <w:tc>
          <w:tcPr>
            <w:tcW w:w="8221"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25DE30B" w14:textId="77777777" w:rsidR="001544D2" w:rsidRDefault="001544D2" w:rsidP="00424124">
            <w:pPr>
              <w:pStyle w:val="a7"/>
              <w:jc w:val="both"/>
              <w:rPr>
                <w:rFonts w:ascii="Times New Roman" w:hAnsi="Times New Roman" w:cs="Times New Roman"/>
                <w:b/>
                <w:bCs/>
                <w:iCs/>
                <w:sz w:val="24"/>
                <w:szCs w:val="24"/>
              </w:rPr>
            </w:pPr>
            <w:r>
              <w:rPr>
                <w:rFonts w:ascii="Times New Roman" w:hAnsi="Times New Roman" w:cs="Times New Roman"/>
                <w:b/>
                <w:bCs/>
                <w:iCs/>
                <w:sz w:val="24"/>
                <w:szCs w:val="24"/>
              </w:rPr>
              <w:t>Легкая атлетика</w:t>
            </w:r>
          </w:p>
          <w:p w14:paraId="46DBF82F" w14:textId="77777777" w:rsidR="001544D2" w:rsidRPr="00DC4D98" w:rsidRDefault="001544D2" w:rsidP="00424124">
            <w:pPr>
              <w:pStyle w:val="a7"/>
              <w:jc w:val="both"/>
              <w:rPr>
                <w:rFonts w:ascii="Times New Roman" w:hAnsi="Times New Roman" w:cs="Times New Roman"/>
                <w:spacing w:val="1"/>
                <w:sz w:val="24"/>
                <w:szCs w:val="24"/>
              </w:rPr>
            </w:pPr>
            <w:r w:rsidRPr="00DC4D98">
              <w:rPr>
                <w:rFonts w:ascii="Times New Roman" w:hAnsi="Times New Roman" w:cs="Times New Roman"/>
                <w:bCs/>
                <w:iCs/>
                <w:sz w:val="24"/>
                <w:szCs w:val="24"/>
              </w:rPr>
              <w:t>Инструктаж по технике безопасности.</w:t>
            </w:r>
            <w:r w:rsidRPr="00DC4D98">
              <w:rPr>
                <w:rFonts w:ascii="Times New Roman" w:hAnsi="Times New Roman" w:cs="Times New Roman"/>
                <w:spacing w:val="1"/>
                <w:sz w:val="24"/>
                <w:szCs w:val="24"/>
              </w:rPr>
              <w:t xml:space="preserve"> Защитные свойства организма и их профилактика средствами физической культуры.</w:t>
            </w:r>
          </w:p>
          <w:p w14:paraId="7FCCFF15" w14:textId="77777777" w:rsidR="001544D2" w:rsidRDefault="001544D2" w:rsidP="00424124">
            <w:pPr>
              <w:pStyle w:val="Standard"/>
              <w:spacing w:after="0" w:line="240" w:lineRule="auto"/>
              <w:rPr>
                <w:rFonts w:cs="Times New Roman"/>
                <w:bCs/>
                <w:iCs/>
                <w:sz w:val="24"/>
                <w:szCs w:val="24"/>
              </w:rPr>
            </w:pPr>
            <w:r w:rsidRPr="00DC4D98">
              <w:rPr>
                <w:rFonts w:cs="Times New Roman"/>
                <w:bCs/>
                <w:iCs/>
                <w:sz w:val="24"/>
                <w:szCs w:val="24"/>
              </w:rPr>
              <w:t xml:space="preserve"> Высокий старт от 30 до 40 м. Бег с ускорением от 40 до 60 м.</w:t>
            </w:r>
          </w:p>
        </w:tc>
        <w:tc>
          <w:tcPr>
            <w:tcW w:w="992"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62CAED" w14:textId="77777777" w:rsidR="001544D2" w:rsidRPr="00DC4D98" w:rsidRDefault="001544D2" w:rsidP="00424124">
            <w:pPr>
              <w:pStyle w:val="Standard"/>
              <w:spacing w:after="0" w:line="240" w:lineRule="auto"/>
              <w:rPr>
                <w:rFonts w:cs="Times New Roman"/>
                <w:b/>
                <w:bCs/>
                <w:sz w:val="24"/>
                <w:szCs w:val="24"/>
              </w:rPr>
            </w:pPr>
            <w:r>
              <w:rPr>
                <w:rFonts w:cs="Times New Roman"/>
                <w:b/>
                <w:bCs/>
                <w:sz w:val="24"/>
                <w:szCs w:val="24"/>
              </w:rPr>
              <w:t>15</w:t>
            </w:r>
          </w:p>
          <w:p w14:paraId="470FE181" w14:textId="77777777" w:rsidR="001544D2" w:rsidRDefault="001544D2" w:rsidP="00424124">
            <w:pPr>
              <w:pStyle w:val="Standard"/>
              <w:spacing w:after="0" w:line="240" w:lineRule="auto"/>
              <w:rPr>
                <w:rFonts w:cs="Times New Roman"/>
                <w:bCs/>
                <w:sz w:val="24"/>
                <w:szCs w:val="24"/>
              </w:rPr>
            </w:pPr>
            <w:r>
              <w:rPr>
                <w:rFonts w:cs="Times New Roman"/>
                <w:bCs/>
                <w:sz w:val="24"/>
                <w:szCs w:val="24"/>
              </w:rPr>
              <w:t>1</w:t>
            </w:r>
          </w:p>
        </w:tc>
      </w:tr>
      <w:tr w:rsidR="001544D2" w14:paraId="569AD3A5"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329F34" w14:textId="77777777" w:rsidR="001544D2" w:rsidRDefault="001544D2" w:rsidP="00424124">
            <w:pPr>
              <w:pStyle w:val="Standard"/>
              <w:spacing w:after="0" w:line="240" w:lineRule="auto"/>
            </w:pPr>
            <w:r>
              <w:rPr>
                <w:rFonts w:cs="Times New Roman"/>
                <w:bCs/>
                <w:sz w:val="24"/>
                <w:szCs w:val="24"/>
              </w:rPr>
              <w:t>2</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124005" w14:textId="77777777" w:rsidR="001544D2" w:rsidRPr="00A54140" w:rsidRDefault="001544D2" w:rsidP="00424124">
            <w:pPr>
              <w:pStyle w:val="Standard"/>
              <w:spacing w:after="0" w:line="240" w:lineRule="auto"/>
            </w:pPr>
            <w:r>
              <w:rPr>
                <w:rFonts w:cs="Times New Roman"/>
                <w:bCs/>
                <w:iCs/>
                <w:sz w:val="24"/>
                <w:szCs w:val="24"/>
              </w:rPr>
              <w:t>Скоростной бег до 60 м. Эстафеты, старты из различных исходных положений.</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D2EC727" w14:textId="77777777" w:rsidR="001544D2" w:rsidRDefault="001544D2" w:rsidP="00424124">
            <w:pPr>
              <w:pStyle w:val="Standard"/>
              <w:spacing w:after="0" w:line="240" w:lineRule="auto"/>
            </w:pPr>
            <w:r>
              <w:rPr>
                <w:rFonts w:cs="Times New Roman"/>
                <w:bCs/>
                <w:sz w:val="24"/>
                <w:szCs w:val="24"/>
              </w:rPr>
              <w:t>1</w:t>
            </w:r>
          </w:p>
        </w:tc>
      </w:tr>
      <w:tr w:rsidR="001544D2" w14:paraId="371847A5"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CB64ECA" w14:textId="77777777" w:rsidR="001544D2" w:rsidRDefault="001544D2" w:rsidP="00424124">
            <w:pPr>
              <w:pStyle w:val="Standard"/>
              <w:spacing w:after="0" w:line="240" w:lineRule="auto"/>
            </w:pPr>
            <w:r>
              <w:rPr>
                <w:rFonts w:cs="Times New Roman"/>
                <w:bCs/>
                <w:sz w:val="24"/>
                <w:szCs w:val="24"/>
              </w:rPr>
              <w:t>3</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F959CC" w14:textId="77777777" w:rsidR="001544D2" w:rsidRPr="00A54140" w:rsidRDefault="001544D2" w:rsidP="00424124">
            <w:pPr>
              <w:pStyle w:val="Standard"/>
              <w:spacing w:after="0" w:line="240" w:lineRule="auto"/>
            </w:pPr>
            <w:r>
              <w:rPr>
                <w:rFonts w:cs="Times New Roman"/>
                <w:bCs/>
                <w:iCs/>
                <w:sz w:val="24"/>
                <w:szCs w:val="24"/>
              </w:rPr>
              <w:t>Процесс совершенствования прыжков в высоту.</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F6CCB7" w14:textId="77777777" w:rsidR="001544D2" w:rsidRDefault="001544D2" w:rsidP="00424124">
            <w:pPr>
              <w:pStyle w:val="Standard"/>
              <w:spacing w:after="0" w:line="240" w:lineRule="auto"/>
            </w:pPr>
            <w:r>
              <w:rPr>
                <w:rFonts w:cs="Times New Roman"/>
                <w:bCs/>
                <w:sz w:val="24"/>
                <w:szCs w:val="24"/>
              </w:rPr>
              <w:t>1</w:t>
            </w:r>
          </w:p>
        </w:tc>
      </w:tr>
      <w:tr w:rsidR="001544D2" w14:paraId="56601248" w14:textId="77777777" w:rsidTr="00C07C6F">
        <w:trPr>
          <w:trHeight w:val="363"/>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816380" w14:textId="77777777" w:rsidR="001544D2" w:rsidRDefault="001544D2" w:rsidP="00424124">
            <w:pPr>
              <w:pStyle w:val="Standard"/>
              <w:spacing w:after="0" w:line="240" w:lineRule="auto"/>
            </w:pPr>
            <w:r>
              <w:rPr>
                <w:rFonts w:cs="Times New Roman"/>
                <w:bCs/>
                <w:sz w:val="24"/>
                <w:szCs w:val="24"/>
              </w:rPr>
              <w:t>4</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D3082E" w14:textId="77777777" w:rsidR="001544D2" w:rsidRPr="00A54140" w:rsidRDefault="001544D2" w:rsidP="00424124">
            <w:pPr>
              <w:pStyle w:val="Standard"/>
              <w:spacing w:after="0" w:line="240" w:lineRule="auto"/>
            </w:pPr>
            <w:r>
              <w:rPr>
                <w:rFonts w:cs="Times New Roman"/>
                <w:bCs/>
                <w:iCs/>
                <w:sz w:val="24"/>
                <w:szCs w:val="24"/>
              </w:rPr>
              <w:t>Прыжки в высоту. Эстафеты, старты из различных исходных положений.</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EDAF04" w14:textId="77777777" w:rsidR="001544D2" w:rsidRDefault="001544D2" w:rsidP="00424124">
            <w:pPr>
              <w:pStyle w:val="Standard"/>
              <w:spacing w:after="0" w:line="240" w:lineRule="auto"/>
            </w:pPr>
            <w:r>
              <w:rPr>
                <w:rFonts w:cs="Times New Roman"/>
                <w:bCs/>
                <w:sz w:val="24"/>
                <w:szCs w:val="24"/>
              </w:rPr>
              <w:t>1</w:t>
            </w:r>
          </w:p>
        </w:tc>
      </w:tr>
      <w:tr w:rsidR="001544D2" w14:paraId="62A839F7"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AA283A" w14:textId="77777777" w:rsidR="001544D2" w:rsidRDefault="001544D2" w:rsidP="00424124">
            <w:pPr>
              <w:pStyle w:val="Standard"/>
              <w:spacing w:after="0" w:line="240" w:lineRule="auto"/>
            </w:pPr>
            <w:r>
              <w:rPr>
                <w:rFonts w:cs="Times New Roman"/>
                <w:bCs/>
                <w:sz w:val="24"/>
                <w:szCs w:val="24"/>
              </w:rPr>
              <w:t>5</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D60B45" w14:textId="77777777" w:rsidR="001544D2" w:rsidRDefault="001544D2" w:rsidP="00424124">
            <w:pPr>
              <w:pStyle w:val="Standard"/>
              <w:spacing w:after="0" w:line="240" w:lineRule="auto"/>
            </w:pPr>
            <w:r>
              <w:rPr>
                <w:rFonts w:cs="Times New Roman"/>
                <w:bCs/>
                <w:iCs/>
                <w:sz w:val="24"/>
                <w:szCs w:val="24"/>
              </w:rPr>
              <w:t>Прыжки в длину с 9-11 шагов разбега. Влияние легкоатлетических упражнений на укрепление здоровья.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E7B1382" w14:textId="77777777" w:rsidR="001544D2" w:rsidRDefault="001544D2" w:rsidP="00424124">
            <w:pPr>
              <w:pStyle w:val="Standard"/>
              <w:spacing w:after="0" w:line="240" w:lineRule="auto"/>
            </w:pPr>
            <w:r>
              <w:rPr>
                <w:rFonts w:cs="Times New Roman"/>
                <w:bCs/>
                <w:sz w:val="24"/>
                <w:szCs w:val="24"/>
              </w:rPr>
              <w:t>1</w:t>
            </w:r>
          </w:p>
        </w:tc>
      </w:tr>
      <w:tr w:rsidR="001544D2" w14:paraId="44E3811E"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AC4AD77" w14:textId="77777777" w:rsidR="001544D2" w:rsidRDefault="001544D2" w:rsidP="00424124">
            <w:pPr>
              <w:pStyle w:val="Standard"/>
              <w:spacing w:after="0" w:line="240" w:lineRule="auto"/>
            </w:pPr>
            <w:r>
              <w:rPr>
                <w:rFonts w:cs="Times New Roman"/>
                <w:bCs/>
                <w:sz w:val="24"/>
                <w:szCs w:val="24"/>
              </w:rPr>
              <w:t>6</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3FAE49" w14:textId="77777777" w:rsidR="001544D2" w:rsidRPr="00A54140" w:rsidRDefault="001544D2" w:rsidP="00424124">
            <w:pPr>
              <w:pStyle w:val="Standard"/>
              <w:spacing w:after="0" w:line="240" w:lineRule="auto"/>
            </w:pPr>
            <w:r>
              <w:rPr>
                <w:rFonts w:cs="Times New Roman"/>
                <w:bCs/>
                <w:iCs/>
                <w:sz w:val="24"/>
                <w:szCs w:val="24"/>
              </w:rPr>
              <w:t>Прыжки в длину с 9-11 шагов разбега. Эстафеты.</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40DEA55" w14:textId="77777777" w:rsidR="001544D2" w:rsidRDefault="001544D2" w:rsidP="00424124">
            <w:pPr>
              <w:pStyle w:val="Standard"/>
              <w:spacing w:after="0" w:line="240" w:lineRule="auto"/>
            </w:pPr>
            <w:r>
              <w:rPr>
                <w:rFonts w:cs="Times New Roman"/>
                <w:bCs/>
                <w:sz w:val="24"/>
                <w:szCs w:val="24"/>
              </w:rPr>
              <w:t>1</w:t>
            </w:r>
          </w:p>
        </w:tc>
      </w:tr>
      <w:tr w:rsidR="001544D2" w14:paraId="7BAD03AE"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DD2540" w14:textId="77777777" w:rsidR="001544D2" w:rsidRDefault="001544D2" w:rsidP="00424124">
            <w:pPr>
              <w:pStyle w:val="Standard"/>
              <w:spacing w:after="0" w:line="240" w:lineRule="auto"/>
            </w:pPr>
            <w:r>
              <w:rPr>
                <w:rFonts w:cs="Times New Roman"/>
                <w:bCs/>
                <w:sz w:val="24"/>
                <w:szCs w:val="24"/>
              </w:rPr>
              <w:t>7</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EB01C9" w14:textId="77777777" w:rsidR="001544D2" w:rsidRPr="00A54140" w:rsidRDefault="001544D2" w:rsidP="00424124">
            <w:pPr>
              <w:pStyle w:val="Standard"/>
              <w:spacing w:after="0" w:line="240" w:lineRule="auto"/>
            </w:pPr>
            <w:r>
              <w:rPr>
                <w:rFonts w:cs="Times New Roman"/>
                <w:bCs/>
                <w:iCs/>
                <w:sz w:val="24"/>
                <w:szCs w:val="24"/>
              </w:rPr>
              <w:t>Овладение техникой метания малого мяча в цель и на дальность</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EB04752" w14:textId="77777777" w:rsidR="001544D2" w:rsidRDefault="001544D2" w:rsidP="00424124">
            <w:pPr>
              <w:pStyle w:val="Standard"/>
              <w:spacing w:after="0" w:line="240" w:lineRule="auto"/>
            </w:pPr>
            <w:r>
              <w:rPr>
                <w:rFonts w:cs="Times New Roman"/>
                <w:bCs/>
                <w:sz w:val="24"/>
                <w:szCs w:val="24"/>
              </w:rPr>
              <w:t>1</w:t>
            </w:r>
          </w:p>
        </w:tc>
      </w:tr>
      <w:tr w:rsidR="001544D2" w14:paraId="1DF8B7B8"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77323D2" w14:textId="77777777" w:rsidR="001544D2" w:rsidRDefault="001544D2" w:rsidP="00424124">
            <w:pPr>
              <w:pStyle w:val="Standard"/>
              <w:spacing w:after="0" w:line="240" w:lineRule="auto"/>
            </w:pPr>
            <w:r>
              <w:rPr>
                <w:rFonts w:cs="Times New Roman"/>
                <w:bCs/>
                <w:sz w:val="24"/>
                <w:szCs w:val="24"/>
              </w:rPr>
              <w:t>8</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73201A2" w14:textId="77777777" w:rsidR="001544D2" w:rsidRDefault="001544D2" w:rsidP="00424124">
            <w:pPr>
              <w:pStyle w:val="Standard"/>
              <w:spacing w:after="0" w:line="240" w:lineRule="auto"/>
            </w:pPr>
            <w:r>
              <w:rPr>
                <w:rFonts w:cs="Times New Roman"/>
                <w:bCs/>
                <w:iCs/>
                <w:sz w:val="24"/>
                <w:szCs w:val="24"/>
              </w:rPr>
              <w:t>Метание теннисного мяча  на дальность отскока от стены с места, с шага, с двух шагов, с трёх шагов.</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759598" w14:textId="77777777" w:rsidR="001544D2" w:rsidRDefault="001544D2" w:rsidP="00424124">
            <w:pPr>
              <w:pStyle w:val="Standard"/>
              <w:spacing w:after="0" w:line="240" w:lineRule="auto"/>
            </w:pPr>
            <w:r>
              <w:rPr>
                <w:rFonts w:cs="Times New Roman"/>
                <w:bCs/>
                <w:sz w:val="24"/>
                <w:szCs w:val="24"/>
              </w:rPr>
              <w:t>1</w:t>
            </w:r>
          </w:p>
        </w:tc>
      </w:tr>
      <w:tr w:rsidR="001544D2" w14:paraId="4D2AAD06"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ACDCF7" w14:textId="77777777" w:rsidR="001544D2" w:rsidRDefault="001544D2" w:rsidP="00424124">
            <w:pPr>
              <w:pStyle w:val="Standard"/>
              <w:spacing w:after="0" w:line="240" w:lineRule="auto"/>
            </w:pPr>
            <w:r>
              <w:rPr>
                <w:rFonts w:cs="Times New Roman"/>
                <w:bCs/>
                <w:sz w:val="24"/>
                <w:szCs w:val="24"/>
              </w:rPr>
              <w:t>9</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7A5E8BE" w14:textId="77777777" w:rsidR="001544D2" w:rsidRPr="00A54140" w:rsidRDefault="001544D2" w:rsidP="00424124">
            <w:pPr>
              <w:pStyle w:val="Standard"/>
              <w:spacing w:after="0" w:line="240" w:lineRule="auto"/>
            </w:pPr>
            <w:r>
              <w:rPr>
                <w:rFonts w:cs="Times New Roman"/>
                <w:bCs/>
                <w:iCs/>
                <w:sz w:val="24"/>
                <w:szCs w:val="24"/>
              </w:rPr>
              <w:t>Метание теннисного мяча  в горизонтальную и вертикальную цель с расстояния 10—12 м.</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DE81EA" w14:textId="77777777" w:rsidR="001544D2" w:rsidRDefault="001544D2" w:rsidP="00424124">
            <w:pPr>
              <w:pStyle w:val="Standard"/>
              <w:spacing w:after="0" w:line="240" w:lineRule="auto"/>
            </w:pPr>
            <w:r>
              <w:rPr>
                <w:rFonts w:cs="Times New Roman"/>
                <w:bCs/>
                <w:sz w:val="24"/>
                <w:szCs w:val="24"/>
              </w:rPr>
              <w:t>1</w:t>
            </w:r>
          </w:p>
        </w:tc>
      </w:tr>
      <w:tr w:rsidR="001544D2" w14:paraId="515F77A1"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93C8FCD" w14:textId="77777777" w:rsidR="001544D2" w:rsidRDefault="001544D2" w:rsidP="00424124">
            <w:pPr>
              <w:pStyle w:val="Standard"/>
              <w:spacing w:after="0" w:line="240" w:lineRule="auto"/>
            </w:pPr>
            <w:r>
              <w:rPr>
                <w:rFonts w:cs="Times New Roman"/>
                <w:bCs/>
                <w:sz w:val="24"/>
                <w:szCs w:val="24"/>
              </w:rPr>
              <w:t>10</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659666" w14:textId="77777777" w:rsidR="001544D2" w:rsidRDefault="001544D2" w:rsidP="00424124">
            <w:pPr>
              <w:pStyle w:val="Standard"/>
              <w:spacing w:after="0" w:line="240" w:lineRule="auto"/>
            </w:pPr>
            <w:r>
              <w:rPr>
                <w:rFonts w:cs="Times New Roman"/>
                <w:bCs/>
                <w:iCs/>
                <w:sz w:val="24"/>
                <w:szCs w:val="24"/>
              </w:rPr>
              <w:t>Метание мяча весом 150 г с места на дальность.</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478254" w14:textId="77777777" w:rsidR="001544D2" w:rsidRDefault="001544D2" w:rsidP="00424124">
            <w:pPr>
              <w:pStyle w:val="Standard"/>
              <w:spacing w:after="0" w:line="240" w:lineRule="auto"/>
            </w:pPr>
            <w:r>
              <w:rPr>
                <w:rFonts w:cs="Times New Roman"/>
                <w:bCs/>
                <w:sz w:val="24"/>
                <w:szCs w:val="24"/>
              </w:rPr>
              <w:t>1</w:t>
            </w:r>
          </w:p>
        </w:tc>
      </w:tr>
      <w:tr w:rsidR="001544D2" w14:paraId="067F732F"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67D2E48" w14:textId="77777777" w:rsidR="001544D2" w:rsidRDefault="001544D2" w:rsidP="00424124">
            <w:pPr>
              <w:pStyle w:val="Standard"/>
              <w:spacing w:after="0" w:line="240" w:lineRule="auto"/>
            </w:pPr>
            <w:r>
              <w:rPr>
                <w:rFonts w:cs="Times New Roman"/>
                <w:bCs/>
                <w:sz w:val="24"/>
                <w:szCs w:val="24"/>
              </w:rPr>
              <w:t>11</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B657559" w14:textId="77777777" w:rsidR="001544D2" w:rsidRDefault="001544D2" w:rsidP="00424124">
            <w:pPr>
              <w:pStyle w:val="Standard"/>
              <w:spacing w:after="0" w:line="240" w:lineRule="auto"/>
            </w:pPr>
            <w:r>
              <w:rPr>
                <w:rFonts w:cs="Times New Roman"/>
                <w:bCs/>
                <w:iCs/>
                <w:sz w:val="24"/>
                <w:szCs w:val="24"/>
              </w:rPr>
              <w:t>Метание мяча весом 150 г с места на дальность и с 4—5 бросковых шагов .</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E538E1B" w14:textId="77777777" w:rsidR="001544D2" w:rsidRDefault="001544D2" w:rsidP="00424124">
            <w:pPr>
              <w:pStyle w:val="Standard"/>
              <w:spacing w:after="0" w:line="240" w:lineRule="auto"/>
            </w:pPr>
            <w:r>
              <w:rPr>
                <w:rFonts w:cs="Times New Roman"/>
                <w:bCs/>
                <w:sz w:val="24"/>
                <w:szCs w:val="24"/>
              </w:rPr>
              <w:t>1</w:t>
            </w:r>
          </w:p>
        </w:tc>
      </w:tr>
      <w:tr w:rsidR="001544D2" w14:paraId="23E8FA87"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2728F97" w14:textId="77777777" w:rsidR="001544D2" w:rsidRDefault="001544D2" w:rsidP="00424124">
            <w:pPr>
              <w:pStyle w:val="Standard"/>
              <w:spacing w:after="0" w:line="240" w:lineRule="auto"/>
            </w:pPr>
            <w:r>
              <w:rPr>
                <w:rFonts w:cs="Times New Roman"/>
                <w:bCs/>
                <w:sz w:val="24"/>
                <w:szCs w:val="24"/>
              </w:rPr>
              <w:t>12</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FFB7290" w14:textId="77777777" w:rsidR="001544D2" w:rsidRDefault="001544D2" w:rsidP="00424124">
            <w:pPr>
              <w:pStyle w:val="Standard"/>
              <w:spacing w:after="0" w:line="240" w:lineRule="auto"/>
            </w:pPr>
            <w:r>
              <w:rPr>
                <w:rFonts w:cs="Times New Roman"/>
                <w:bCs/>
                <w:iCs/>
                <w:sz w:val="24"/>
                <w:szCs w:val="24"/>
              </w:rPr>
              <w:t>Бросок набивного мяча (2 кг).</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C66EEEE" w14:textId="77777777" w:rsidR="001544D2" w:rsidRDefault="001544D2" w:rsidP="00424124">
            <w:pPr>
              <w:pStyle w:val="Standard"/>
              <w:spacing w:after="0" w:line="240" w:lineRule="auto"/>
            </w:pPr>
            <w:r>
              <w:rPr>
                <w:rFonts w:cs="Times New Roman"/>
                <w:bCs/>
                <w:sz w:val="24"/>
                <w:szCs w:val="24"/>
              </w:rPr>
              <w:t>1</w:t>
            </w:r>
          </w:p>
        </w:tc>
      </w:tr>
      <w:tr w:rsidR="001544D2" w14:paraId="6A4028AA"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BDFCD42" w14:textId="77777777" w:rsidR="001544D2" w:rsidRDefault="001544D2" w:rsidP="00424124">
            <w:pPr>
              <w:pStyle w:val="Standard"/>
              <w:spacing w:after="0" w:line="240" w:lineRule="auto"/>
            </w:pPr>
            <w:r>
              <w:rPr>
                <w:rFonts w:cs="Times New Roman"/>
                <w:bCs/>
                <w:sz w:val="24"/>
                <w:szCs w:val="24"/>
              </w:rPr>
              <w:t>13</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D22A02" w14:textId="77777777" w:rsidR="001544D2" w:rsidRDefault="001544D2" w:rsidP="00424124">
            <w:pPr>
              <w:pStyle w:val="Standard"/>
              <w:spacing w:after="0" w:line="240" w:lineRule="auto"/>
            </w:pPr>
            <w:r>
              <w:rPr>
                <w:rFonts w:cs="Times New Roman"/>
                <w:bCs/>
                <w:iCs/>
                <w:sz w:val="24"/>
                <w:szCs w:val="24"/>
              </w:rPr>
              <w:t>Ловля набивного мяча (2 кг) двумя руками после броска партнёра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0A237B7" w14:textId="77777777" w:rsidR="001544D2" w:rsidRDefault="001544D2" w:rsidP="00424124">
            <w:pPr>
              <w:pStyle w:val="Standard"/>
              <w:spacing w:after="0" w:line="240" w:lineRule="auto"/>
            </w:pPr>
            <w:r>
              <w:rPr>
                <w:rFonts w:cs="Times New Roman"/>
                <w:bCs/>
                <w:sz w:val="24"/>
                <w:szCs w:val="24"/>
              </w:rPr>
              <w:t>1</w:t>
            </w:r>
          </w:p>
        </w:tc>
      </w:tr>
      <w:tr w:rsidR="001544D2" w14:paraId="0FBC98BA"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650303" w14:textId="77777777" w:rsidR="001544D2" w:rsidRDefault="001544D2" w:rsidP="00424124">
            <w:pPr>
              <w:pStyle w:val="Standard"/>
              <w:spacing w:after="0" w:line="240" w:lineRule="auto"/>
            </w:pPr>
            <w:r>
              <w:rPr>
                <w:rFonts w:cs="Times New Roman"/>
                <w:bCs/>
                <w:sz w:val="24"/>
                <w:szCs w:val="24"/>
              </w:rPr>
              <w:t>14</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03155B1" w14:textId="77777777" w:rsidR="001544D2" w:rsidRDefault="001544D2" w:rsidP="00424124">
            <w:pPr>
              <w:pStyle w:val="Standard"/>
              <w:spacing w:after="0" w:line="240" w:lineRule="auto"/>
            </w:pPr>
            <w:r>
              <w:rPr>
                <w:rFonts w:cs="Times New Roman"/>
                <w:bCs/>
                <w:iCs/>
                <w:sz w:val="24"/>
                <w:szCs w:val="24"/>
              </w:rPr>
              <w:t>Процесс совершенствования прыжков в высоту. Вредные привычки.</w:t>
            </w:r>
          </w:p>
          <w:p w14:paraId="0FB14BB5" w14:textId="77777777" w:rsidR="001544D2" w:rsidRDefault="001544D2" w:rsidP="00424124">
            <w:pPr>
              <w:pStyle w:val="Standard"/>
              <w:spacing w:after="0" w:line="240" w:lineRule="auto"/>
              <w:rPr>
                <w:rFonts w:cs="Times New Roman"/>
                <w:bCs/>
                <w:iCs/>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B22184" w14:textId="77777777" w:rsidR="001544D2" w:rsidRDefault="001544D2" w:rsidP="00424124">
            <w:pPr>
              <w:pStyle w:val="Standard"/>
              <w:spacing w:after="0" w:line="240" w:lineRule="auto"/>
            </w:pPr>
            <w:r>
              <w:rPr>
                <w:rFonts w:cs="Times New Roman"/>
                <w:bCs/>
                <w:sz w:val="24"/>
                <w:szCs w:val="24"/>
              </w:rPr>
              <w:t>1</w:t>
            </w:r>
          </w:p>
        </w:tc>
      </w:tr>
      <w:tr w:rsidR="001544D2" w14:paraId="0540727E"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13BCDE5" w14:textId="77777777" w:rsidR="001544D2" w:rsidRDefault="001544D2" w:rsidP="00424124">
            <w:pPr>
              <w:pStyle w:val="Standard"/>
              <w:spacing w:after="0" w:line="240" w:lineRule="auto"/>
              <w:rPr>
                <w:rFonts w:cs="Times New Roman"/>
                <w:bCs/>
                <w:sz w:val="24"/>
                <w:szCs w:val="24"/>
              </w:rPr>
            </w:pPr>
          </w:p>
          <w:p w14:paraId="7E56981D" w14:textId="77777777" w:rsidR="001544D2" w:rsidRDefault="001544D2" w:rsidP="00424124">
            <w:pPr>
              <w:pStyle w:val="Standard"/>
              <w:spacing w:after="0" w:line="240" w:lineRule="auto"/>
            </w:pPr>
            <w:r>
              <w:rPr>
                <w:rFonts w:cs="Times New Roman"/>
                <w:bCs/>
                <w:sz w:val="24"/>
                <w:szCs w:val="24"/>
              </w:rPr>
              <w:t>15</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168D24" w14:textId="77777777" w:rsidR="001544D2" w:rsidRPr="00A54140" w:rsidRDefault="001544D2" w:rsidP="00424124">
            <w:pPr>
              <w:pStyle w:val="Standard"/>
              <w:spacing w:after="0" w:line="240" w:lineRule="auto"/>
              <w:rPr>
                <w:rFonts w:cs="Times New Roman"/>
                <w:b/>
                <w:bCs/>
                <w:iCs/>
                <w:sz w:val="24"/>
                <w:szCs w:val="24"/>
              </w:rPr>
            </w:pPr>
            <w:r>
              <w:rPr>
                <w:rFonts w:cs="Times New Roman"/>
                <w:b/>
                <w:bCs/>
                <w:iCs/>
                <w:sz w:val="24"/>
                <w:szCs w:val="24"/>
              </w:rPr>
              <w:t>Кроссовая подготовка</w:t>
            </w:r>
          </w:p>
          <w:p w14:paraId="0B317A9E" w14:textId="77777777" w:rsidR="001544D2" w:rsidRDefault="001544D2" w:rsidP="00424124">
            <w:pPr>
              <w:pStyle w:val="Standard"/>
              <w:spacing w:after="0" w:line="240" w:lineRule="auto"/>
            </w:pPr>
            <w:r>
              <w:rPr>
                <w:rFonts w:cs="Times New Roman"/>
                <w:bCs/>
                <w:iCs/>
                <w:sz w:val="24"/>
                <w:szCs w:val="24"/>
              </w:rPr>
              <w:t xml:space="preserve">Прыжки и </w:t>
            </w:r>
            <w:proofErr w:type="spellStart"/>
            <w:r>
              <w:rPr>
                <w:rFonts w:cs="Times New Roman"/>
                <w:bCs/>
                <w:iCs/>
                <w:sz w:val="24"/>
                <w:szCs w:val="24"/>
              </w:rPr>
              <w:t>многоскоки</w:t>
            </w:r>
            <w:proofErr w:type="spellEnd"/>
            <w:r>
              <w:rPr>
                <w:rFonts w:cs="Times New Roman"/>
                <w:bCs/>
                <w:iCs/>
                <w:sz w:val="24"/>
                <w:szCs w:val="24"/>
              </w:rPr>
              <w:t>, метания в цель и на дальность</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439BF64" w14:textId="77777777" w:rsidR="001544D2" w:rsidRPr="00A54140" w:rsidRDefault="001544D2" w:rsidP="00424124">
            <w:pPr>
              <w:pStyle w:val="Standard"/>
              <w:spacing w:after="0" w:line="240" w:lineRule="auto"/>
              <w:rPr>
                <w:rFonts w:cs="Times New Roman"/>
                <w:b/>
                <w:bCs/>
                <w:sz w:val="24"/>
                <w:szCs w:val="24"/>
              </w:rPr>
            </w:pPr>
            <w:r>
              <w:rPr>
                <w:rFonts w:cs="Times New Roman"/>
                <w:b/>
                <w:bCs/>
                <w:sz w:val="24"/>
                <w:szCs w:val="24"/>
              </w:rPr>
              <w:t>9</w:t>
            </w:r>
          </w:p>
          <w:p w14:paraId="36701773" w14:textId="77777777" w:rsidR="001544D2" w:rsidRDefault="001544D2" w:rsidP="00424124">
            <w:pPr>
              <w:pStyle w:val="Standard"/>
              <w:spacing w:after="0" w:line="240" w:lineRule="auto"/>
            </w:pPr>
            <w:r>
              <w:rPr>
                <w:rFonts w:cs="Times New Roman"/>
                <w:bCs/>
                <w:sz w:val="24"/>
                <w:szCs w:val="24"/>
              </w:rPr>
              <w:t>1</w:t>
            </w:r>
          </w:p>
        </w:tc>
      </w:tr>
      <w:tr w:rsidR="001544D2" w:rsidRPr="00DC4D98" w14:paraId="2FB4D9EB"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4750BD7" w14:textId="77777777" w:rsidR="001544D2" w:rsidRDefault="001544D2" w:rsidP="00424124">
            <w:pPr>
              <w:pStyle w:val="Standard"/>
              <w:spacing w:after="0" w:line="240" w:lineRule="auto"/>
            </w:pPr>
            <w:r>
              <w:rPr>
                <w:rFonts w:cs="Times New Roman"/>
                <w:bCs/>
                <w:sz w:val="24"/>
                <w:szCs w:val="24"/>
              </w:rPr>
              <w:t>16</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53F631" w14:textId="77777777" w:rsidR="001544D2" w:rsidRPr="00A54140" w:rsidRDefault="001544D2" w:rsidP="00424124">
            <w:pPr>
              <w:pStyle w:val="Standard"/>
              <w:spacing w:after="0" w:line="240" w:lineRule="auto"/>
            </w:pPr>
            <w:r>
              <w:rPr>
                <w:rFonts w:cs="Times New Roman"/>
                <w:bCs/>
                <w:iCs/>
                <w:sz w:val="24"/>
                <w:szCs w:val="24"/>
              </w:rPr>
              <w:t>Бег в равномерном темпе до 8 мин</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518B3C1" w14:textId="77777777" w:rsidR="001544D2" w:rsidRDefault="001544D2" w:rsidP="00424124">
            <w:pPr>
              <w:pStyle w:val="Standard"/>
              <w:spacing w:after="0" w:line="240" w:lineRule="auto"/>
            </w:pPr>
            <w:r>
              <w:rPr>
                <w:rFonts w:cs="Times New Roman"/>
                <w:bCs/>
                <w:sz w:val="24"/>
                <w:szCs w:val="24"/>
              </w:rPr>
              <w:t>1</w:t>
            </w:r>
          </w:p>
        </w:tc>
      </w:tr>
      <w:tr w:rsidR="001544D2" w14:paraId="449758D0"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18C7F0" w14:textId="77777777" w:rsidR="001544D2" w:rsidRDefault="001544D2" w:rsidP="00424124">
            <w:pPr>
              <w:pStyle w:val="Standard"/>
              <w:spacing w:after="0" w:line="240" w:lineRule="auto"/>
            </w:pPr>
            <w:r>
              <w:rPr>
                <w:rFonts w:cs="Times New Roman"/>
                <w:bCs/>
                <w:sz w:val="24"/>
                <w:szCs w:val="24"/>
              </w:rPr>
              <w:t>17</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9BB2B89" w14:textId="77777777" w:rsidR="001544D2" w:rsidRPr="00A54140" w:rsidRDefault="001544D2" w:rsidP="00424124">
            <w:pPr>
              <w:pStyle w:val="Standard"/>
              <w:spacing w:after="0" w:line="240" w:lineRule="auto"/>
            </w:pPr>
            <w:r>
              <w:rPr>
                <w:rFonts w:cs="Times New Roman"/>
                <w:bCs/>
                <w:iCs/>
                <w:sz w:val="24"/>
                <w:szCs w:val="24"/>
              </w:rPr>
              <w:t>Бег в равномерном темпе: мальчики до 20 мин, девочки до 15 мин</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C820F72" w14:textId="77777777" w:rsidR="001544D2" w:rsidRDefault="001544D2" w:rsidP="00424124">
            <w:pPr>
              <w:pStyle w:val="Standard"/>
              <w:spacing w:after="0" w:line="240" w:lineRule="auto"/>
            </w:pPr>
            <w:r>
              <w:rPr>
                <w:rFonts w:cs="Times New Roman"/>
                <w:bCs/>
                <w:sz w:val="24"/>
                <w:szCs w:val="24"/>
              </w:rPr>
              <w:t>1</w:t>
            </w:r>
          </w:p>
        </w:tc>
      </w:tr>
      <w:tr w:rsidR="001544D2" w14:paraId="45EC8C24"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D36F994" w14:textId="77777777" w:rsidR="001544D2" w:rsidRDefault="001544D2" w:rsidP="00424124">
            <w:pPr>
              <w:pStyle w:val="Standard"/>
              <w:spacing w:after="0" w:line="240" w:lineRule="auto"/>
            </w:pPr>
            <w:r>
              <w:rPr>
                <w:rFonts w:cs="Times New Roman"/>
                <w:bCs/>
                <w:sz w:val="24"/>
                <w:szCs w:val="24"/>
              </w:rPr>
              <w:t>18</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1190B0" w14:textId="77777777" w:rsidR="001544D2" w:rsidRPr="00A54140" w:rsidRDefault="001544D2" w:rsidP="00424124">
            <w:pPr>
              <w:pStyle w:val="Standard"/>
              <w:spacing w:after="0" w:line="240" w:lineRule="auto"/>
            </w:pPr>
            <w:r>
              <w:rPr>
                <w:rFonts w:cs="Times New Roman"/>
                <w:bCs/>
                <w:iCs/>
                <w:sz w:val="24"/>
                <w:szCs w:val="24"/>
              </w:rPr>
              <w:t>Бег на 1500 м. Правила самоконтроля и гигиены</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E87565" w14:textId="77777777" w:rsidR="001544D2" w:rsidRDefault="001544D2" w:rsidP="00424124">
            <w:pPr>
              <w:pStyle w:val="Standard"/>
              <w:spacing w:after="0" w:line="240" w:lineRule="auto"/>
            </w:pPr>
            <w:r>
              <w:rPr>
                <w:rFonts w:cs="Times New Roman"/>
                <w:bCs/>
                <w:sz w:val="24"/>
                <w:szCs w:val="24"/>
              </w:rPr>
              <w:t>1</w:t>
            </w:r>
          </w:p>
        </w:tc>
      </w:tr>
      <w:tr w:rsidR="001544D2" w14:paraId="1E6C8FB0"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EC922DD" w14:textId="77777777" w:rsidR="001544D2" w:rsidRDefault="001544D2" w:rsidP="00424124">
            <w:pPr>
              <w:pStyle w:val="Standard"/>
              <w:spacing w:after="0" w:line="240" w:lineRule="auto"/>
            </w:pPr>
            <w:r>
              <w:rPr>
                <w:rFonts w:cs="Times New Roman"/>
                <w:bCs/>
                <w:sz w:val="24"/>
                <w:szCs w:val="24"/>
              </w:rPr>
              <w:t>19</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4B2D56" w14:textId="77777777" w:rsidR="001544D2" w:rsidRDefault="001544D2" w:rsidP="00424124">
            <w:pPr>
              <w:pStyle w:val="Standard"/>
              <w:spacing w:after="0" w:line="240" w:lineRule="auto"/>
            </w:pPr>
            <w:r>
              <w:rPr>
                <w:rFonts w:cs="Times New Roman"/>
                <w:bCs/>
                <w:iCs/>
                <w:sz w:val="24"/>
                <w:szCs w:val="24"/>
              </w:rPr>
              <w:t>Бег в равномерном темпе до 12 минут. Круговая тренировка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01706CC" w14:textId="77777777" w:rsidR="001544D2" w:rsidRDefault="001544D2" w:rsidP="00424124">
            <w:pPr>
              <w:pStyle w:val="Standard"/>
              <w:spacing w:after="0" w:line="240" w:lineRule="auto"/>
            </w:pPr>
            <w:r>
              <w:rPr>
                <w:rFonts w:cs="Times New Roman"/>
                <w:bCs/>
                <w:sz w:val="24"/>
                <w:szCs w:val="24"/>
              </w:rPr>
              <w:t>1</w:t>
            </w:r>
          </w:p>
        </w:tc>
      </w:tr>
      <w:tr w:rsidR="001544D2" w14:paraId="1CBB819C"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5D102AB" w14:textId="77777777" w:rsidR="001544D2" w:rsidRDefault="001544D2" w:rsidP="00424124">
            <w:pPr>
              <w:pStyle w:val="Standard"/>
              <w:spacing w:after="0" w:line="240" w:lineRule="auto"/>
            </w:pPr>
            <w:r>
              <w:rPr>
                <w:rFonts w:cs="Times New Roman"/>
                <w:bCs/>
                <w:sz w:val="24"/>
                <w:szCs w:val="24"/>
              </w:rPr>
              <w:t>20</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E6028A4" w14:textId="77777777" w:rsidR="001544D2" w:rsidRPr="00A54140" w:rsidRDefault="001544D2" w:rsidP="00424124">
            <w:pPr>
              <w:pStyle w:val="Standard"/>
              <w:spacing w:after="0" w:line="240" w:lineRule="auto"/>
            </w:pPr>
            <w:r>
              <w:rPr>
                <w:rFonts w:cs="Times New Roman"/>
                <w:bCs/>
                <w:iCs/>
                <w:sz w:val="24"/>
                <w:szCs w:val="24"/>
              </w:rPr>
              <w:t>Бег в равномерном темпе 15 минут</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A042991" w14:textId="77777777" w:rsidR="001544D2" w:rsidRDefault="001544D2" w:rsidP="00424124">
            <w:pPr>
              <w:pStyle w:val="Standard"/>
              <w:spacing w:after="0" w:line="240" w:lineRule="auto"/>
            </w:pPr>
            <w:r>
              <w:rPr>
                <w:rFonts w:cs="Times New Roman"/>
                <w:bCs/>
                <w:sz w:val="24"/>
                <w:szCs w:val="24"/>
              </w:rPr>
              <w:t>1</w:t>
            </w:r>
          </w:p>
        </w:tc>
      </w:tr>
      <w:tr w:rsidR="001544D2" w14:paraId="21A17B51"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06800A8" w14:textId="77777777" w:rsidR="001544D2" w:rsidRDefault="001544D2" w:rsidP="00424124">
            <w:pPr>
              <w:pStyle w:val="Standard"/>
              <w:spacing w:after="0" w:line="240" w:lineRule="auto"/>
            </w:pPr>
            <w:r>
              <w:rPr>
                <w:rFonts w:cs="Times New Roman"/>
                <w:bCs/>
                <w:sz w:val="24"/>
                <w:szCs w:val="24"/>
              </w:rPr>
              <w:t>21</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0EE15B6" w14:textId="77777777" w:rsidR="001544D2" w:rsidRPr="00A54140" w:rsidRDefault="001544D2" w:rsidP="00424124">
            <w:pPr>
              <w:pStyle w:val="Standard"/>
              <w:spacing w:after="0" w:line="240" w:lineRule="auto"/>
            </w:pPr>
            <w:r>
              <w:rPr>
                <w:rFonts w:cs="Times New Roman"/>
                <w:bCs/>
                <w:iCs/>
                <w:sz w:val="24"/>
                <w:szCs w:val="24"/>
              </w:rPr>
              <w:t>Бег на местности 1200м. Психологические особенности возрастного развития.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8C39114" w14:textId="77777777" w:rsidR="001544D2" w:rsidRDefault="001544D2" w:rsidP="00424124">
            <w:pPr>
              <w:pStyle w:val="Standard"/>
              <w:spacing w:after="0" w:line="240" w:lineRule="auto"/>
            </w:pPr>
            <w:r>
              <w:rPr>
                <w:rFonts w:cs="Times New Roman"/>
                <w:bCs/>
                <w:sz w:val="24"/>
                <w:szCs w:val="24"/>
              </w:rPr>
              <w:t>1</w:t>
            </w:r>
          </w:p>
        </w:tc>
      </w:tr>
      <w:tr w:rsidR="001544D2" w14:paraId="308E829B"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B049E1A" w14:textId="77777777" w:rsidR="001544D2" w:rsidRDefault="001544D2" w:rsidP="00424124">
            <w:pPr>
              <w:pStyle w:val="Standard"/>
              <w:spacing w:after="0" w:line="240" w:lineRule="auto"/>
            </w:pPr>
            <w:r>
              <w:rPr>
                <w:rFonts w:cs="Times New Roman"/>
                <w:bCs/>
                <w:sz w:val="24"/>
                <w:szCs w:val="24"/>
              </w:rPr>
              <w:t>22</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3236D2" w14:textId="77777777" w:rsidR="001544D2" w:rsidRPr="00A54140" w:rsidRDefault="001544D2" w:rsidP="00424124">
            <w:pPr>
              <w:pStyle w:val="Standard"/>
              <w:spacing w:after="0" w:line="240" w:lineRule="auto"/>
            </w:pPr>
            <w:r>
              <w:rPr>
                <w:rFonts w:cs="Times New Roman"/>
                <w:bCs/>
                <w:iCs/>
                <w:sz w:val="24"/>
                <w:szCs w:val="24"/>
              </w:rPr>
              <w:t>Кросс до 12 минут, бег с препятствиями на местности.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6DD4EE" w14:textId="77777777" w:rsidR="001544D2" w:rsidRDefault="001544D2" w:rsidP="00424124">
            <w:pPr>
              <w:pStyle w:val="Standard"/>
              <w:spacing w:after="0" w:line="240" w:lineRule="auto"/>
            </w:pPr>
            <w:r>
              <w:rPr>
                <w:rFonts w:cs="Times New Roman"/>
                <w:bCs/>
                <w:sz w:val="24"/>
                <w:szCs w:val="24"/>
              </w:rPr>
              <w:t>1</w:t>
            </w:r>
          </w:p>
        </w:tc>
      </w:tr>
      <w:tr w:rsidR="001544D2" w14:paraId="0DE8A085"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354D79" w14:textId="77777777" w:rsidR="001544D2" w:rsidRDefault="001544D2" w:rsidP="00424124">
            <w:pPr>
              <w:pStyle w:val="Standard"/>
              <w:spacing w:after="0" w:line="240" w:lineRule="auto"/>
            </w:pPr>
            <w:r>
              <w:rPr>
                <w:rFonts w:cs="Times New Roman"/>
                <w:bCs/>
                <w:sz w:val="24"/>
                <w:szCs w:val="24"/>
              </w:rPr>
              <w:t>23</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E9FAA4" w14:textId="77777777" w:rsidR="001544D2" w:rsidRPr="00A54140" w:rsidRDefault="001544D2" w:rsidP="00424124">
            <w:pPr>
              <w:pStyle w:val="Standard"/>
              <w:spacing w:after="0" w:line="240" w:lineRule="auto"/>
            </w:pPr>
            <w:r>
              <w:rPr>
                <w:rFonts w:cs="Times New Roman"/>
                <w:bCs/>
                <w:iCs/>
                <w:sz w:val="24"/>
                <w:szCs w:val="24"/>
              </w:rPr>
              <w:t>Круговая тренировка. Кросс до 15 минут.</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C413DB2" w14:textId="77777777" w:rsidR="001544D2" w:rsidRDefault="001544D2" w:rsidP="00424124">
            <w:pPr>
              <w:pStyle w:val="Standard"/>
              <w:spacing w:after="0" w:line="240" w:lineRule="auto"/>
            </w:pPr>
            <w:r>
              <w:rPr>
                <w:rFonts w:cs="Times New Roman"/>
                <w:bCs/>
                <w:sz w:val="24"/>
                <w:szCs w:val="24"/>
              </w:rPr>
              <w:t>1</w:t>
            </w:r>
          </w:p>
        </w:tc>
      </w:tr>
      <w:tr w:rsidR="001544D2" w14:paraId="34E03C37"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062D367" w14:textId="77777777" w:rsidR="001544D2" w:rsidRDefault="001544D2" w:rsidP="00424124">
            <w:pPr>
              <w:pStyle w:val="Standard"/>
              <w:spacing w:after="0" w:line="240" w:lineRule="auto"/>
            </w:pPr>
            <w:r>
              <w:rPr>
                <w:rFonts w:cs="Times New Roman"/>
                <w:bCs/>
                <w:sz w:val="24"/>
                <w:szCs w:val="24"/>
              </w:rPr>
              <w:t>24</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A54DC06" w14:textId="77777777" w:rsidR="001544D2" w:rsidRDefault="001544D2" w:rsidP="00424124">
            <w:pPr>
              <w:pStyle w:val="Standard"/>
              <w:spacing w:after="0" w:line="240" w:lineRule="auto"/>
            </w:pPr>
            <w:r>
              <w:rPr>
                <w:rFonts w:cs="Times New Roman"/>
                <w:bCs/>
                <w:iCs/>
                <w:sz w:val="24"/>
                <w:szCs w:val="24"/>
              </w:rPr>
              <w:t>Кросс до 15 минут.</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489C892" w14:textId="77777777" w:rsidR="001544D2" w:rsidRDefault="001544D2" w:rsidP="00424124">
            <w:pPr>
              <w:pStyle w:val="Standard"/>
              <w:spacing w:after="0" w:line="240" w:lineRule="auto"/>
            </w:pPr>
            <w:r>
              <w:rPr>
                <w:rFonts w:cs="Times New Roman"/>
                <w:bCs/>
                <w:sz w:val="24"/>
                <w:szCs w:val="24"/>
              </w:rPr>
              <w:t>1</w:t>
            </w:r>
          </w:p>
        </w:tc>
      </w:tr>
      <w:tr w:rsidR="001544D2" w14:paraId="1CC32C8C"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72E625" w14:textId="77777777" w:rsidR="001544D2" w:rsidRDefault="001544D2" w:rsidP="00424124">
            <w:pPr>
              <w:pStyle w:val="Standard"/>
              <w:spacing w:after="0" w:line="240" w:lineRule="auto"/>
              <w:rPr>
                <w:rFonts w:cs="Times New Roman"/>
                <w:bCs/>
                <w:sz w:val="24"/>
                <w:szCs w:val="24"/>
              </w:rPr>
            </w:pPr>
          </w:p>
          <w:p w14:paraId="67F3DCF3" w14:textId="77777777" w:rsidR="001544D2" w:rsidRDefault="001544D2" w:rsidP="00424124">
            <w:pPr>
              <w:pStyle w:val="Standard"/>
              <w:spacing w:after="0" w:line="240" w:lineRule="auto"/>
            </w:pPr>
            <w:r>
              <w:rPr>
                <w:rFonts w:cs="Times New Roman"/>
                <w:bCs/>
                <w:sz w:val="24"/>
                <w:szCs w:val="24"/>
              </w:rPr>
              <w:t>25</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170495F" w14:textId="77777777" w:rsidR="001544D2" w:rsidRPr="009E7B80" w:rsidRDefault="001544D2" w:rsidP="00424124">
            <w:pPr>
              <w:pStyle w:val="Standard"/>
              <w:spacing w:after="0" w:line="240" w:lineRule="auto"/>
              <w:rPr>
                <w:rFonts w:cs="Times New Roman"/>
                <w:b/>
                <w:bCs/>
                <w:iCs/>
                <w:sz w:val="24"/>
                <w:szCs w:val="24"/>
              </w:rPr>
            </w:pPr>
            <w:r w:rsidRPr="009E7B80">
              <w:rPr>
                <w:rFonts w:cs="Times New Roman"/>
                <w:b/>
                <w:bCs/>
                <w:iCs/>
                <w:sz w:val="24"/>
                <w:szCs w:val="24"/>
              </w:rPr>
              <w:t>Гандбол</w:t>
            </w:r>
          </w:p>
          <w:p w14:paraId="1BBB74FD" w14:textId="77777777" w:rsidR="001544D2" w:rsidRDefault="001544D2" w:rsidP="00424124">
            <w:pPr>
              <w:pStyle w:val="Standard"/>
              <w:spacing w:after="0" w:line="240" w:lineRule="auto"/>
            </w:pPr>
            <w:r>
              <w:rPr>
                <w:rFonts w:cs="Times New Roman"/>
                <w:bCs/>
                <w:iCs/>
                <w:sz w:val="24"/>
                <w:szCs w:val="24"/>
              </w:rPr>
              <w:t>ТБ по спортивным играм. Стойки и перемещения. Повороты без мяча и с мячом.</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83DF96" w14:textId="77777777" w:rsidR="001544D2" w:rsidRDefault="001544D2" w:rsidP="00424124">
            <w:pPr>
              <w:pStyle w:val="Standard"/>
              <w:spacing w:after="0" w:line="240" w:lineRule="auto"/>
              <w:rPr>
                <w:rFonts w:cs="Times New Roman"/>
                <w:bCs/>
                <w:sz w:val="24"/>
                <w:szCs w:val="24"/>
              </w:rPr>
            </w:pPr>
            <w:r>
              <w:rPr>
                <w:rFonts w:cs="Times New Roman"/>
                <w:bCs/>
                <w:sz w:val="24"/>
                <w:szCs w:val="24"/>
              </w:rPr>
              <w:t>10</w:t>
            </w:r>
          </w:p>
          <w:p w14:paraId="3B253085" w14:textId="77777777" w:rsidR="001544D2" w:rsidRDefault="001544D2" w:rsidP="00424124">
            <w:pPr>
              <w:pStyle w:val="Standard"/>
              <w:spacing w:after="0" w:line="240" w:lineRule="auto"/>
            </w:pPr>
            <w:r>
              <w:rPr>
                <w:rFonts w:cs="Times New Roman"/>
                <w:bCs/>
                <w:sz w:val="24"/>
                <w:szCs w:val="24"/>
              </w:rPr>
              <w:t>1</w:t>
            </w:r>
          </w:p>
        </w:tc>
      </w:tr>
      <w:tr w:rsidR="001544D2" w14:paraId="7586C854"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90A7B7" w14:textId="77777777" w:rsidR="001544D2" w:rsidRDefault="001544D2" w:rsidP="00424124">
            <w:pPr>
              <w:pStyle w:val="Standard"/>
              <w:spacing w:after="0" w:line="240" w:lineRule="auto"/>
            </w:pPr>
            <w:r>
              <w:rPr>
                <w:rFonts w:cs="Times New Roman"/>
                <w:bCs/>
                <w:sz w:val="24"/>
                <w:szCs w:val="24"/>
              </w:rPr>
              <w:t>26</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7EDB70" w14:textId="77777777" w:rsidR="001544D2" w:rsidRPr="00A54140" w:rsidRDefault="001544D2" w:rsidP="00424124">
            <w:pPr>
              <w:pStyle w:val="Standard"/>
              <w:spacing w:after="0" w:line="240" w:lineRule="auto"/>
            </w:pPr>
            <w:r>
              <w:rPr>
                <w:rFonts w:cs="Times New Roman"/>
                <w:bCs/>
                <w:iCs/>
                <w:sz w:val="24"/>
                <w:szCs w:val="24"/>
              </w:rPr>
              <w:t>Остановка шагом. Передача мяча на месте.</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BB54E39" w14:textId="77777777" w:rsidR="001544D2" w:rsidRDefault="001544D2" w:rsidP="00424124">
            <w:pPr>
              <w:pStyle w:val="Standard"/>
              <w:spacing w:after="0" w:line="240" w:lineRule="auto"/>
            </w:pPr>
            <w:r>
              <w:rPr>
                <w:rFonts w:cs="Times New Roman"/>
                <w:bCs/>
                <w:sz w:val="24"/>
                <w:szCs w:val="24"/>
              </w:rPr>
              <w:t>1</w:t>
            </w:r>
          </w:p>
        </w:tc>
      </w:tr>
      <w:tr w:rsidR="001544D2" w14:paraId="350E74FC"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EC046CF" w14:textId="77777777" w:rsidR="001544D2" w:rsidRDefault="001544D2" w:rsidP="00424124">
            <w:pPr>
              <w:pStyle w:val="Standard"/>
              <w:spacing w:after="0" w:line="240" w:lineRule="auto"/>
            </w:pPr>
            <w:r>
              <w:rPr>
                <w:rFonts w:cs="Times New Roman"/>
                <w:bCs/>
                <w:sz w:val="24"/>
                <w:szCs w:val="24"/>
              </w:rPr>
              <w:t>27</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695CA0" w14:textId="77777777" w:rsidR="001544D2" w:rsidRPr="00A54140" w:rsidRDefault="001544D2" w:rsidP="00424124">
            <w:pPr>
              <w:pStyle w:val="Standard"/>
              <w:spacing w:after="0" w:line="240" w:lineRule="auto"/>
            </w:pPr>
            <w:r>
              <w:rPr>
                <w:rFonts w:cs="Times New Roman"/>
                <w:bCs/>
                <w:iCs/>
                <w:sz w:val="24"/>
                <w:szCs w:val="24"/>
              </w:rPr>
              <w:t>Ловля и передача мяча двумя руками на месте и в движении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132F69" w14:textId="77777777" w:rsidR="001544D2" w:rsidRDefault="001544D2" w:rsidP="00424124">
            <w:pPr>
              <w:pStyle w:val="Standard"/>
              <w:spacing w:after="0" w:line="240" w:lineRule="auto"/>
            </w:pPr>
            <w:r>
              <w:rPr>
                <w:rFonts w:cs="Times New Roman"/>
                <w:bCs/>
                <w:sz w:val="24"/>
                <w:szCs w:val="24"/>
              </w:rPr>
              <w:t>1</w:t>
            </w:r>
          </w:p>
        </w:tc>
      </w:tr>
      <w:tr w:rsidR="001544D2" w14:paraId="469A437B"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6AAB6FA" w14:textId="77777777" w:rsidR="001544D2" w:rsidRDefault="001544D2" w:rsidP="00424124">
            <w:pPr>
              <w:pStyle w:val="Standard"/>
              <w:spacing w:after="0" w:line="240" w:lineRule="auto"/>
            </w:pPr>
            <w:r>
              <w:rPr>
                <w:rFonts w:cs="Times New Roman"/>
                <w:bCs/>
                <w:sz w:val="24"/>
                <w:szCs w:val="24"/>
              </w:rPr>
              <w:t>28</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3A4D9D" w14:textId="77777777" w:rsidR="001544D2" w:rsidRDefault="001544D2" w:rsidP="00424124">
            <w:pPr>
              <w:pStyle w:val="Standard"/>
              <w:spacing w:after="0" w:line="240" w:lineRule="auto"/>
            </w:pPr>
            <w:r>
              <w:rPr>
                <w:rFonts w:cs="Times New Roman"/>
                <w:bCs/>
                <w:iCs/>
                <w:sz w:val="24"/>
                <w:szCs w:val="24"/>
              </w:rPr>
              <w:t>Введение мяча.</w:t>
            </w:r>
          </w:p>
          <w:p w14:paraId="7DC07418" w14:textId="77777777" w:rsidR="001544D2" w:rsidRDefault="001544D2" w:rsidP="00424124">
            <w:pPr>
              <w:pStyle w:val="Standard"/>
              <w:spacing w:after="0" w:line="240" w:lineRule="auto"/>
            </w:pPr>
            <w:r>
              <w:rPr>
                <w:rFonts w:cs="Times New Roman"/>
                <w:bCs/>
                <w:iCs/>
                <w:sz w:val="24"/>
                <w:szCs w:val="24"/>
              </w:rPr>
              <w:t>Ловля и передача мяча двумя руками на месте и в движении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32CAC8" w14:textId="77777777" w:rsidR="001544D2" w:rsidRDefault="001544D2" w:rsidP="00424124">
            <w:pPr>
              <w:pStyle w:val="Standard"/>
              <w:spacing w:after="0" w:line="240" w:lineRule="auto"/>
            </w:pPr>
            <w:r>
              <w:rPr>
                <w:rFonts w:cs="Times New Roman"/>
                <w:bCs/>
                <w:sz w:val="24"/>
                <w:szCs w:val="24"/>
              </w:rPr>
              <w:t>1</w:t>
            </w:r>
          </w:p>
        </w:tc>
      </w:tr>
      <w:tr w:rsidR="001544D2" w14:paraId="75E217F0"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71BA3F2" w14:textId="77777777" w:rsidR="001544D2" w:rsidRDefault="001544D2" w:rsidP="00424124">
            <w:pPr>
              <w:pStyle w:val="Standard"/>
              <w:spacing w:after="0" w:line="240" w:lineRule="auto"/>
            </w:pPr>
            <w:r>
              <w:rPr>
                <w:rFonts w:cs="Times New Roman"/>
                <w:bCs/>
                <w:sz w:val="24"/>
                <w:szCs w:val="24"/>
              </w:rPr>
              <w:t>29</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A6D41B8" w14:textId="77777777" w:rsidR="001544D2" w:rsidRDefault="001544D2" w:rsidP="00424124">
            <w:pPr>
              <w:pStyle w:val="Standard"/>
              <w:spacing w:after="0" w:line="240" w:lineRule="auto"/>
            </w:pPr>
            <w:r>
              <w:rPr>
                <w:rFonts w:cs="Times New Roman"/>
                <w:bCs/>
                <w:iCs/>
                <w:sz w:val="24"/>
                <w:szCs w:val="24"/>
              </w:rPr>
              <w:t>Ловля катящегося</w:t>
            </w:r>
          </w:p>
          <w:p w14:paraId="7C7F22A1" w14:textId="77777777" w:rsidR="001544D2" w:rsidRDefault="001544D2" w:rsidP="00424124">
            <w:pPr>
              <w:pStyle w:val="Standard"/>
              <w:spacing w:after="0" w:line="240" w:lineRule="auto"/>
            </w:pPr>
            <w:r>
              <w:rPr>
                <w:rFonts w:cs="Times New Roman"/>
                <w:bCs/>
                <w:iCs/>
                <w:sz w:val="24"/>
                <w:szCs w:val="24"/>
              </w:rPr>
              <w:t>мяча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60852E" w14:textId="77777777" w:rsidR="001544D2" w:rsidRDefault="001544D2" w:rsidP="00424124">
            <w:pPr>
              <w:pStyle w:val="Standard"/>
              <w:spacing w:after="0" w:line="240" w:lineRule="auto"/>
            </w:pPr>
            <w:r>
              <w:rPr>
                <w:rFonts w:cs="Times New Roman"/>
                <w:bCs/>
                <w:sz w:val="24"/>
                <w:szCs w:val="24"/>
              </w:rPr>
              <w:t>1</w:t>
            </w:r>
          </w:p>
        </w:tc>
      </w:tr>
      <w:tr w:rsidR="001544D2" w14:paraId="0532A8CB"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DBD5768" w14:textId="77777777" w:rsidR="001544D2" w:rsidRDefault="001544D2" w:rsidP="00424124">
            <w:pPr>
              <w:pStyle w:val="Standard"/>
              <w:spacing w:after="0" w:line="240" w:lineRule="auto"/>
            </w:pPr>
            <w:r>
              <w:rPr>
                <w:rFonts w:cs="Times New Roman"/>
                <w:bCs/>
                <w:sz w:val="24"/>
                <w:szCs w:val="24"/>
              </w:rPr>
              <w:lastRenderedPageBreak/>
              <w:t>30</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3CF2F7C" w14:textId="77777777" w:rsidR="001544D2" w:rsidRDefault="001544D2" w:rsidP="00424124">
            <w:pPr>
              <w:pStyle w:val="Standard"/>
              <w:spacing w:after="0" w:line="240" w:lineRule="auto"/>
            </w:pPr>
            <w:r>
              <w:rPr>
                <w:rFonts w:cs="Times New Roman"/>
                <w:bCs/>
                <w:iCs/>
                <w:sz w:val="24"/>
                <w:szCs w:val="24"/>
              </w:rPr>
              <w:t>Бросок мяча в прыжке. Блокировка броска.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E5D87E2" w14:textId="77777777" w:rsidR="001544D2" w:rsidRDefault="001544D2" w:rsidP="00424124">
            <w:pPr>
              <w:pStyle w:val="Standard"/>
              <w:spacing w:after="0" w:line="240" w:lineRule="auto"/>
            </w:pPr>
            <w:r>
              <w:rPr>
                <w:rFonts w:cs="Times New Roman"/>
                <w:bCs/>
                <w:sz w:val="24"/>
                <w:szCs w:val="24"/>
              </w:rPr>
              <w:t>1</w:t>
            </w:r>
          </w:p>
        </w:tc>
      </w:tr>
      <w:tr w:rsidR="001544D2" w14:paraId="71E833C4"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382365D" w14:textId="77777777" w:rsidR="001544D2" w:rsidRDefault="001544D2" w:rsidP="00424124">
            <w:pPr>
              <w:pStyle w:val="Standard"/>
              <w:spacing w:after="0" w:line="240" w:lineRule="auto"/>
            </w:pPr>
            <w:r>
              <w:rPr>
                <w:rFonts w:cs="Times New Roman"/>
                <w:bCs/>
                <w:sz w:val="24"/>
                <w:szCs w:val="24"/>
              </w:rPr>
              <w:t>31</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56C2D42" w14:textId="77777777" w:rsidR="001544D2" w:rsidRDefault="001544D2" w:rsidP="00424124">
            <w:pPr>
              <w:pStyle w:val="Standard"/>
              <w:spacing w:after="0" w:line="240" w:lineRule="auto"/>
            </w:pPr>
            <w:r>
              <w:rPr>
                <w:rFonts w:cs="Times New Roman"/>
                <w:bCs/>
                <w:iCs/>
                <w:sz w:val="24"/>
                <w:szCs w:val="24"/>
              </w:rPr>
              <w:t>Позиционное нападение с изменением позиций.</w:t>
            </w:r>
          </w:p>
          <w:p w14:paraId="1210FB8B" w14:textId="77777777" w:rsidR="001544D2" w:rsidRDefault="001544D2" w:rsidP="00424124">
            <w:pPr>
              <w:pStyle w:val="Standard"/>
              <w:spacing w:after="0" w:line="240" w:lineRule="auto"/>
            </w:pPr>
            <w:r>
              <w:rPr>
                <w:rFonts w:cs="Times New Roman"/>
                <w:bCs/>
                <w:iCs/>
                <w:sz w:val="24"/>
                <w:szCs w:val="24"/>
              </w:rPr>
              <w:t>Нападение быстрым прорывом (2:1).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08ED0AC" w14:textId="77777777" w:rsidR="001544D2" w:rsidRDefault="001544D2" w:rsidP="00424124">
            <w:pPr>
              <w:pStyle w:val="Standard"/>
              <w:spacing w:after="0" w:line="240" w:lineRule="auto"/>
            </w:pPr>
            <w:r>
              <w:rPr>
                <w:rFonts w:cs="Times New Roman"/>
                <w:bCs/>
                <w:sz w:val="24"/>
                <w:szCs w:val="24"/>
              </w:rPr>
              <w:t>1</w:t>
            </w:r>
          </w:p>
        </w:tc>
      </w:tr>
      <w:tr w:rsidR="001544D2" w14:paraId="371EBA4E"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416EBDF" w14:textId="77777777" w:rsidR="001544D2" w:rsidRDefault="001544D2" w:rsidP="00424124">
            <w:pPr>
              <w:pStyle w:val="Standard"/>
              <w:spacing w:after="0" w:line="240" w:lineRule="auto"/>
            </w:pPr>
            <w:r>
              <w:rPr>
                <w:rFonts w:cs="Times New Roman"/>
                <w:bCs/>
                <w:sz w:val="24"/>
                <w:szCs w:val="24"/>
              </w:rPr>
              <w:t>32</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63CC04" w14:textId="77777777" w:rsidR="001544D2" w:rsidRDefault="001544D2" w:rsidP="00424124">
            <w:pPr>
              <w:pStyle w:val="Standard"/>
              <w:spacing w:after="0" w:line="240" w:lineRule="auto"/>
            </w:pPr>
            <w:r>
              <w:rPr>
                <w:rFonts w:cs="Times New Roman"/>
                <w:bCs/>
                <w:iCs/>
                <w:sz w:val="24"/>
                <w:szCs w:val="24"/>
              </w:rPr>
              <w:t>Игра по правилам мини-гандбола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5966EA0" w14:textId="77777777" w:rsidR="001544D2" w:rsidRDefault="001544D2" w:rsidP="00424124">
            <w:pPr>
              <w:pStyle w:val="Standard"/>
              <w:spacing w:after="0" w:line="240" w:lineRule="auto"/>
            </w:pPr>
            <w:r>
              <w:rPr>
                <w:rFonts w:cs="Times New Roman"/>
                <w:bCs/>
                <w:sz w:val="24"/>
                <w:szCs w:val="24"/>
              </w:rPr>
              <w:t>1</w:t>
            </w:r>
          </w:p>
        </w:tc>
      </w:tr>
      <w:tr w:rsidR="001544D2" w14:paraId="7CC9BE3A"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0DE156F" w14:textId="77777777" w:rsidR="001544D2" w:rsidRDefault="001544D2" w:rsidP="00424124">
            <w:pPr>
              <w:pStyle w:val="Standard"/>
              <w:spacing w:after="0" w:line="240" w:lineRule="auto"/>
            </w:pPr>
            <w:r>
              <w:rPr>
                <w:rFonts w:cs="Times New Roman"/>
                <w:bCs/>
                <w:sz w:val="24"/>
                <w:szCs w:val="24"/>
              </w:rPr>
              <w:t>33</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2E907A8" w14:textId="77777777" w:rsidR="001544D2" w:rsidRDefault="001544D2" w:rsidP="00424124">
            <w:pPr>
              <w:pStyle w:val="Standard"/>
              <w:spacing w:after="0" w:line="240" w:lineRule="auto"/>
            </w:pPr>
            <w:r>
              <w:rPr>
                <w:rFonts w:cs="Times New Roman"/>
                <w:bCs/>
                <w:iCs/>
                <w:sz w:val="24"/>
                <w:szCs w:val="24"/>
              </w:rPr>
              <w:t>Перехват мяча. Игра вратаря.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0D7AB0C" w14:textId="77777777" w:rsidR="001544D2" w:rsidRDefault="001544D2" w:rsidP="00424124">
            <w:pPr>
              <w:pStyle w:val="Standard"/>
              <w:spacing w:after="0" w:line="240" w:lineRule="auto"/>
            </w:pPr>
            <w:r>
              <w:rPr>
                <w:rFonts w:cs="Times New Roman"/>
                <w:bCs/>
                <w:sz w:val="24"/>
                <w:szCs w:val="24"/>
              </w:rPr>
              <w:t>1</w:t>
            </w:r>
          </w:p>
        </w:tc>
      </w:tr>
      <w:tr w:rsidR="001544D2" w14:paraId="3D1DFEE9"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293B33A" w14:textId="77777777" w:rsidR="001544D2" w:rsidRDefault="001544D2" w:rsidP="00424124">
            <w:pPr>
              <w:pStyle w:val="Standard"/>
              <w:spacing w:after="0" w:line="240" w:lineRule="auto"/>
            </w:pPr>
            <w:r>
              <w:rPr>
                <w:rFonts w:cs="Times New Roman"/>
                <w:bCs/>
                <w:sz w:val="24"/>
                <w:szCs w:val="24"/>
              </w:rPr>
              <w:t>34</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74F9129" w14:textId="77777777" w:rsidR="001544D2" w:rsidRDefault="001544D2" w:rsidP="00424124">
            <w:pPr>
              <w:pStyle w:val="Standard"/>
              <w:spacing w:after="0" w:line="240" w:lineRule="auto"/>
            </w:pPr>
            <w:r>
              <w:rPr>
                <w:rFonts w:cs="Times New Roman"/>
                <w:bCs/>
                <w:iCs/>
                <w:sz w:val="24"/>
                <w:szCs w:val="24"/>
              </w:rPr>
              <w:t>Комбинация из освоенных элементов техники перемещений и владения мячом</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80AA9D" w14:textId="77777777" w:rsidR="001544D2" w:rsidRDefault="001544D2" w:rsidP="00424124">
            <w:pPr>
              <w:pStyle w:val="Standard"/>
              <w:spacing w:after="0" w:line="240" w:lineRule="auto"/>
            </w:pPr>
            <w:r>
              <w:rPr>
                <w:rFonts w:cs="Times New Roman"/>
                <w:bCs/>
                <w:sz w:val="24"/>
                <w:szCs w:val="24"/>
              </w:rPr>
              <w:t>1</w:t>
            </w:r>
          </w:p>
        </w:tc>
      </w:tr>
      <w:tr w:rsidR="001544D2" w14:paraId="3CC7EEB1"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2C8FB20" w14:textId="77777777" w:rsidR="001544D2" w:rsidRDefault="001544D2" w:rsidP="00424124">
            <w:pPr>
              <w:pStyle w:val="Standard"/>
              <w:spacing w:after="0" w:line="240" w:lineRule="auto"/>
              <w:rPr>
                <w:rFonts w:cs="Times New Roman"/>
                <w:bCs/>
                <w:sz w:val="24"/>
                <w:szCs w:val="24"/>
              </w:rPr>
            </w:pPr>
          </w:p>
          <w:p w14:paraId="3356C33B" w14:textId="77777777" w:rsidR="001544D2" w:rsidRDefault="001544D2" w:rsidP="00424124">
            <w:pPr>
              <w:pStyle w:val="Standard"/>
              <w:spacing w:after="0" w:line="240" w:lineRule="auto"/>
            </w:pPr>
            <w:r>
              <w:rPr>
                <w:rFonts w:cs="Times New Roman"/>
                <w:bCs/>
                <w:sz w:val="24"/>
                <w:szCs w:val="24"/>
              </w:rPr>
              <w:t>35</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8C88A6" w14:textId="77777777" w:rsidR="001544D2" w:rsidRPr="00501B5E" w:rsidRDefault="001544D2" w:rsidP="00424124">
            <w:pPr>
              <w:pStyle w:val="Standard"/>
              <w:spacing w:after="0" w:line="240" w:lineRule="auto"/>
              <w:rPr>
                <w:rFonts w:cs="Times New Roman"/>
                <w:b/>
                <w:bCs/>
                <w:iCs/>
                <w:sz w:val="24"/>
                <w:szCs w:val="24"/>
              </w:rPr>
            </w:pPr>
            <w:r>
              <w:rPr>
                <w:rFonts w:cs="Times New Roman"/>
                <w:b/>
                <w:bCs/>
                <w:iCs/>
                <w:sz w:val="24"/>
                <w:szCs w:val="24"/>
              </w:rPr>
              <w:t xml:space="preserve">Баскетбол </w:t>
            </w:r>
          </w:p>
          <w:p w14:paraId="04631675" w14:textId="77777777" w:rsidR="001544D2" w:rsidRDefault="001544D2" w:rsidP="00424124">
            <w:pPr>
              <w:pStyle w:val="Standard"/>
              <w:spacing w:after="0" w:line="240" w:lineRule="auto"/>
            </w:pPr>
            <w:r>
              <w:rPr>
                <w:rFonts w:cs="Times New Roman"/>
                <w:bCs/>
                <w:iCs/>
                <w:sz w:val="24"/>
                <w:szCs w:val="24"/>
              </w:rPr>
              <w:t>История баскетбола. Дальнейшее обучение технике движений.</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614B49" w14:textId="77777777" w:rsidR="001544D2" w:rsidRPr="00D541AA" w:rsidRDefault="001544D2" w:rsidP="00424124">
            <w:pPr>
              <w:pStyle w:val="Standard"/>
              <w:spacing w:after="0" w:line="240" w:lineRule="auto"/>
              <w:rPr>
                <w:rFonts w:cs="Times New Roman"/>
                <w:b/>
                <w:bCs/>
                <w:sz w:val="24"/>
                <w:szCs w:val="24"/>
              </w:rPr>
            </w:pPr>
            <w:r w:rsidRPr="00D541AA">
              <w:rPr>
                <w:rFonts w:cs="Times New Roman"/>
                <w:b/>
                <w:bCs/>
                <w:sz w:val="24"/>
                <w:szCs w:val="24"/>
              </w:rPr>
              <w:t>15</w:t>
            </w:r>
          </w:p>
          <w:p w14:paraId="779225FA" w14:textId="77777777" w:rsidR="001544D2" w:rsidRDefault="001544D2" w:rsidP="00424124">
            <w:pPr>
              <w:pStyle w:val="Standard"/>
              <w:spacing w:after="0" w:line="240" w:lineRule="auto"/>
            </w:pPr>
            <w:r>
              <w:rPr>
                <w:rFonts w:cs="Times New Roman"/>
                <w:bCs/>
                <w:sz w:val="24"/>
                <w:szCs w:val="24"/>
              </w:rPr>
              <w:t>1</w:t>
            </w:r>
          </w:p>
        </w:tc>
      </w:tr>
      <w:tr w:rsidR="001544D2" w14:paraId="0F8E0571"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D1CD457" w14:textId="77777777" w:rsidR="001544D2" w:rsidRDefault="001544D2" w:rsidP="00424124">
            <w:pPr>
              <w:pStyle w:val="Standard"/>
              <w:spacing w:after="0" w:line="240" w:lineRule="auto"/>
            </w:pPr>
            <w:r>
              <w:rPr>
                <w:rFonts w:cs="Times New Roman"/>
                <w:bCs/>
                <w:sz w:val="24"/>
                <w:szCs w:val="24"/>
              </w:rPr>
              <w:t>36</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60AF7DB" w14:textId="77777777" w:rsidR="001544D2" w:rsidRPr="00A54140" w:rsidRDefault="001544D2" w:rsidP="00424124">
            <w:pPr>
              <w:pStyle w:val="Standard"/>
              <w:spacing w:after="0" w:line="240" w:lineRule="auto"/>
            </w:pPr>
            <w:r>
              <w:rPr>
                <w:rFonts w:cs="Times New Roman"/>
                <w:bCs/>
                <w:iCs/>
                <w:sz w:val="24"/>
                <w:szCs w:val="24"/>
              </w:rPr>
              <w:t>Остановка двумя шагами и прыжком. Повороты без мяча и с мячом.</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DD355C3" w14:textId="77777777" w:rsidR="001544D2" w:rsidRDefault="001544D2" w:rsidP="00424124">
            <w:pPr>
              <w:pStyle w:val="Standard"/>
              <w:spacing w:after="0" w:line="240" w:lineRule="auto"/>
            </w:pPr>
            <w:r>
              <w:rPr>
                <w:rFonts w:cs="Times New Roman"/>
                <w:bCs/>
                <w:sz w:val="24"/>
                <w:szCs w:val="24"/>
              </w:rPr>
              <w:t>1</w:t>
            </w:r>
          </w:p>
        </w:tc>
      </w:tr>
      <w:tr w:rsidR="001544D2" w14:paraId="2FEAA435"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6736D3B" w14:textId="77777777" w:rsidR="001544D2" w:rsidRDefault="001544D2" w:rsidP="00424124">
            <w:pPr>
              <w:pStyle w:val="Standard"/>
              <w:spacing w:after="0" w:line="240" w:lineRule="auto"/>
            </w:pPr>
            <w:r>
              <w:rPr>
                <w:rFonts w:cs="Times New Roman"/>
                <w:bCs/>
                <w:sz w:val="24"/>
                <w:szCs w:val="24"/>
              </w:rPr>
              <w:t>37</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325E95" w14:textId="77777777" w:rsidR="001544D2" w:rsidRDefault="001544D2" w:rsidP="00424124">
            <w:pPr>
              <w:pStyle w:val="Standard"/>
              <w:spacing w:after="0" w:line="240" w:lineRule="auto"/>
            </w:pPr>
            <w:r>
              <w:rPr>
                <w:rFonts w:cs="Times New Roman"/>
                <w:bCs/>
                <w:iCs/>
                <w:sz w:val="24"/>
                <w:szCs w:val="24"/>
              </w:rPr>
              <w:t>Остановки, повороты. Передача мяча от груди.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8632E0F" w14:textId="77777777" w:rsidR="001544D2" w:rsidRDefault="001544D2" w:rsidP="00424124">
            <w:pPr>
              <w:pStyle w:val="Standard"/>
              <w:spacing w:after="0" w:line="240" w:lineRule="auto"/>
            </w:pPr>
            <w:r>
              <w:rPr>
                <w:rFonts w:cs="Times New Roman"/>
                <w:bCs/>
                <w:sz w:val="24"/>
                <w:szCs w:val="24"/>
              </w:rPr>
              <w:t>1</w:t>
            </w:r>
          </w:p>
        </w:tc>
      </w:tr>
      <w:tr w:rsidR="001544D2" w14:paraId="536A92F0"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7AA45EA" w14:textId="77777777" w:rsidR="001544D2" w:rsidRDefault="001544D2" w:rsidP="00424124">
            <w:pPr>
              <w:pStyle w:val="Standard"/>
              <w:spacing w:after="0" w:line="240" w:lineRule="auto"/>
            </w:pPr>
            <w:r>
              <w:rPr>
                <w:rFonts w:cs="Times New Roman"/>
                <w:bCs/>
                <w:sz w:val="24"/>
                <w:szCs w:val="24"/>
              </w:rPr>
              <w:t>38</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4918D8" w14:textId="77777777" w:rsidR="001544D2" w:rsidRDefault="001544D2" w:rsidP="00424124">
            <w:pPr>
              <w:pStyle w:val="Standard"/>
              <w:spacing w:after="0" w:line="240" w:lineRule="auto"/>
            </w:pPr>
            <w:r>
              <w:rPr>
                <w:rFonts w:cs="Times New Roman"/>
                <w:bCs/>
                <w:iCs/>
                <w:sz w:val="24"/>
                <w:szCs w:val="24"/>
              </w:rPr>
              <w:t>Ловля и передача мяча двумя руками от груди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14AF375" w14:textId="77777777" w:rsidR="001544D2" w:rsidRDefault="001544D2" w:rsidP="00424124">
            <w:pPr>
              <w:pStyle w:val="Standard"/>
              <w:spacing w:after="0" w:line="240" w:lineRule="auto"/>
            </w:pPr>
            <w:r>
              <w:rPr>
                <w:rFonts w:cs="Times New Roman"/>
                <w:bCs/>
                <w:sz w:val="24"/>
                <w:szCs w:val="24"/>
              </w:rPr>
              <w:t>1</w:t>
            </w:r>
          </w:p>
        </w:tc>
      </w:tr>
      <w:tr w:rsidR="001544D2" w14:paraId="7DAF6C35"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A93ED4F" w14:textId="77777777" w:rsidR="001544D2" w:rsidRDefault="001544D2" w:rsidP="00424124">
            <w:pPr>
              <w:pStyle w:val="Standard"/>
              <w:spacing w:after="0" w:line="240" w:lineRule="auto"/>
            </w:pPr>
            <w:r>
              <w:rPr>
                <w:rFonts w:cs="Times New Roman"/>
                <w:bCs/>
                <w:sz w:val="24"/>
                <w:szCs w:val="24"/>
              </w:rPr>
              <w:t>39</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803CDA8" w14:textId="77777777" w:rsidR="001544D2" w:rsidRDefault="001544D2" w:rsidP="00424124">
            <w:pPr>
              <w:pStyle w:val="Standard"/>
              <w:spacing w:after="0" w:line="240" w:lineRule="auto"/>
            </w:pPr>
            <w:r>
              <w:rPr>
                <w:rFonts w:cs="Times New Roman"/>
                <w:bCs/>
                <w:iCs/>
                <w:sz w:val="24"/>
                <w:szCs w:val="24"/>
              </w:rPr>
              <w:t>Передача одной рукой от плеча. Введение мяча.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4F59DB2" w14:textId="77777777" w:rsidR="001544D2" w:rsidRDefault="001544D2" w:rsidP="00424124">
            <w:pPr>
              <w:pStyle w:val="Standard"/>
              <w:spacing w:after="0" w:line="240" w:lineRule="auto"/>
            </w:pPr>
            <w:r>
              <w:rPr>
                <w:rFonts w:cs="Times New Roman"/>
                <w:bCs/>
                <w:sz w:val="24"/>
                <w:szCs w:val="24"/>
              </w:rPr>
              <w:t>1</w:t>
            </w:r>
          </w:p>
        </w:tc>
      </w:tr>
      <w:tr w:rsidR="001544D2" w14:paraId="645F891B"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D73672" w14:textId="77777777" w:rsidR="001544D2" w:rsidRDefault="001544D2" w:rsidP="00424124">
            <w:pPr>
              <w:pStyle w:val="Standard"/>
              <w:spacing w:after="0" w:line="240" w:lineRule="auto"/>
            </w:pPr>
            <w:r>
              <w:rPr>
                <w:rFonts w:cs="Times New Roman"/>
                <w:bCs/>
                <w:sz w:val="24"/>
                <w:szCs w:val="24"/>
              </w:rPr>
              <w:t>40</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450A3BB" w14:textId="77777777" w:rsidR="001544D2" w:rsidRDefault="001544D2" w:rsidP="00424124">
            <w:pPr>
              <w:pStyle w:val="Standard"/>
              <w:spacing w:after="0" w:line="240" w:lineRule="auto"/>
            </w:pPr>
            <w:r>
              <w:rPr>
                <w:rFonts w:cs="Times New Roman"/>
                <w:bCs/>
                <w:iCs/>
                <w:sz w:val="24"/>
                <w:szCs w:val="24"/>
              </w:rPr>
              <w:t>Ведение мяча в низкой, средней и высокой стойке на месте.</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A6217D" w14:textId="77777777" w:rsidR="001544D2" w:rsidRDefault="001544D2" w:rsidP="00424124">
            <w:pPr>
              <w:pStyle w:val="Standard"/>
              <w:spacing w:after="0" w:line="240" w:lineRule="auto"/>
            </w:pPr>
            <w:r>
              <w:rPr>
                <w:rFonts w:cs="Times New Roman"/>
                <w:bCs/>
                <w:sz w:val="24"/>
                <w:szCs w:val="24"/>
              </w:rPr>
              <w:t>1</w:t>
            </w:r>
          </w:p>
        </w:tc>
      </w:tr>
      <w:tr w:rsidR="001544D2" w14:paraId="458BD1EE"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01BC2B3" w14:textId="77777777" w:rsidR="001544D2" w:rsidRDefault="001544D2" w:rsidP="00424124">
            <w:pPr>
              <w:pStyle w:val="Standard"/>
              <w:spacing w:after="0" w:line="240" w:lineRule="auto"/>
            </w:pPr>
            <w:r>
              <w:rPr>
                <w:rFonts w:cs="Times New Roman"/>
                <w:bCs/>
                <w:sz w:val="24"/>
                <w:szCs w:val="24"/>
              </w:rPr>
              <w:t>41</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4092A78" w14:textId="77777777" w:rsidR="001544D2" w:rsidRDefault="001544D2" w:rsidP="00424124">
            <w:pPr>
              <w:pStyle w:val="Standard"/>
              <w:spacing w:after="0" w:line="240" w:lineRule="auto"/>
            </w:pPr>
            <w:r>
              <w:rPr>
                <w:rFonts w:cs="Times New Roman"/>
                <w:bCs/>
                <w:iCs/>
                <w:sz w:val="24"/>
                <w:szCs w:val="24"/>
              </w:rPr>
              <w:t>Ловля и передача мяча  в движении.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EAEDE1C" w14:textId="77777777" w:rsidR="001544D2" w:rsidRDefault="001544D2" w:rsidP="00424124">
            <w:pPr>
              <w:pStyle w:val="Standard"/>
              <w:spacing w:after="0" w:line="240" w:lineRule="auto"/>
            </w:pPr>
            <w:r>
              <w:rPr>
                <w:rFonts w:cs="Times New Roman"/>
                <w:bCs/>
                <w:sz w:val="24"/>
                <w:szCs w:val="24"/>
              </w:rPr>
              <w:t>1</w:t>
            </w:r>
          </w:p>
        </w:tc>
      </w:tr>
      <w:tr w:rsidR="001544D2" w14:paraId="30D28B9E"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0177BF" w14:textId="77777777" w:rsidR="001544D2" w:rsidRDefault="001544D2" w:rsidP="00424124">
            <w:pPr>
              <w:pStyle w:val="Standard"/>
              <w:spacing w:after="0" w:line="240" w:lineRule="auto"/>
            </w:pPr>
            <w:r>
              <w:rPr>
                <w:rFonts w:cs="Times New Roman"/>
                <w:bCs/>
                <w:sz w:val="24"/>
                <w:szCs w:val="24"/>
              </w:rPr>
              <w:t>42</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35B9D85" w14:textId="77777777" w:rsidR="001544D2" w:rsidRDefault="001544D2" w:rsidP="00424124">
            <w:pPr>
              <w:pStyle w:val="Standard"/>
              <w:spacing w:after="0" w:line="240" w:lineRule="auto"/>
            </w:pPr>
            <w:r>
              <w:rPr>
                <w:rFonts w:cs="Times New Roman"/>
                <w:bCs/>
                <w:iCs/>
                <w:sz w:val="24"/>
                <w:szCs w:val="24"/>
              </w:rPr>
              <w:t>Игра по правилам мини-баскетбола. Дальнейшее обучение технике движений.</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CB6EDEE" w14:textId="77777777" w:rsidR="001544D2" w:rsidRDefault="001544D2" w:rsidP="00424124">
            <w:pPr>
              <w:pStyle w:val="Standard"/>
              <w:spacing w:after="0" w:line="240" w:lineRule="auto"/>
            </w:pPr>
            <w:r>
              <w:rPr>
                <w:rFonts w:cs="Times New Roman"/>
                <w:bCs/>
                <w:sz w:val="24"/>
                <w:szCs w:val="24"/>
              </w:rPr>
              <w:t>1</w:t>
            </w:r>
          </w:p>
        </w:tc>
      </w:tr>
      <w:tr w:rsidR="001544D2" w14:paraId="256A2A7B"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843032B" w14:textId="77777777" w:rsidR="001544D2" w:rsidRDefault="001544D2" w:rsidP="00424124">
            <w:pPr>
              <w:pStyle w:val="Standard"/>
              <w:spacing w:after="0" w:line="240" w:lineRule="auto"/>
            </w:pPr>
            <w:r>
              <w:rPr>
                <w:rFonts w:cs="Times New Roman"/>
                <w:bCs/>
                <w:sz w:val="24"/>
                <w:szCs w:val="24"/>
              </w:rPr>
              <w:t>43</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DDD4922" w14:textId="77777777" w:rsidR="001544D2" w:rsidRDefault="001544D2" w:rsidP="00424124">
            <w:pPr>
              <w:pStyle w:val="Standard"/>
              <w:spacing w:after="0" w:line="240" w:lineRule="auto"/>
            </w:pPr>
            <w:r>
              <w:rPr>
                <w:rFonts w:cs="Times New Roman"/>
                <w:bCs/>
                <w:iCs/>
                <w:sz w:val="24"/>
                <w:szCs w:val="24"/>
              </w:rPr>
              <w:t>Ведение мяча в низкой, средней и высокой стойке на месте. Бросок с места.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D4B8641" w14:textId="77777777" w:rsidR="001544D2" w:rsidRDefault="001544D2" w:rsidP="00424124">
            <w:pPr>
              <w:pStyle w:val="Standard"/>
              <w:spacing w:after="0" w:line="240" w:lineRule="auto"/>
            </w:pPr>
            <w:r>
              <w:rPr>
                <w:rFonts w:cs="Times New Roman"/>
                <w:bCs/>
                <w:sz w:val="24"/>
                <w:szCs w:val="24"/>
              </w:rPr>
              <w:t>1</w:t>
            </w:r>
          </w:p>
        </w:tc>
      </w:tr>
      <w:tr w:rsidR="001544D2" w14:paraId="645CB16E"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4EC735E" w14:textId="77777777" w:rsidR="001544D2" w:rsidRDefault="001544D2" w:rsidP="00424124">
            <w:pPr>
              <w:pStyle w:val="Standard"/>
              <w:spacing w:after="0" w:line="240" w:lineRule="auto"/>
            </w:pPr>
            <w:r>
              <w:rPr>
                <w:rFonts w:cs="Times New Roman"/>
                <w:bCs/>
                <w:sz w:val="24"/>
                <w:szCs w:val="24"/>
              </w:rPr>
              <w:t>44</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12D051" w14:textId="77777777" w:rsidR="001544D2" w:rsidRPr="00A54140" w:rsidRDefault="001544D2" w:rsidP="00424124">
            <w:pPr>
              <w:pStyle w:val="Standard"/>
              <w:spacing w:after="0" w:line="240" w:lineRule="auto"/>
            </w:pPr>
            <w:r>
              <w:rPr>
                <w:rFonts w:cs="Times New Roman"/>
                <w:bCs/>
                <w:iCs/>
                <w:sz w:val="24"/>
                <w:szCs w:val="24"/>
              </w:rPr>
              <w:t>Введение мяча в движении. Вырывание и выбивание мяча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E6DF2" w14:textId="77777777" w:rsidR="001544D2" w:rsidRDefault="001544D2" w:rsidP="00424124">
            <w:pPr>
              <w:pStyle w:val="Standard"/>
              <w:spacing w:after="0" w:line="240" w:lineRule="auto"/>
            </w:pPr>
            <w:r>
              <w:rPr>
                <w:rFonts w:cs="Times New Roman"/>
                <w:bCs/>
                <w:sz w:val="24"/>
                <w:szCs w:val="24"/>
              </w:rPr>
              <w:t>1</w:t>
            </w:r>
          </w:p>
        </w:tc>
      </w:tr>
      <w:tr w:rsidR="001544D2" w14:paraId="57916E10"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30FC4F7" w14:textId="77777777" w:rsidR="001544D2" w:rsidRDefault="001544D2" w:rsidP="00424124">
            <w:pPr>
              <w:pStyle w:val="Standard"/>
              <w:spacing w:after="0" w:line="240" w:lineRule="auto"/>
            </w:pPr>
            <w:r>
              <w:rPr>
                <w:rFonts w:cs="Times New Roman"/>
                <w:bCs/>
                <w:sz w:val="24"/>
                <w:szCs w:val="24"/>
              </w:rPr>
              <w:t>45</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04292D" w14:textId="77777777" w:rsidR="001544D2" w:rsidRPr="00A54140" w:rsidRDefault="001544D2" w:rsidP="00424124">
            <w:pPr>
              <w:pStyle w:val="Standard"/>
              <w:spacing w:after="0" w:line="240" w:lineRule="auto"/>
            </w:pPr>
            <w:r>
              <w:rPr>
                <w:rFonts w:cs="Times New Roman"/>
                <w:bCs/>
                <w:iCs/>
                <w:sz w:val="24"/>
                <w:szCs w:val="24"/>
              </w:rPr>
              <w:t>Броски одной и двумя руками с места и в движении (после ведения, после ловли) без сопротивления защитника.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DAC56F8" w14:textId="77777777" w:rsidR="001544D2" w:rsidRDefault="001544D2" w:rsidP="00424124">
            <w:pPr>
              <w:pStyle w:val="Standard"/>
              <w:spacing w:after="0" w:line="240" w:lineRule="auto"/>
            </w:pPr>
            <w:r>
              <w:rPr>
                <w:rFonts w:cs="Times New Roman"/>
                <w:bCs/>
                <w:sz w:val="24"/>
                <w:szCs w:val="24"/>
              </w:rPr>
              <w:t>1</w:t>
            </w:r>
          </w:p>
        </w:tc>
      </w:tr>
      <w:tr w:rsidR="001544D2" w14:paraId="6CE1DB9E"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385354" w14:textId="77777777" w:rsidR="001544D2" w:rsidRDefault="001544D2" w:rsidP="00424124">
            <w:pPr>
              <w:pStyle w:val="Standard"/>
              <w:spacing w:after="0" w:line="240" w:lineRule="auto"/>
            </w:pPr>
            <w:r>
              <w:rPr>
                <w:rFonts w:cs="Times New Roman"/>
                <w:bCs/>
                <w:sz w:val="24"/>
                <w:szCs w:val="24"/>
              </w:rPr>
              <w:t>46</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E16620" w14:textId="77777777" w:rsidR="001544D2" w:rsidRDefault="001544D2" w:rsidP="00424124">
            <w:pPr>
              <w:pStyle w:val="Standard"/>
              <w:spacing w:after="0" w:line="240" w:lineRule="auto"/>
            </w:pPr>
            <w:r>
              <w:rPr>
                <w:rFonts w:cs="Times New Roman"/>
                <w:bCs/>
                <w:iCs/>
                <w:sz w:val="24"/>
                <w:szCs w:val="24"/>
              </w:rPr>
              <w:t>Выбивание мяча. Игра по правилам мини-баскетбола.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A17C4B3" w14:textId="77777777" w:rsidR="001544D2" w:rsidRDefault="001544D2" w:rsidP="00424124">
            <w:pPr>
              <w:pStyle w:val="Standard"/>
              <w:spacing w:after="0" w:line="240" w:lineRule="auto"/>
            </w:pPr>
            <w:r>
              <w:rPr>
                <w:rFonts w:cs="Times New Roman"/>
                <w:bCs/>
                <w:sz w:val="24"/>
                <w:szCs w:val="24"/>
              </w:rPr>
              <w:t>1</w:t>
            </w:r>
          </w:p>
        </w:tc>
      </w:tr>
      <w:tr w:rsidR="001544D2" w14:paraId="70FB521C"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B33F60" w14:textId="77777777" w:rsidR="001544D2" w:rsidRDefault="001544D2" w:rsidP="00424124">
            <w:pPr>
              <w:pStyle w:val="Standard"/>
              <w:spacing w:after="0" w:line="240" w:lineRule="auto"/>
            </w:pPr>
            <w:r>
              <w:rPr>
                <w:rFonts w:cs="Times New Roman"/>
                <w:bCs/>
                <w:sz w:val="24"/>
                <w:szCs w:val="24"/>
              </w:rPr>
              <w:t>47</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A930CD6" w14:textId="77777777" w:rsidR="001544D2" w:rsidRPr="00A54140" w:rsidRDefault="001544D2" w:rsidP="00424124">
            <w:pPr>
              <w:pStyle w:val="Standard"/>
              <w:spacing w:after="0" w:line="240" w:lineRule="auto"/>
            </w:pPr>
            <w:r>
              <w:rPr>
                <w:rFonts w:cs="Times New Roman"/>
                <w:bCs/>
                <w:iCs/>
                <w:sz w:val="24"/>
                <w:szCs w:val="24"/>
              </w:rPr>
              <w:t>Тактика свободного нападения.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66021BE" w14:textId="77777777" w:rsidR="001544D2" w:rsidRDefault="001544D2" w:rsidP="00424124">
            <w:pPr>
              <w:pStyle w:val="Standard"/>
              <w:spacing w:after="0" w:line="240" w:lineRule="auto"/>
            </w:pPr>
            <w:r>
              <w:rPr>
                <w:rFonts w:cs="Times New Roman"/>
                <w:bCs/>
                <w:sz w:val="24"/>
                <w:szCs w:val="24"/>
              </w:rPr>
              <w:t>1</w:t>
            </w:r>
          </w:p>
        </w:tc>
      </w:tr>
      <w:tr w:rsidR="001544D2" w14:paraId="639E8A10"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489DF13" w14:textId="77777777" w:rsidR="001544D2" w:rsidRDefault="001544D2" w:rsidP="00424124">
            <w:pPr>
              <w:pStyle w:val="Standard"/>
              <w:spacing w:after="0" w:line="240" w:lineRule="auto"/>
            </w:pPr>
            <w:r>
              <w:rPr>
                <w:rFonts w:cs="Times New Roman"/>
                <w:bCs/>
                <w:sz w:val="24"/>
                <w:szCs w:val="24"/>
              </w:rPr>
              <w:t>48</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3FD31C" w14:textId="77777777" w:rsidR="001544D2" w:rsidRDefault="001544D2" w:rsidP="00424124">
            <w:pPr>
              <w:pStyle w:val="Standard"/>
              <w:spacing w:after="0" w:line="240" w:lineRule="auto"/>
            </w:pPr>
            <w:r>
              <w:rPr>
                <w:rFonts w:cs="Times New Roman"/>
                <w:bCs/>
                <w:iCs/>
                <w:sz w:val="24"/>
                <w:szCs w:val="24"/>
              </w:rPr>
              <w:t>Комбинация из освоенных элементов: ловля, передача, ведение, бросок.</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392D912" w14:textId="77777777" w:rsidR="001544D2" w:rsidRDefault="001544D2" w:rsidP="00424124">
            <w:pPr>
              <w:pStyle w:val="Standard"/>
              <w:spacing w:after="0" w:line="240" w:lineRule="auto"/>
            </w:pPr>
            <w:r>
              <w:rPr>
                <w:rFonts w:cs="Times New Roman"/>
                <w:bCs/>
                <w:sz w:val="24"/>
                <w:szCs w:val="24"/>
              </w:rPr>
              <w:t>1</w:t>
            </w:r>
          </w:p>
        </w:tc>
      </w:tr>
      <w:tr w:rsidR="001544D2" w14:paraId="5599D09C"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42371D6" w14:textId="77777777" w:rsidR="001544D2" w:rsidRDefault="001544D2" w:rsidP="00424124">
            <w:pPr>
              <w:pStyle w:val="Standard"/>
              <w:spacing w:after="0" w:line="240" w:lineRule="auto"/>
            </w:pPr>
            <w:r>
              <w:rPr>
                <w:rFonts w:cs="Times New Roman"/>
                <w:bCs/>
                <w:sz w:val="24"/>
                <w:szCs w:val="24"/>
              </w:rPr>
              <w:t>49</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ED2F967" w14:textId="77777777" w:rsidR="001544D2" w:rsidRDefault="001544D2" w:rsidP="00424124">
            <w:pPr>
              <w:pStyle w:val="Standard"/>
              <w:spacing w:after="0" w:line="240" w:lineRule="auto"/>
            </w:pPr>
            <w:r>
              <w:rPr>
                <w:rFonts w:cs="Times New Roman"/>
                <w:bCs/>
                <w:iCs/>
                <w:sz w:val="24"/>
                <w:szCs w:val="24"/>
              </w:rPr>
              <w:t>Нападение быстрым прорывом (1:0).</w:t>
            </w:r>
          </w:p>
          <w:p w14:paraId="2EB6DC61" w14:textId="77777777" w:rsidR="001544D2" w:rsidRDefault="001544D2" w:rsidP="00424124">
            <w:pPr>
              <w:pStyle w:val="Standard"/>
              <w:spacing w:after="0" w:line="240" w:lineRule="auto"/>
            </w:pPr>
            <w:r>
              <w:rPr>
                <w:rFonts w:cs="Times New Roman"/>
                <w:bCs/>
                <w:iCs/>
                <w:sz w:val="24"/>
                <w:szCs w:val="24"/>
              </w:rPr>
              <w:t>Взаимодействие двух игроков «Отдай мяч и выйди»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83147BC" w14:textId="77777777" w:rsidR="001544D2" w:rsidRDefault="001544D2" w:rsidP="00424124">
            <w:pPr>
              <w:pStyle w:val="Standard"/>
              <w:spacing w:after="0" w:line="240" w:lineRule="auto"/>
            </w:pPr>
            <w:r>
              <w:rPr>
                <w:rFonts w:cs="Times New Roman"/>
                <w:bCs/>
                <w:sz w:val="24"/>
                <w:szCs w:val="24"/>
              </w:rPr>
              <w:t>1</w:t>
            </w:r>
          </w:p>
        </w:tc>
      </w:tr>
      <w:tr w:rsidR="001544D2" w14:paraId="53DD8ADA" w14:textId="77777777" w:rsidTr="00C07C6F">
        <w:trPr>
          <w:trHeight w:val="412"/>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8E4DE4C" w14:textId="77777777" w:rsidR="001544D2" w:rsidRDefault="001544D2" w:rsidP="00424124">
            <w:pPr>
              <w:pStyle w:val="Standard"/>
              <w:spacing w:after="0" w:line="240" w:lineRule="auto"/>
              <w:rPr>
                <w:rFonts w:cs="Times New Roman"/>
                <w:bCs/>
                <w:sz w:val="24"/>
                <w:szCs w:val="24"/>
              </w:rPr>
            </w:pPr>
          </w:p>
          <w:p w14:paraId="4F30B31E" w14:textId="77777777" w:rsidR="001544D2" w:rsidRDefault="001544D2" w:rsidP="00424124">
            <w:pPr>
              <w:pStyle w:val="Standard"/>
              <w:spacing w:after="0" w:line="240" w:lineRule="auto"/>
            </w:pPr>
            <w:r>
              <w:rPr>
                <w:rFonts w:cs="Times New Roman"/>
                <w:bCs/>
                <w:sz w:val="24"/>
                <w:szCs w:val="24"/>
              </w:rPr>
              <w:t>50</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A5477DE" w14:textId="77777777" w:rsidR="001544D2" w:rsidRDefault="001544D2" w:rsidP="00424124">
            <w:pPr>
              <w:pStyle w:val="Standard"/>
              <w:spacing w:after="0" w:line="240" w:lineRule="auto"/>
              <w:rPr>
                <w:rFonts w:cs="Times New Roman"/>
                <w:bCs/>
                <w:iCs/>
                <w:sz w:val="24"/>
                <w:szCs w:val="24"/>
              </w:rPr>
            </w:pPr>
            <w:r w:rsidRPr="00501B5E">
              <w:rPr>
                <w:rFonts w:cs="Times New Roman"/>
                <w:b/>
                <w:bCs/>
                <w:iCs/>
                <w:sz w:val="24"/>
                <w:szCs w:val="24"/>
              </w:rPr>
              <w:t>Волейбол</w:t>
            </w:r>
          </w:p>
          <w:p w14:paraId="35873DB1" w14:textId="77777777" w:rsidR="001544D2" w:rsidRDefault="001544D2" w:rsidP="00424124">
            <w:pPr>
              <w:pStyle w:val="Standard"/>
              <w:spacing w:after="0" w:line="240" w:lineRule="auto"/>
            </w:pPr>
            <w:r>
              <w:rPr>
                <w:rFonts w:cs="Times New Roman"/>
                <w:bCs/>
                <w:iCs/>
                <w:sz w:val="24"/>
                <w:szCs w:val="24"/>
              </w:rPr>
              <w:t>История волейбола.</w:t>
            </w:r>
          </w:p>
          <w:p w14:paraId="20567210" w14:textId="77777777" w:rsidR="001544D2" w:rsidRDefault="001544D2" w:rsidP="00424124">
            <w:pPr>
              <w:pStyle w:val="Standard"/>
              <w:spacing w:after="0" w:line="240" w:lineRule="auto"/>
            </w:pPr>
            <w:r>
              <w:rPr>
                <w:rFonts w:cs="Times New Roman"/>
                <w:bCs/>
                <w:iCs/>
                <w:sz w:val="24"/>
                <w:szCs w:val="24"/>
              </w:rPr>
              <w:t>Стойка и перемещения.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62A395" w14:textId="77777777" w:rsidR="001544D2" w:rsidRPr="00501B5E" w:rsidRDefault="001544D2" w:rsidP="00424124">
            <w:pPr>
              <w:pStyle w:val="Standard"/>
              <w:spacing w:after="0" w:line="240" w:lineRule="auto"/>
              <w:rPr>
                <w:rFonts w:cs="Times New Roman"/>
                <w:b/>
                <w:bCs/>
                <w:sz w:val="24"/>
                <w:szCs w:val="24"/>
              </w:rPr>
            </w:pPr>
            <w:r w:rsidRPr="00501B5E">
              <w:rPr>
                <w:rFonts w:cs="Times New Roman"/>
                <w:b/>
                <w:bCs/>
                <w:sz w:val="24"/>
                <w:szCs w:val="24"/>
              </w:rPr>
              <w:t>10</w:t>
            </w:r>
          </w:p>
          <w:p w14:paraId="762A67D0" w14:textId="77777777" w:rsidR="001544D2" w:rsidRDefault="001544D2" w:rsidP="00424124">
            <w:pPr>
              <w:pStyle w:val="Standard"/>
              <w:spacing w:after="0" w:line="240" w:lineRule="auto"/>
            </w:pPr>
            <w:r>
              <w:rPr>
                <w:rFonts w:cs="Times New Roman"/>
                <w:bCs/>
                <w:sz w:val="24"/>
                <w:szCs w:val="24"/>
              </w:rPr>
              <w:t>1</w:t>
            </w:r>
          </w:p>
        </w:tc>
      </w:tr>
      <w:tr w:rsidR="001544D2" w14:paraId="3C853CC9"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24A36F" w14:textId="77777777" w:rsidR="001544D2" w:rsidRDefault="001544D2" w:rsidP="00424124">
            <w:pPr>
              <w:pStyle w:val="Standard"/>
              <w:spacing w:after="0" w:line="240" w:lineRule="auto"/>
            </w:pPr>
            <w:r>
              <w:rPr>
                <w:rFonts w:cs="Times New Roman"/>
                <w:bCs/>
                <w:sz w:val="24"/>
                <w:szCs w:val="24"/>
              </w:rPr>
              <w:t>51</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99EDC27" w14:textId="77777777" w:rsidR="001544D2" w:rsidRDefault="001544D2" w:rsidP="00424124">
            <w:pPr>
              <w:pStyle w:val="Standard"/>
              <w:spacing w:after="0" w:line="240" w:lineRule="auto"/>
            </w:pPr>
            <w:r>
              <w:rPr>
                <w:rFonts w:cs="Times New Roman"/>
                <w:bCs/>
                <w:iCs/>
                <w:sz w:val="24"/>
                <w:szCs w:val="24"/>
              </w:rPr>
              <w:t>Основные приёмы игры в волейбол. Передача мяча сверху двумя руками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E707D56" w14:textId="77777777" w:rsidR="001544D2" w:rsidRDefault="001544D2" w:rsidP="00424124">
            <w:pPr>
              <w:pStyle w:val="Standard"/>
              <w:spacing w:after="0" w:line="240" w:lineRule="auto"/>
            </w:pPr>
            <w:r>
              <w:rPr>
                <w:rFonts w:cs="Times New Roman"/>
                <w:bCs/>
                <w:sz w:val="24"/>
                <w:szCs w:val="24"/>
              </w:rPr>
              <w:t>1</w:t>
            </w:r>
          </w:p>
        </w:tc>
      </w:tr>
      <w:tr w:rsidR="001544D2" w14:paraId="3F726221"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79BE43" w14:textId="77777777" w:rsidR="001544D2" w:rsidRDefault="001544D2" w:rsidP="00424124">
            <w:pPr>
              <w:pStyle w:val="Standard"/>
              <w:spacing w:after="0" w:line="240" w:lineRule="auto"/>
            </w:pPr>
            <w:r>
              <w:rPr>
                <w:rFonts w:cs="Times New Roman"/>
                <w:bCs/>
                <w:sz w:val="24"/>
                <w:szCs w:val="24"/>
              </w:rPr>
              <w:t>52</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F8508F9" w14:textId="77777777" w:rsidR="001544D2" w:rsidRDefault="001544D2" w:rsidP="00424124">
            <w:pPr>
              <w:pStyle w:val="Standard"/>
              <w:spacing w:after="0" w:line="240" w:lineRule="auto"/>
            </w:pPr>
            <w:r>
              <w:rPr>
                <w:rFonts w:cs="Times New Roman"/>
                <w:bCs/>
                <w:sz w:val="24"/>
                <w:szCs w:val="24"/>
              </w:rPr>
              <w:t>Передача мяча над собой.</w:t>
            </w:r>
            <w:r>
              <w:rPr>
                <w:rFonts w:cs="Times New Roman"/>
                <w:bCs/>
                <w:iCs/>
                <w:sz w:val="24"/>
                <w:szCs w:val="24"/>
              </w:rPr>
              <w:t xml:space="preserve"> То же через сетку</w:t>
            </w:r>
            <w:r>
              <w:rPr>
                <w:rFonts w:cs="Times New Roman"/>
                <w:b/>
                <w:bCs/>
                <w:i/>
                <w:iCs/>
                <w:sz w:val="24"/>
                <w:szCs w:val="24"/>
              </w:rPr>
              <w:t>.</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DB6233B" w14:textId="77777777" w:rsidR="001544D2" w:rsidRDefault="001544D2" w:rsidP="00424124">
            <w:pPr>
              <w:pStyle w:val="Standard"/>
              <w:spacing w:after="0" w:line="240" w:lineRule="auto"/>
            </w:pPr>
            <w:r>
              <w:rPr>
                <w:rFonts w:cs="Times New Roman"/>
                <w:bCs/>
                <w:sz w:val="24"/>
                <w:szCs w:val="24"/>
              </w:rPr>
              <w:t>1</w:t>
            </w:r>
          </w:p>
        </w:tc>
      </w:tr>
      <w:tr w:rsidR="001544D2" w14:paraId="10EA9DBE"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2B61B5" w14:textId="77777777" w:rsidR="001544D2" w:rsidRDefault="001544D2" w:rsidP="00424124">
            <w:pPr>
              <w:pStyle w:val="Standard"/>
              <w:spacing w:after="0" w:line="240" w:lineRule="auto"/>
            </w:pPr>
            <w:r>
              <w:rPr>
                <w:rFonts w:cs="Times New Roman"/>
                <w:bCs/>
                <w:sz w:val="24"/>
                <w:szCs w:val="24"/>
              </w:rPr>
              <w:t>53</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502ECC" w14:textId="77777777" w:rsidR="001544D2" w:rsidRPr="00A54140" w:rsidRDefault="001544D2" w:rsidP="00424124">
            <w:pPr>
              <w:pStyle w:val="Standard"/>
              <w:spacing w:after="0" w:line="240" w:lineRule="auto"/>
            </w:pPr>
            <w:r>
              <w:rPr>
                <w:rFonts w:cs="Times New Roman"/>
                <w:bCs/>
                <w:sz w:val="24"/>
                <w:szCs w:val="24"/>
              </w:rPr>
              <w:t>Передача мяча через сетку.</w:t>
            </w:r>
            <w:r>
              <w:rPr>
                <w:rFonts w:cs="Times New Roman"/>
                <w:bCs/>
                <w:iCs/>
                <w:sz w:val="24"/>
                <w:szCs w:val="24"/>
              </w:rPr>
              <w:t xml:space="preserve"> Ходьба, бег и выполнение заданий (сесть на пол, встать, подпрыгнуть и др.).</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204458" w14:textId="77777777" w:rsidR="001544D2" w:rsidRDefault="001544D2" w:rsidP="00424124">
            <w:pPr>
              <w:pStyle w:val="Standard"/>
              <w:spacing w:after="0" w:line="240" w:lineRule="auto"/>
            </w:pPr>
            <w:r>
              <w:rPr>
                <w:rFonts w:cs="Times New Roman"/>
                <w:bCs/>
                <w:sz w:val="24"/>
                <w:szCs w:val="24"/>
              </w:rPr>
              <w:t>1</w:t>
            </w:r>
          </w:p>
        </w:tc>
      </w:tr>
      <w:tr w:rsidR="001544D2" w14:paraId="56CF7BC3"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B2373A" w14:textId="77777777" w:rsidR="001544D2" w:rsidRDefault="001544D2" w:rsidP="00424124">
            <w:pPr>
              <w:pStyle w:val="Standard"/>
              <w:spacing w:after="0" w:line="240" w:lineRule="auto"/>
            </w:pPr>
            <w:r>
              <w:rPr>
                <w:rFonts w:cs="Times New Roman"/>
                <w:bCs/>
                <w:sz w:val="24"/>
                <w:szCs w:val="24"/>
              </w:rPr>
              <w:t>54</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6FD5E33" w14:textId="77777777" w:rsidR="001544D2" w:rsidRDefault="001544D2" w:rsidP="00424124">
            <w:pPr>
              <w:pStyle w:val="Standard"/>
              <w:spacing w:after="0" w:line="240" w:lineRule="auto"/>
            </w:pPr>
            <w:r>
              <w:rPr>
                <w:rFonts w:cs="Times New Roman"/>
                <w:bCs/>
                <w:sz w:val="24"/>
                <w:szCs w:val="24"/>
              </w:rPr>
              <w:t>Игровые упражнения. Игра волейбол по упрощённым правилам.</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11391DC" w14:textId="77777777" w:rsidR="001544D2" w:rsidRDefault="001544D2" w:rsidP="00424124">
            <w:pPr>
              <w:pStyle w:val="Standard"/>
              <w:spacing w:after="0" w:line="240" w:lineRule="auto"/>
            </w:pPr>
            <w:r>
              <w:rPr>
                <w:rFonts w:cs="Times New Roman"/>
                <w:bCs/>
                <w:sz w:val="24"/>
                <w:szCs w:val="24"/>
              </w:rPr>
              <w:t>1</w:t>
            </w:r>
          </w:p>
        </w:tc>
      </w:tr>
      <w:tr w:rsidR="001544D2" w14:paraId="747C7A01"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0CBD5AF" w14:textId="77777777" w:rsidR="001544D2" w:rsidRDefault="001544D2" w:rsidP="00424124">
            <w:pPr>
              <w:pStyle w:val="Standard"/>
              <w:spacing w:after="0" w:line="240" w:lineRule="auto"/>
            </w:pPr>
            <w:r>
              <w:rPr>
                <w:rFonts w:cs="Times New Roman"/>
                <w:bCs/>
                <w:sz w:val="24"/>
                <w:szCs w:val="24"/>
              </w:rPr>
              <w:t>55</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6D17F5A" w14:textId="77777777" w:rsidR="001544D2" w:rsidRDefault="001544D2" w:rsidP="00424124">
            <w:pPr>
              <w:pStyle w:val="Standard"/>
              <w:spacing w:after="0" w:line="240" w:lineRule="auto"/>
            </w:pPr>
            <w:r>
              <w:rPr>
                <w:rFonts w:cs="Times New Roman"/>
                <w:bCs/>
                <w:iCs/>
                <w:sz w:val="24"/>
                <w:szCs w:val="24"/>
              </w:rPr>
              <w:t>Нижняя прямая подача мяча с расстояния 3—6 м от сетки</w:t>
            </w:r>
            <w:r>
              <w:rPr>
                <w:rFonts w:cs="Times New Roman"/>
                <w:bCs/>
                <w:sz w:val="24"/>
                <w:szCs w:val="24"/>
              </w:rPr>
              <w:t>. Эстафеты с элементами волейбола.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0F8560" w14:textId="77777777" w:rsidR="001544D2" w:rsidRDefault="001544D2" w:rsidP="00424124">
            <w:pPr>
              <w:pStyle w:val="Standard"/>
              <w:spacing w:after="0" w:line="240" w:lineRule="auto"/>
            </w:pPr>
            <w:r>
              <w:rPr>
                <w:rFonts w:cs="Times New Roman"/>
                <w:bCs/>
                <w:sz w:val="24"/>
                <w:szCs w:val="24"/>
              </w:rPr>
              <w:t>1</w:t>
            </w:r>
          </w:p>
        </w:tc>
      </w:tr>
      <w:tr w:rsidR="001544D2" w14:paraId="3071C9F2"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61792A" w14:textId="77777777" w:rsidR="001544D2" w:rsidRDefault="001544D2" w:rsidP="00424124">
            <w:pPr>
              <w:pStyle w:val="Standard"/>
              <w:spacing w:after="0" w:line="240" w:lineRule="auto"/>
            </w:pPr>
            <w:r>
              <w:rPr>
                <w:rFonts w:cs="Times New Roman"/>
                <w:bCs/>
                <w:sz w:val="24"/>
                <w:szCs w:val="24"/>
              </w:rPr>
              <w:t>56</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4722363" w14:textId="77777777" w:rsidR="001544D2" w:rsidRDefault="001544D2" w:rsidP="00424124">
            <w:pPr>
              <w:pStyle w:val="Standard"/>
              <w:spacing w:after="0" w:line="240" w:lineRule="auto"/>
            </w:pPr>
            <w:r>
              <w:rPr>
                <w:rFonts w:cs="Times New Roman"/>
                <w:bCs/>
                <w:iCs/>
                <w:sz w:val="24"/>
                <w:szCs w:val="24"/>
              </w:rPr>
              <w:t>Прямой нападающий удар после подбрасывания мяча партнёром</w:t>
            </w:r>
            <w:r>
              <w:rPr>
                <w:rFonts w:cs="Times New Roman"/>
                <w:b/>
                <w:bCs/>
                <w:i/>
                <w:iCs/>
                <w:sz w:val="24"/>
                <w:szCs w:val="24"/>
              </w:rPr>
              <w:t>.</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C472B7" w14:textId="77777777" w:rsidR="001544D2" w:rsidRDefault="001544D2" w:rsidP="00424124">
            <w:pPr>
              <w:pStyle w:val="Standard"/>
              <w:spacing w:after="0" w:line="240" w:lineRule="auto"/>
            </w:pPr>
            <w:r>
              <w:rPr>
                <w:rFonts w:cs="Times New Roman"/>
                <w:bCs/>
                <w:sz w:val="24"/>
                <w:szCs w:val="24"/>
              </w:rPr>
              <w:t>1</w:t>
            </w:r>
          </w:p>
        </w:tc>
      </w:tr>
      <w:tr w:rsidR="001544D2" w14:paraId="2935F7D7"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85D1F3C" w14:textId="77777777" w:rsidR="001544D2" w:rsidRDefault="001544D2" w:rsidP="00424124">
            <w:pPr>
              <w:pStyle w:val="Standard"/>
              <w:spacing w:after="0" w:line="240" w:lineRule="auto"/>
            </w:pPr>
            <w:r>
              <w:rPr>
                <w:rFonts w:cs="Times New Roman"/>
                <w:bCs/>
                <w:sz w:val="24"/>
                <w:szCs w:val="24"/>
              </w:rPr>
              <w:t>57</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83FDDD" w14:textId="77777777" w:rsidR="001544D2" w:rsidRDefault="001544D2" w:rsidP="00424124">
            <w:pPr>
              <w:pStyle w:val="Standard"/>
              <w:spacing w:after="0" w:line="240" w:lineRule="auto"/>
            </w:pPr>
            <w:r>
              <w:rPr>
                <w:rFonts w:cs="Times New Roman"/>
                <w:bCs/>
                <w:sz w:val="24"/>
                <w:szCs w:val="24"/>
              </w:rPr>
              <w:t>Комбинации из основных элементов волейбола-на результат.</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DAEE28D" w14:textId="77777777" w:rsidR="001544D2" w:rsidRDefault="001544D2" w:rsidP="00424124">
            <w:pPr>
              <w:pStyle w:val="Standard"/>
              <w:spacing w:after="0" w:line="240" w:lineRule="auto"/>
            </w:pPr>
            <w:r>
              <w:rPr>
                <w:rFonts w:cs="Times New Roman"/>
                <w:bCs/>
                <w:sz w:val="24"/>
                <w:szCs w:val="24"/>
              </w:rPr>
              <w:t>1</w:t>
            </w:r>
          </w:p>
        </w:tc>
      </w:tr>
      <w:tr w:rsidR="001544D2" w14:paraId="18ECD6DB"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71CAED" w14:textId="77777777" w:rsidR="001544D2" w:rsidRDefault="001544D2" w:rsidP="00424124">
            <w:pPr>
              <w:pStyle w:val="Standard"/>
              <w:spacing w:after="0" w:line="240" w:lineRule="auto"/>
            </w:pPr>
            <w:r>
              <w:rPr>
                <w:rFonts w:cs="Times New Roman"/>
                <w:bCs/>
                <w:sz w:val="24"/>
                <w:szCs w:val="24"/>
              </w:rPr>
              <w:t>58</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829514" w14:textId="77777777" w:rsidR="001544D2" w:rsidRDefault="001544D2" w:rsidP="00424124">
            <w:pPr>
              <w:pStyle w:val="Standard"/>
              <w:spacing w:after="0" w:line="240" w:lineRule="auto"/>
            </w:pPr>
            <w:r>
              <w:rPr>
                <w:rFonts w:cs="Times New Roman"/>
                <w:bCs/>
                <w:sz w:val="24"/>
                <w:szCs w:val="24"/>
              </w:rPr>
              <w:t xml:space="preserve"> Закрепление тактики свободного нападения.</w:t>
            </w:r>
            <w:r>
              <w:rPr>
                <w:rFonts w:cs="Times New Roman"/>
                <w:bCs/>
                <w:iCs/>
                <w:sz w:val="24"/>
                <w:szCs w:val="24"/>
              </w:rPr>
              <w:t xml:space="preserve"> Правила самоконтроля</w:t>
            </w:r>
            <w:r>
              <w:rPr>
                <w:rFonts w:cs="Times New Roman"/>
                <w:b/>
                <w:bCs/>
                <w:i/>
                <w:iCs/>
                <w:sz w:val="24"/>
                <w:szCs w:val="24"/>
              </w:rPr>
              <w:t>.</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A9DF5D5" w14:textId="77777777" w:rsidR="001544D2" w:rsidRDefault="001544D2" w:rsidP="00424124">
            <w:pPr>
              <w:pStyle w:val="Standard"/>
              <w:spacing w:after="0" w:line="240" w:lineRule="auto"/>
            </w:pPr>
            <w:r>
              <w:rPr>
                <w:rFonts w:cs="Times New Roman"/>
                <w:bCs/>
                <w:sz w:val="24"/>
                <w:szCs w:val="24"/>
              </w:rPr>
              <w:t>1</w:t>
            </w:r>
          </w:p>
        </w:tc>
      </w:tr>
      <w:tr w:rsidR="001544D2" w14:paraId="2329BE8A"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0FB4761" w14:textId="77777777" w:rsidR="001544D2" w:rsidRDefault="001544D2" w:rsidP="00424124">
            <w:pPr>
              <w:pStyle w:val="Standard"/>
              <w:spacing w:after="0" w:line="240" w:lineRule="auto"/>
            </w:pPr>
            <w:r>
              <w:rPr>
                <w:rFonts w:cs="Times New Roman"/>
                <w:bCs/>
                <w:sz w:val="24"/>
                <w:szCs w:val="24"/>
              </w:rPr>
              <w:t>59</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2EE3A71" w14:textId="77777777" w:rsidR="001544D2" w:rsidRDefault="001544D2" w:rsidP="00424124">
            <w:pPr>
              <w:pStyle w:val="Standard"/>
              <w:spacing w:after="0" w:line="240" w:lineRule="auto"/>
            </w:pPr>
            <w:r>
              <w:rPr>
                <w:rFonts w:cs="Times New Roman"/>
                <w:bCs/>
                <w:sz w:val="24"/>
                <w:szCs w:val="24"/>
              </w:rPr>
              <w:t>Позиционное нападение.</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844D19A" w14:textId="77777777" w:rsidR="001544D2" w:rsidRDefault="001544D2" w:rsidP="00424124">
            <w:pPr>
              <w:pStyle w:val="Standard"/>
              <w:spacing w:after="0" w:line="240" w:lineRule="auto"/>
            </w:pPr>
            <w:r>
              <w:rPr>
                <w:rFonts w:cs="Times New Roman"/>
                <w:bCs/>
                <w:sz w:val="24"/>
                <w:szCs w:val="24"/>
              </w:rPr>
              <w:t>1</w:t>
            </w:r>
          </w:p>
        </w:tc>
      </w:tr>
      <w:tr w:rsidR="001544D2" w14:paraId="32505EC2"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7F7373" w14:textId="77777777" w:rsidR="001544D2" w:rsidRDefault="001544D2" w:rsidP="00424124">
            <w:pPr>
              <w:pStyle w:val="Standard"/>
              <w:spacing w:after="0" w:line="240" w:lineRule="auto"/>
              <w:rPr>
                <w:rFonts w:cs="Times New Roman"/>
                <w:bCs/>
                <w:sz w:val="24"/>
                <w:szCs w:val="24"/>
              </w:rPr>
            </w:pPr>
          </w:p>
          <w:p w14:paraId="1B7CC8EA" w14:textId="77777777" w:rsidR="001544D2" w:rsidRDefault="001544D2" w:rsidP="00424124">
            <w:pPr>
              <w:pStyle w:val="Standard"/>
              <w:spacing w:after="0" w:line="240" w:lineRule="auto"/>
            </w:pPr>
            <w:r>
              <w:rPr>
                <w:rFonts w:cs="Times New Roman"/>
                <w:bCs/>
                <w:sz w:val="24"/>
                <w:szCs w:val="24"/>
              </w:rPr>
              <w:t>60</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D346D16" w14:textId="77777777" w:rsidR="001544D2" w:rsidRPr="00501B5E" w:rsidRDefault="001544D2" w:rsidP="00424124">
            <w:pPr>
              <w:pStyle w:val="Standard"/>
              <w:spacing w:after="0" w:line="240" w:lineRule="auto"/>
              <w:rPr>
                <w:rFonts w:cs="Times New Roman"/>
                <w:b/>
                <w:bCs/>
                <w:sz w:val="24"/>
                <w:szCs w:val="24"/>
              </w:rPr>
            </w:pPr>
            <w:r w:rsidRPr="00501B5E">
              <w:rPr>
                <w:rFonts w:cs="Times New Roman"/>
                <w:b/>
                <w:bCs/>
                <w:sz w:val="24"/>
                <w:szCs w:val="24"/>
              </w:rPr>
              <w:t>Гимнастика</w:t>
            </w:r>
          </w:p>
          <w:p w14:paraId="7F49A1AE" w14:textId="77777777" w:rsidR="001544D2" w:rsidRDefault="001544D2" w:rsidP="00424124">
            <w:pPr>
              <w:pStyle w:val="Standard"/>
              <w:spacing w:after="0" w:line="240" w:lineRule="auto"/>
            </w:pPr>
            <w:r>
              <w:rPr>
                <w:rFonts w:cs="Times New Roman"/>
                <w:bCs/>
                <w:sz w:val="24"/>
                <w:szCs w:val="24"/>
              </w:rPr>
              <w:t>История гимнастики.</w:t>
            </w:r>
            <w:r>
              <w:rPr>
                <w:rFonts w:cs="Times New Roman"/>
                <w:bCs/>
                <w:iCs/>
                <w:sz w:val="24"/>
                <w:szCs w:val="24"/>
              </w:rPr>
              <w:t xml:space="preserve"> Выполнение команд «Пол-оборота направо!»</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6CC955C" w14:textId="77777777" w:rsidR="001544D2" w:rsidRPr="00501B5E" w:rsidRDefault="001544D2" w:rsidP="00424124">
            <w:pPr>
              <w:pStyle w:val="Standard"/>
              <w:spacing w:after="0" w:line="240" w:lineRule="auto"/>
              <w:rPr>
                <w:rFonts w:cs="Times New Roman"/>
                <w:b/>
                <w:bCs/>
                <w:sz w:val="24"/>
                <w:szCs w:val="24"/>
              </w:rPr>
            </w:pPr>
            <w:r w:rsidRPr="00501B5E">
              <w:rPr>
                <w:rFonts w:cs="Times New Roman"/>
                <w:b/>
                <w:bCs/>
                <w:sz w:val="24"/>
                <w:szCs w:val="24"/>
              </w:rPr>
              <w:t>18</w:t>
            </w:r>
          </w:p>
          <w:p w14:paraId="318ABBB8" w14:textId="77777777" w:rsidR="001544D2" w:rsidRDefault="001544D2" w:rsidP="00424124">
            <w:pPr>
              <w:pStyle w:val="Standard"/>
              <w:spacing w:after="0" w:line="240" w:lineRule="auto"/>
            </w:pPr>
            <w:r>
              <w:rPr>
                <w:rFonts w:cs="Times New Roman"/>
                <w:bCs/>
                <w:sz w:val="24"/>
                <w:szCs w:val="24"/>
              </w:rPr>
              <w:t>1</w:t>
            </w:r>
          </w:p>
        </w:tc>
      </w:tr>
      <w:tr w:rsidR="001544D2" w14:paraId="4DF50FB2"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04FF4F1" w14:textId="77777777" w:rsidR="001544D2" w:rsidRDefault="001544D2" w:rsidP="00424124">
            <w:pPr>
              <w:pStyle w:val="Standard"/>
              <w:spacing w:after="0" w:line="240" w:lineRule="auto"/>
            </w:pPr>
            <w:r>
              <w:rPr>
                <w:rFonts w:cs="Times New Roman"/>
                <w:bCs/>
                <w:sz w:val="24"/>
                <w:szCs w:val="24"/>
              </w:rPr>
              <w:t>61</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74B1CC" w14:textId="77777777" w:rsidR="001544D2" w:rsidRPr="00A54140" w:rsidRDefault="001544D2" w:rsidP="00424124">
            <w:pPr>
              <w:pStyle w:val="Standard"/>
              <w:spacing w:after="0" w:line="240" w:lineRule="auto"/>
            </w:pPr>
            <w:r>
              <w:rPr>
                <w:rFonts w:cs="Times New Roman"/>
                <w:bCs/>
                <w:iCs/>
                <w:sz w:val="24"/>
                <w:szCs w:val="24"/>
              </w:rPr>
              <w:t>Общеразвивающие упражнения в парах</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5D59654" w14:textId="77777777" w:rsidR="001544D2" w:rsidRDefault="001544D2" w:rsidP="00424124">
            <w:pPr>
              <w:pStyle w:val="Standard"/>
              <w:spacing w:after="0" w:line="240" w:lineRule="auto"/>
            </w:pPr>
            <w:r>
              <w:rPr>
                <w:rFonts w:cs="Times New Roman"/>
                <w:bCs/>
                <w:sz w:val="24"/>
                <w:szCs w:val="24"/>
              </w:rPr>
              <w:t>1</w:t>
            </w:r>
          </w:p>
        </w:tc>
      </w:tr>
      <w:tr w:rsidR="001544D2" w14:paraId="57A7E331"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68112E" w14:textId="77777777" w:rsidR="001544D2" w:rsidRDefault="001544D2" w:rsidP="00424124">
            <w:pPr>
              <w:pStyle w:val="Standard"/>
              <w:spacing w:after="0" w:line="240" w:lineRule="auto"/>
            </w:pPr>
            <w:r>
              <w:rPr>
                <w:rFonts w:cs="Times New Roman"/>
                <w:bCs/>
                <w:sz w:val="24"/>
                <w:szCs w:val="24"/>
              </w:rPr>
              <w:t>62</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67F2AB" w14:textId="77777777" w:rsidR="001544D2" w:rsidRDefault="001544D2" w:rsidP="00424124">
            <w:pPr>
              <w:pStyle w:val="Standard"/>
              <w:spacing w:after="0" w:line="240" w:lineRule="auto"/>
            </w:pPr>
            <w:r>
              <w:rPr>
                <w:rFonts w:cs="Times New Roman"/>
                <w:bCs/>
                <w:sz w:val="24"/>
                <w:szCs w:val="24"/>
              </w:rPr>
              <w:t>Общеразвивающие упражнений с предметами.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AD5659C" w14:textId="77777777" w:rsidR="001544D2" w:rsidRDefault="001544D2" w:rsidP="00424124">
            <w:pPr>
              <w:pStyle w:val="Standard"/>
              <w:spacing w:after="0" w:line="240" w:lineRule="auto"/>
            </w:pPr>
            <w:r>
              <w:rPr>
                <w:rFonts w:cs="Times New Roman"/>
                <w:bCs/>
                <w:sz w:val="24"/>
                <w:szCs w:val="24"/>
              </w:rPr>
              <w:t>1</w:t>
            </w:r>
          </w:p>
        </w:tc>
      </w:tr>
      <w:tr w:rsidR="001544D2" w14:paraId="5A4FE7B0"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C3C09E" w14:textId="77777777" w:rsidR="001544D2" w:rsidRDefault="001544D2" w:rsidP="00424124">
            <w:pPr>
              <w:pStyle w:val="Standard"/>
              <w:spacing w:after="0" w:line="240" w:lineRule="auto"/>
            </w:pPr>
            <w:r>
              <w:rPr>
                <w:rFonts w:cs="Times New Roman"/>
                <w:bCs/>
                <w:sz w:val="24"/>
                <w:szCs w:val="24"/>
              </w:rPr>
              <w:t>63</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C143DE" w14:textId="77777777" w:rsidR="001544D2" w:rsidRDefault="001544D2" w:rsidP="00424124">
            <w:pPr>
              <w:pStyle w:val="Standard"/>
              <w:spacing w:after="0" w:line="240" w:lineRule="auto"/>
            </w:pPr>
            <w:r>
              <w:rPr>
                <w:rFonts w:cs="Times New Roman"/>
                <w:bCs/>
                <w:sz w:val="24"/>
                <w:szCs w:val="24"/>
              </w:rPr>
              <w:t>Освоение и совершенствование висов и упоров.</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5566A8" w14:textId="77777777" w:rsidR="001544D2" w:rsidRDefault="001544D2" w:rsidP="00424124">
            <w:pPr>
              <w:pStyle w:val="Standard"/>
              <w:spacing w:after="0" w:line="240" w:lineRule="auto"/>
            </w:pPr>
            <w:r>
              <w:rPr>
                <w:rFonts w:cs="Times New Roman"/>
                <w:bCs/>
                <w:sz w:val="24"/>
                <w:szCs w:val="24"/>
              </w:rPr>
              <w:t>1</w:t>
            </w:r>
          </w:p>
        </w:tc>
      </w:tr>
      <w:tr w:rsidR="001544D2" w14:paraId="6A9FC640"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6782EAB" w14:textId="77777777" w:rsidR="001544D2" w:rsidRDefault="001544D2" w:rsidP="00424124">
            <w:pPr>
              <w:pStyle w:val="Standard"/>
              <w:spacing w:after="0" w:line="240" w:lineRule="auto"/>
            </w:pPr>
            <w:r>
              <w:rPr>
                <w:rFonts w:cs="Times New Roman"/>
                <w:bCs/>
                <w:sz w:val="24"/>
                <w:szCs w:val="24"/>
              </w:rPr>
              <w:t>64</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A326E6" w14:textId="77777777" w:rsidR="001544D2" w:rsidRDefault="001544D2" w:rsidP="00424124">
            <w:pPr>
              <w:pStyle w:val="Standard"/>
              <w:spacing w:after="0" w:line="240" w:lineRule="auto"/>
            </w:pPr>
            <w:r>
              <w:rPr>
                <w:rFonts w:cs="Times New Roman"/>
                <w:bCs/>
                <w:sz w:val="24"/>
                <w:szCs w:val="24"/>
              </w:rPr>
              <w:t>Висы согнувшись и прогнувшись. Мальчики: подтягивание в висе. Девочки: подтягивание в висе лёжа.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D17F1B1" w14:textId="77777777" w:rsidR="001544D2" w:rsidRDefault="001544D2" w:rsidP="00424124">
            <w:pPr>
              <w:pStyle w:val="Standard"/>
              <w:spacing w:after="0" w:line="240" w:lineRule="auto"/>
            </w:pPr>
            <w:r>
              <w:rPr>
                <w:rFonts w:cs="Times New Roman"/>
                <w:bCs/>
                <w:sz w:val="24"/>
                <w:szCs w:val="24"/>
              </w:rPr>
              <w:t>1</w:t>
            </w:r>
          </w:p>
        </w:tc>
      </w:tr>
      <w:tr w:rsidR="001544D2" w14:paraId="2BB9C495"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E8572E0" w14:textId="77777777" w:rsidR="001544D2" w:rsidRDefault="001544D2" w:rsidP="00424124">
            <w:pPr>
              <w:pStyle w:val="Standard"/>
              <w:spacing w:after="0" w:line="240" w:lineRule="auto"/>
            </w:pPr>
            <w:r>
              <w:rPr>
                <w:rFonts w:cs="Times New Roman"/>
                <w:bCs/>
                <w:sz w:val="24"/>
                <w:szCs w:val="24"/>
              </w:rPr>
              <w:t>65</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094A4E3" w14:textId="77777777" w:rsidR="001544D2" w:rsidRPr="00A54140" w:rsidRDefault="001544D2" w:rsidP="00424124">
            <w:pPr>
              <w:pStyle w:val="Standard"/>
              <w:spacing w:after="0" w:line="240" w:lineRule="auto"/>
            </w:pPr>
            <w:r>
              <w:rPr>
                <w:rFonts w:cs="Times New Roman"/>
                <w:bCs/>
                <w:sz w:val="24"/>
                <w:szCs w:val="24"/>
              </w:rPr>
              <w:t>Освоение опорных прыжков</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1866411" w14:textId="77777777" w:rsidR="001544D2" w:rsidRDefault="001544D2" w:rsidP="00424124">
            <w:pPr>
              <w:pStyle w:val="Standard"/>
              <w:spacing w:after="0" w:line="240" w:lineRule="auto"/>
            </w:pPr>
            <w:r>
              <w:rPr>
                <w:rFonts w:cs="Times New Roman"/>
                <w:bCs/>
                <w:sz w:val="24"/>
                <w:szCs w:val="24"/>
              </w:rPr>
              <w:t>1</w:t>
            </w:r>
          </w:p>
        </w:tc>
      </w:tr>
      <w:tr w:rsidR="001544D2" w14:paraId="55E366FE"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0B74AE5" w14:textId="77777777" w:rsidR="001544D2" w:rsidRDefault="001544D2" w:rsidP="00424124">
            <w:pPr>
              <w:pStyle w:val="Standard"/>
              <w:spacing w:after="0" w:line="240" w:lineRule="auto"/>
            </w:pPr>
            <w:r>
              <w:rPr>
                <w:rFonts w:cs="Times New Roman"/>
                <w:bCs/>
                <w:sz w:val="24"/>
                <w:szCs w:val="24"/>
              </w:rPr>
              <w:t>66</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2C0E099" w14:textId="77777777" w:rsidR="001544D2" w:rsidRPr="00A54140" w:rsidRDefault="001544D2" w:rsidP="00424124">
            <w:pPr>
              <w:pStyle w:val="Standard"/>
              <w:spacing w:after="0" w:line="240" w:lineRule="auto"/>
            </w:pPr>
            <w:r>
              <w:rPr>
                <w:rFonts w:cs="Times New Roman"/>
                <w:bCs/>
                <w:iCs/>
                <w:sz w:val="24"/>
                <w:szCs w:val="24"/>
              </w:rPr>
              <w:t>Акробатические упражнения.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C752A45" w14:textId="77777777" w:rsidR="001544D2" w:rsidRDefault="001544D2" w:rsidP="00424124">
            <w:pPr>
              <w:pStyle w:val="Standard"/>
              <w:spacing w:after="0" w:line="240" w:lineRule="auto"/>
            </w:pPr>
            <w:r>
              <w:rPr>
                <w:rFonts w:cs="Times New Roman"/>
                <w:bCs/>
                <w:sz w:val="24"/>
                <w:szCs w:val="24"/>
              </w:rPr>
              <w:t>1</w:t>
            </w:r>
          </w:p>
        </w:tc>
      </w:tr>
      <w:tr w:rsidR="001544D2" w14:paraId="355AB282"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F2F485" w14:textId="77777777" w:rsidR="001544D2" w:rsidRDefault="001544D2" w:rsidP="00424124">
            <w:pPr>
              <w:pStyle w:val="Standard"/>
              <w:spacing w:after="0" w:line="240" w:lineRule="auto"/>
            </w:pPr>
            <w:r>
              <w:rPr>
                <w:rFonts w:cs="Times New Roman"/>
                <w:bCs/>
                <w:sz w:val="24"/>
                <w:szCs w:val="24"/>
              </w:rPr>
              <w:t>67</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9B4869" w14:textId="77777777" w:rsidR="001544D2" w:rsidRDefault="001544D2" w:rsidP="00424124">
            <w:pPr>
              <w:pStyle w:val="Standard"/>
              <w:spacing w:after="0" w:line="240" w:lineRule="auto"/>
            </w:pPr>
            <w:r>
              <w:rPr>
                <w:rFonts w:cs="Times New Roman"/>
                <w:bCs/>
                <w:sz w:val="24"/>
                <w:szCs w:val="24"/>
              </w:rPr>
              <w:t>Опорные прыжки, прыжки со скакалкой, броски набивного мяча.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35E9E4" w14:textId="77777777" w:rsidR="001544D2" w:rsidRDefault="001544D2" w:rsidP="00424124">
            <w:pPr>
              <w:pStyle w:val="Standard"/>
              <w:spacing w:after="0" w:line="240" w:lineRule="auto"/>
            </w:pPr>
            <w:r>
              <w:rPr>
                <w:rFonts w:cs="Times New Roman"/>
                <w:bCs/>
                <w:sz w:val="24"/>
                <w:szCs w:val="24"/>
              </w:rPr>
              <w:t>1</w:t>
            </w:r>
          </w:p>
        </w:tc>
      </w:tr>
      <w:tr w:rsidR="001544D2" w14:paraId="4AA2C5CA"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37F0788" w14:textId="77777777" w:rsidR="001544D2" w:rsidRDefault="001544D2" w:rsidP="00424124">
            <w:pPr>
              <w:pStyle w:val="Standard"/>
              <w:spacing w:after="0" w:line="240" w:lineRule="auto"/>
            </w:pPr>
            <w:r>
              <w:rPr>
                <w:rFonts w:cs="Times New Roman"/>
                <w:bCs/>
                <w:sz w:val="24"/>
                <w:szCs w:val="24"/>
              </w:rPr>
              <w:lastRenderedPageBreak/>
              <w:t>68</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B50D23B" w14:textId="77777777" w:rsidR="001544D2" w:rsidRDefault="001544D2" w:rsidP="00424124">
            <w:pPr>
              <w:pStyle w:val="Standard"/>
              <w:spacing w:after="0" w:line="240" w:lineRule="auto"/>
            </w:pPr>
            <w:r>
              <w:rPr>
                <w:rFonts w:cs="Times New Roman"/>
                <w:bCs/>
                <w:sz w:val="24"/>
                <w:szCs w:val="24"/>
              </w:rPr>
              <w:t>Опорные прыжки. Общеразвивающие упражнения с повышенной амплитудой.</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9E1BF2" w14:textId="77777777" w:rsidR="001544D2" w:rsidRDefault="001544D2" w:rsidP="00424124">
            <w:pPr>
              <w:pStyle w:val="Standard"/>
              <w:spacing w:after="0" w:line="240" w:lineRule="auto"/>
            </w:pPr>
            <w:r>
              <w:rPr>
                <w:rFonts w:cs="Times New Roman"/>
                <w:bCs/>
                <w:sz w:val="24"/>
                <w:szCs w:val="24"/>
              </w:rPr>
              <w:t>1</w:t>
            </w:r>
          </w:p>
        </w:tc>
      </w:tr>
      <w:tr w:rsidR="001544D2" w14:paraId="3683C763"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18ABD08" w14:textId="77777777" w:rsidR="001544D2" w:rsidRDefault="001544D2" w:rsidP="00424124">
            <w:pPr>
              <w:pStyle w:val="Standard"/>
              <w:spacing w:after="0" w:line="240" w:lineRule="auto"/>
            </w:pPr>
            <w:r>
              <w:rPr>
                <w:rFonts w:cs="Times New Roman"/>
                <w:bCs/>
                <w:sz w:val="24"/>
                <w:szCs w:val="24"/>
              </w:rPr>
              <w:t>69</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82D644" w14:textId="77777777" w:rsidR="001544D2" w:rsidRDefault="001544D2" w:rsidP="00424124">
            <w:pPr>
              <w:pStyle w:val="Standard"/>
              <w:spacing w:after="0" w:line="240" w:lineRule="auto"/>
            </w:pPr>
            <w:r>
              <w:rPr>
                <w:rFonts w:cs="Times New Roman"/>
                <w:bCs/>
                <w:sz w:val="24"/>
                <w:szCs w:val="24"/>
              </w:rPr>
              <w:t>Опорные прыжки. Упражнения для развития гибкости.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062B9EF" w14:textId="77777777" w:rsidR="001544D2" w:rsidRDefault="001544D2" w:rsidP="00424124">
            <w:pPr>
              <w:pStyle w:val="Standard"/>
              <w:spacing w:after="0" w:line="240" w:lineRule="auto"/>
            </w:pPr>
            <w:r>
              <w:rPr>
                <w:rFonts w:cs="Times New Roman"/>
                <w:bCs/>
                <w:sz w:val="24"/>
                <w:szCs w:val="24"/>
              </w:rPr>
              <w:t>1</w:t>
            </w:r>
          </w:p>
        </w:tc>
      </w:tr>
      <w:tr w:rsidR="001544D2" w14:paraId="07AD9ACF"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884F854" w14:textId="77777777" w:rsidR="001544D2" w:rsidRDefault="001544D2" w:rsidP="00424124">
            <w:pPr>
              <w:pStyle w:val="Standard"/>
              <w:spacing w:after="0" w:line="240" w:lineRule="auto"/>
            </w:pPr>
            <w:r>
              <w:rPr>
                <w:rFonts w:cs="Times New Roman"/>
                <w:bCs/>
                <w:sz w:val="24"/>
                <w:szCs w:val="24"/>
              </w:rPr>
              <w:t>70</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037A6C7" w14:textId="77777777" w:rsidR="001544D2" w:rsidRDefault="001544D2" w:rsidP="00424124">
            <w:pPr>
              <w:pStyle w:val="Standard"/>
              <w:spacing w:after="0" w:line="240" w:lineRule="auto"/>
            </w:pPr>
            <w:r>
              <w:rPr>
                <w:rFonts w:cs="Times New Roman"/>
                <w:bCs/>
                <w:sz w:val="24"/>
                <w:szCs w:val="24"/>
              </w:rPr>
              <w:t xml:space="preserve"> Опорные прыжки на результат. Упражнения  на гимнастической стенке.</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205E84D" w14:textId="77777777" w:rsidR="001544D2" w:rsidRDefault="001544D2" w:rsidP="00424124">
            <w:pPr>
              <w:pStyle w:val="Standard"/>
              <w:spacing w:after="0" w:line="240" w:lineRule="auto"/>
            </w:pPr>
            <w:r>
              <w:rPr>
                <w:rFonts w:cs="Times New Roman"/>
                <w:bCs/>
                <w:sz w:val="24"/>
                <w:szCs w:val="24"/>
              </w:rPr>
              <w:t>1</w:t>
            </w:r>
          </w:p>
        </w:tc>
      </w:tr>
      <w:tr w:rsidR="001544D2" w14:paraId="469F4AC0"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A189998" w14:textId="77777777" w:rsidR="001544D2" w:rsidRDefault="001544D2" w:rsidP="00424124">
            <w:pPr>
              <w:pStyle w:val="Standard"/>
              <w:spacing w:after="0" w:line="240" w:lineRule="auto"/>
            </w:pPr>
            <w:r>
              <w:rPr>
                <w:rFonts w:cs="Times New Roman"/>
                <w:bCs/>
                <w:sz w:val="24"/>
                <w:szCs w:val="24"/>
              </w:rPr>
              <w:t>71</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CC91E02" w14:textId="77777777" w:rsidR="001544D2" w:rsidRDefault="001544D2" w:rsidP="00424124">
            <w:pPr>
              <w:pStyle w:val="Standard"/>
              <w:spacing w:after="0" w:line="240" w:lineRule="auto"/>
            </w:pPr>
            <w:r>
              <w:rPr>
                <w:rFonts w:cs="Times New Roman"/>
                <w:bCs/>
                <w:iCs/>
                <w:sz w:val="24"/>
                <w:szCs w:val="24"/>
              </w:rPr>
              <w:t>Эстафеты и игры с использованием гимнастических упражнений и инвентаря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A90F8A3" w14:textId="77777777" w:rsidR="001544D2" w:rsidRDefault="001544D2" w:rsidP="00424124">
            <w:pPr>
              <w:pStyle w:val="Standard"/>
              <w:spacing w:after="0" w:line="240" w:lineRule="auto"/>
            </w:pPr>
            <w:r>
              <w:rPr>
                <w:rFonts w:cs="Times New Roman"/>
                <w:bCs/>
                <w:sz w:val="24"/>
                <w:szCs w:val="24"/>
              </w:rPr>
              <w:t>1</w:t>
            </w:r>
          </w:p>
        </w:tc>
      </w:tr>
      <w:tr w:rsidR="001544D2" w14:paraId="1C2B8E22"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80370CE" w14:textId="77777777" w:rsidR="001544D2" w:rsidRDefault="001544D2" w:rsidP="00424124">
            <w:pPr>
              <w:pStyle w:val="Standard"/>
              <w:spacing w:after="0" w:line="240" w:lineRule="auto"/>
            </w:pPr>
            <w:r>
              <w:rPr>
                <w:rFonts w:cs="Times New Roman"/>
                <w:bCs/>
                <w:sz w:val="24"/>
                <w:szCs w:val="24"/>
              </w:rPr>
              <w:t>72</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0B6C7F" w14:textId="77777777" w:rsidR="001544D2" w:rsidRDefault="001544D2" w:rsidP="00424124">
            <w:pPr>
              <w:pStyle w:val="Standard"/>
              <w:spacing w:after="0" w:line="240" w:lineRule="auto"/>
            </w:pPr>
            <w:r>
              <w:rPr>
                <w:rFonts w:cs="Times New Roman"/>
                <w:bCs/>
                <w:sz w:val="24"/>
                <w:szCs w:val="24"/>
              </w:rPr>
              <w:t>Два кувырка вперед слитно. Развитие координационных способностей.</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4E1FED" w14:textId="77777777" w:rsidR="001544D2" w:rsidRDefault="001544D2" w:rsidP="00424124">
            <w:pPr>
              <w:pStyle w:val="Standard"/>
              <w:spacing w:after="0" w:line="240" w:lineRule="auto"/>
            </w:pPr>
            <w:r>
              <w:rPr>
                <w:rFonts w:cs="Times New Roman"/>
                <w:bCs/>
                <w:sz w:val="24"/>
                <w:szCs w:val="24"/>
              </w:rPr>
              <w:t>1</w:t>
            </w:r>
          </w:p>
        </w:tc>
      </w:tr>
      <w:tr w:rsidR="001544D2" w14:paraId="44001904"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F86952" w14:textId="77777777" w:rsidR="001544D2" w:rsidRDefault="001544D2" w:rsidP="00424124">
            <w:pPr>
              <w:pStyle w:val="Standard"/>
              <w:spacing w:after="0" w:line="240" w:lineRule="auto"/>
            </w:pPr>
            <w:r>
              <w:rPr>
                <w:rFonts w:cs="Times New Roman"/>
                <w:bCs/>
                <w:sz w:val="24"/>
                <w:szCs w:val="24"/>
              </w:rPr>
              <w:t>73</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ED46C1" w14:textId="77777777" w:rsidR="001544D2" w:rsidRDefault="001544D2" w:rsidP="00424124">
            <w:pPr>
              <w:pStyle w:val="Standard"/>
              <w:spacing w:after="0" w:line="240" w:lineRule="auto"/>
            </w:pPr>
            <w:r>
              <w:rPr>
                <w:rFonts w:cs="Times New Roman"/>
                <w:bCs/>
                <w:iCs/>
                <w:sz w:val="24"/>
                <w:szCs w:val="24"/>
              </w:rPr>
              <w:t>Акробатические упражнения</w:t>
            </w:r>
            <w:r>
              <w:rPr>
                <w:rFonts w:cs="Times New Roman"/>
                <w:bCs/>
                <w:sz w:val="24"/>
                <w:szCs w:val="24"/>
              </w:rPr>
              <w:t>. Подтягивание.</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2C03D65" w14:textId="77777777" w:rsidR="001544D2" w:rsidRDefault="001544D2" w:rsidP="00424124">
            <w:pPr>
              <w:pStyle w:val="Standard"/>
              <w:spacing w:after="0" w:line="240" w:lineRule="auto"/>
            </w:pPr>
            <w:r>
              <w:rPr>
                <w:rFonts w:cs="Times New Roman"/>
                <w:bCs/>
                <w:sz w:val="24"/>
                <w:szCs w:val="24"/>
              </w:rPr>
              <w:t>1</w:t>
            </w:r>
          </w:p>
        </w:tc>
      </w:tr>
      <w:tr w:rsidR="001544D2" w14:paraId="15A02C1C"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2CC99AD" w14:textId="77777777" w:rsidR="001544D2" w:rsidRDefault="001544D2" w:rsidP="00424124">
            <w:pPr>
              <w:pStyle w:val="Standard"/>
              <w:spacing w:after="0" w:line="240" w:lineRule="auto"/>
            </w:pPr>
            <w:r>
              <w:rPr>
                <w:rFonts w:cs="Times New Roman"/>
                <w:bCs/>
                <w:sz w:val="24"/>
                <w:szCs w:val="24"/>
              </w:rPr>
              <w:t>74</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E3058EB" w14:textId="77777777" w:rsidR="001544D2" w:rsidRDefault="001544D2" w:rsidP="00424124">
            <w:pPr>
              <w:pStyle w:val="Standard"/>
              <w:spacing w:after="0" w:line="240" w:lineRule="auto"/>
            </w:pPr>
            <w:r>
              <w:rPr>
                <w:rFonts w:cs="Times New Roman"/>
                <w:bCs/>
                <w:sz w:val="24"/>
                <w:szCs w:val="24"/>
              </w:rPr>
              <w:t>Акробатическая комбинация.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FCFE564" w14:textId="77777777" w:rsidR="001544D2" w:rsidRDefault="001544D2" w:rsidP="00424124">
            <w:pPr>
              <w:pStyle w:val="Standard"/>
              <w:spacing w:after="0" w:line="240" w:lineRule="auto"/>
            </w:pPr>
            <w:r>
              <w:rPr>
                <w:rFonts w:cs="Times New Roman"/>
                <w:bCs/>
                <w:sz w:val="24"/>
                <w:szCs w:val="24"/>
              </w:rPr>
              <w:t>1</w:t>
            </w:r>
          </w:p>
        </w:tc>
      </w:tr>
      <w:tr w:rsidR="001544D2" w14:paraId="717B36B7"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C8EE89" w14:textId="77777777" w:rsidR="001544D2" w:rsidRDefault="001544D2" w:rsidP="00424124">
            <w:pPr>
              <w:pStyle w:val="Standard"/>
              <w:spacing w:after="0" w:line="240" w:lineRule="auto"/>
            </w:pPr>
            <w:r>
              <w:rPr>
                <w:rFonts w:cs="Times New Roman"/>
                <w:bCs/>
                <w:sz w:val="24"/>
                <w:szCs w:val="24"/>
              </w:rPr>
              <w:t>75</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373D8BD" w14:textId="77777777" w:rsidR="001544D2" w:rsidRDefault="001544D2" w:rsidP="00424124">
            <w:pPr>
              <w:pStyle w:val="Standard"/>
              <w:spacing w:after="0" w:line="240" w:lineRule="auto"/>
            </w:pPr>
            <w:r>
              <w:rPr>
                <w:rFonts w:cs="Times New Roman"/>
                <w:bCs/>
                <w:sz w:val="24"/>
                <w:szCs w:val="24"/>
              </w:rPr>
              <w:t>Гимнастическая полоса препятствий.</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E4E6B68" w14:textId="77777777" w:rsidR="001544D2" w:rsidRDefault="001544D2" w:rsidP="00424124">
            <w:pPr>
              <w:pStyle w:val="Standard"/>
              <w:spacing w:after="0" w:line="240" w:lineRule="auto"/>
            </w:pPr>
            <w:r>
              <w:rPr>
                <w:rFonts w:cs="Times New Roman"/>
                <w:bCs/>
                <w:sz w:val="24"/>
                <w:szCs w:val="24"/>
              </w:rPr>
              <w:t>1</w:t>
            </w:r>
          </w:p>
        </w:tc>
      </w:tr>
      <w:tr w:rsidR="001544D2" w14:paraId="19DB82B1"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EEF04B1" w14:textId="77777777" w:rsidR="001544D2" w:rsidRDefault="001544D2" w:rsidP="00424124">
            <w:pPr>
              <w:pStyle w:val="Standard"/>
              <w:spacing w:after="0" w:line="240" w:lineRule="auto"/>
            </w:pPr>
            <w:r>
              <w:rPr>
                <w:rFonts w:cs="Times New Roman"/>
                <w:bCs/>
                <w:sz w:val="24"/>
                <w:szCs w:val="24"/>
              </w:rPr>
              <w:t>76</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293B7AB" w14:textId="77777777" w:rsidR="001544D2" w:rsidRDefault="001544D2" w:rsidP="00424124">
            <w:pPr>
              <w:pStyle w:val="Standard"/>
              <w:spacing w:after="0" w:line="240" w:lineRule="auto"/>
            </w:pPr>
            <w:r>
              <w:rPr>
                <w:rFonts w:cs="Times New Roman"/>
                <w:bCs/>
                <w:iCs/>
                <w:sz w:val="24"/>
                <w:szCs w:val="24"/>
              </w:rPr>
              <w:t>Эстафеты и игры с использованием гимнастических упражнений и инвентаря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7F9EBE6" w14:textId="77777777" w:rsidR="001544D2" w:rsidRDefault="001544D2" w:rsidP="00424124">
            <w:pPr>
              <w:pStyle w:val="Standard"/>
              <w:spacing w:after="0" w:line="240" w:lineRule="auto"/>
            </w:pPr>
            <w:r>
              <w:rPr>
                <w:rFonts w:cs="Times New Roman"/>
                <w:bCs/>
                <w:sz w:val="24"/>
                <w:szCs w:val="24"/>
              </w:rPr>
              <w:t>1</w:t>
            </w:r>
          </w:p>
        </w:tc>
      </w:tr>
      <w:tr w:rsidR="001544D2" w14:paraId="0C86C512"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317341" w14:textId="77777777" w:rsidR="001544D2" w:rsidRDefault="001544D2" w:rsidP="00424124">
            <w:pPr>
              <w:pStyle w:val="Standard"/>
              <w:spacing w:after="0" w:line="240" w:lineRule="auto"/>
            </w:pPr>
            <w:r>
              <w:rPr>
                <w:rFonts w:cs="Times New Roman"/>
                <w:bCs/>
                <w:sz w:val="24"/>
                <w:szCs w:val="24"/>
              </w:rPr>
              <w:t>77</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1F4BDF" w14:textId="77777777" w:rsidR="001544D2" w:rsidRDefault="001544D2" w:rsidP="00424124">
            <w:pPr>
              <w:pStyle w:val="Standard"/>
              <w:spacing w:after="0" w:line="240" w:lineRule="auto"/>
            </w:pPr>
            <w:r>
              <w:rPr>
                <w:rFonts w:cs="Times New Roman"/>
                <w:bCs/>
                <w:sz w:val="24"/>
                <w:szCs w:val="24"/>
              </w:rPr>
              <w:t>Выполнение акробатической комбинации на результат.</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AE79E3" w14:textId="77777777" w:rsidR="001544D2" w:rsidRDefault="001544D2" w:rsidP="00424124">
            <w:pPr>
              <w:pStyle w:val="Standard"/>
              <w:spacing w:after="0" w:line="240" w:lineRule="auto"/>
            </w:pPr>
            <w:r>
              <w:rPr>
                <w:rFonts w:cs="Times New Roman"/>
                <w:bCs/>
                <w:sz w:val="24"/>
                <w:szCs w:val="24"/>
              </w:rPr>
              <w:t>1</w:t>
            </w:r>
          </w:p>
        </w:tc>
      </w:tr>
      <w:tr w:rsidR="001544D2" w14:paraId="6B923D6A"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9430195" w14:textId="77777777" w:rsidR="001544D2" w:rsidRDefault="001544D2" w:rsidP="00424124">
            <w:pPr>
              <w:pStyle w:val="Standard"/>
              <w:spacing w:after="0" w:line="240" w:lineRule="auto"/>
              <w:rPr>
                <w:rFonts w:cs="Times New Roman"/>
                <w:bCs/>
                <w:sz w:val="24"/>
                <w:szCs w:val="24"/>
              </w:rPr>
            </w:pPr>
          </w:p>
          <w:p w14:paraId="0AA073E5" w14:textId="77777777" w:rsidR="001544D2" w:rsidRDefault="001544D2" w:rsidP="00424124">
            <w:pPr>
              <w:pStyle w:val="Standard"/>
              <w:spacing w:after="0" w:line="240" w:lineRule="auto"/>
            </w:pPr>
            <w:r>
              <w:rPr>
                <w:rFonts w:cs="Times New Roman"/>
                <w:bCs/>
                <w:sz w:val="24"/>
                <w:szCs w:val="24"/>
              </w:rPr>
              <w:t>78</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8AC599" w14:textId="77777777" w:rsidR="001544D2" w:rsidRPr="00501B5E" w:rsidRDefault="001544D2" w:rsidP="00424124">
            <w:pPr>
              <w:pStyle w:val="Standard"/>
              <w:spacing w:after="0" w:line="240" w:lineRule="auto"/>
              <w:rPr>
                <w:rFonts w:cs="Times New Roman"/>
                <w:b/>
                <w:bCs/>
                <w:sz w:val="24"/>
                <w:szCs w:val="24"/>
              </w:rPr>
            </w:pPr>
            <w:r w:rsidRPr="00501B5E">
              <w:rPr>
                <w:rFonts w:cs="Times New Roman"/>
                <w:b/>
                <w:bCs/>
                <w:sz w:val="24"/>
                <w:szCs w:val="24"/>
              </w:rPr>
              <w:t>Футбол</w:t>
            </w:r>
          </w:p>
          <w:p w14:paraId="0ECB5B46" w14:textId="77777777" w:rsidR="001544D2" w:rsidRDefault="001544D2" w:rsidP="00424124">
            <w:pPr>
              <w:pStyle w:val="Standard"/>
              <w:spacing w:after="0" w:line="240" w:lineRule="auto"/>
            </w:pPr>
            <w:r>
              <w:rPr>
                <w:rFonts w:cs="Times New Roman"/>
                <w:bCs/>
                <w:sz w:val="24"/>
                <w:szCs w:val="24"/>
              </w:rPr>
              <w:t>История футбола. Основные правила игры  в футбол.</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A7933FE" w14:textId="77777777" w:rsidR="001544D2" w:rsidRPr="00501B5E" w:rsidRDefault="001544D2" w:rsidP="00424124">
            <w:pPr>
              <w:pStyle w:val="Standard"/>
              <w:spacing w:after="0" w:line="240" w:lineRule="auto"/>
              <w:rPr>
                <w:rFonts w:cs="Times New Roman"/>
                <w:b/>
                <w:bCs/>
                <w:sz w:val="24"/>
                <w:szCs w:val="24"/>
              </w:rPr>
            </w:pPr>
            <w:r w:rsidRPr="00501B5E">
              <w:rPr>
                <w:rFonts w:cs="Times New Roman"/>
                <w:b/>
                <w:bCs/>
                <w:sz w:val="24"/>
                <w:szCs w:val="24"/>
              </w:rPr>
              <w:t>10</w:t>
            </w:r>
          </w:p>
          <w:p w14:paraId="06CC6D85" w14:textId="77777777" w:rsidR="001544D2" w:rsidRDefault="001544D2" w:rsidP="00424124">
            <w:pPr>
              <w:pStyle w:val="Standard"/>
              <w:spacing w:after="0" w:line="240" w:lineRule="auto"/>
            </w:pPr>
            <w:r>
              <w:rPr>
                <w:rFonts w:cs="Times New Roman"/>
                <w:bCs/>
                <w:sz w:val="24"/>
                <w:szCs w:val="24"/>
              </w:rPr>
              <w:t>1</w:t>
            </w:r>
          </w:p>
        </w:tc>
      </w:tr>
      <w:tr w:rsidR="001544D2" w14:paraId="6581D73B"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44AEAE4" w14:textId="77777777" w:rsidR="001544D2" w:rsidRDefault="001544D2" w:rsidP="00424124">
            <w:pPr>
              <w:pStyle w:val="Standard"/>
              <w:spacing w:after="0" w:line="240" w:lineRule="auto"/>
            </w:pPr>
            <w:r>
              <w:rPr>
                <w:rFonts w:cs="Times New Roman"/>
                <w:bCs/>
                <w:sz w:val="24"/>
                <w:szCs w:val="24"/>
              </w:rPr>
              <w:t>79</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9220F83" w14:textId="77777777" w:rsidR="001544D2" w:rsidRPr="00A54140" w:rsidRDefault="001544D2" w:rsidP="00424124">
            <w:pPr>
              <w:pStyle w:val="Standard"/>
              <w:spacing w:after="0" w:line="240" w:lineRule="auto"/>
            </w:pPr>
            <w:r>
              <w:rPr>
                <w:rFonts w:cs="Times New Roman"/>
                <w:bCs/>
                <w:iCs/>
                <w:sz w:val="24"/>
                <w:szCs w:val="24"/>
              </w:rPr>
              <w:t>Стойки игрока, перемещения в стойке, остановки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AB9D089" w14:textId="77777777" w:rsidR="001544D2" w:rsidRDefault="001544D2" w:rsidP="00424124">
            <w:pPr>
              <w:pStyle w:val="Standard"/>
              <w:spacing w:after="0" w:line="240" w:lineRule="auto"/>
            </w:pPr>
            <w:r>
              <w:rPr>
                <w:rFonts w:cs="Times New Roman"/>
                <w:bCs/>
                <w:sz w:val="24"/>
                <w:szCs w:val="24"/>
              </w:rPr>
              <w:t>1</w:t>
            </w:r>
          </w:p>
        </w:tc>
      </w:tr>
      <w:tr w:rsidR="001544D2" w14:paraId="4BF8312C"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2AECDE" w14:textId="77777777" w:rsidR="001544D2" w:rsidRDefault="001544D2" w:rsidP="00424124">
            <w:pPr>
              <w:pStyle w:val="Standard"/>
              <w:spacing w:after="0" w:line="240" w:lineRule="auto"/>
            </w:pPr>
            <w:r>
              <w:rPr>
                <w:rFonts w:cs="Times New Roman"/>
                <w:bCs/>
                <w:sz w:val="24"/>
                <w:szCs w:val="24"/>
              </w:rPr>
              <w:t>80</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CDD2D9" w14:textId="77777777" w:rsidR="001544D2" w:rsidRDefault="001544D2" w:rsidP="00424124">
            <w:pPr>
              <w:pStyle w:val="Standard"/>
              <w:spacing w:after="0" w:line="240" w:lineRule="auto"/>
            </w:pPr>
            <w:r>
              <w:rPr>
                <w:rFonts w:cs="Times New Roman"/>
                <w:bCs/>
                <w:iCs/>
                <w:sz w:val="24"/>
                <w:szCs w:val="24"/>
              </w:rPr>
              <w:t xml:space="preserve"> Ведение мяча по прямой с изменением направления движения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11E8C46" w14:textId="77777777" w:rsidR="001544D2" w:rsidRDefault="001544D2" w:rsidP="00424124">
            <w:pPr>
              <w:pStyle w:val="Standard"/>
              <w:spacing w:after="0" w:line="240" w:lineRule="auto"/>
            </w:pPr>
            <w:r>
              <w:rPr>
                <w:rFonts w:cs="Times New Roman"/>
                <w:bCs/>
                <w:sz w:val="24"/>
                <w:szCs w:val="24"/>
              </w:rPr>
              <w:t>1</w:t>
            </w:r>
          </w:p>
        </w:tc>
      </w:tr>
      <w:tr w:rsidR="001544D2" w14:paraId="4C1F5EB3"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B83335D" w14:textId="77777777" w:rsidR="001544D2" w:rsidRDefault="001544D2" w:rsidP="00424124">
            <w:pPr>
              <w:pStyle w:val="Standard"/>
              <w:spacing w:after="0" w:line="240" w:lineRule="auto"/>
            </w:pPr>
            <w:r>
              <w:rPr>
                <w:rFonts w:cs="Times New Roman"/>
                <w:bCs/>
                <w:sz w:val="24"/>
                <w:szCs w:val="24"/>
              </w:rPr>
              <w:t>81</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3562A1C" w14:textId="77777777" w:rsidR="001544D2" w:rsidRDefault="001544D2" w:rsidP="00424124">
            <w:pPr>
              <w:pStyle w:val="Standard"/>
              <w:spacing w:after="0" w:line="240" w:lineRule="auto"/>
            </w:pPr>
            <w:r>
              <w:rPr>
                <w:rFonts w:cs="Times New Roman"/>
                <w:bCs/>
                <w:sz w:val="24"/>
                <w:szCs w:val="24"/>
              </w:rPr>
              <w:t>Ведение мяча по прямой с изменениями скорости  ведения.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B9A5E45" w14:textId="77777777" w:rsidR="001544D2" w:rsidRDefault="001544D2" w:rsidP="00424124">
            <w:pPr>
              <w:pStyle w:val="Standard"/>
              <w:spacing w:after="0" w:line="240" w:lineRule="auto"/>
            </w:pPr>
            <w:r>
              <w:rPr>
                <w:rFonts w:cs="Times New Roman"/>
                <w:bCs/>
                <w:sz w:val="24"/>
                <w:szCs w:val="24"/>
              </w:rPr>
              <w:t>1</w:t>
            </w:r>
          </w:p>
        </w:tc>
      </w:tr>
      <w:tr w:rsidR="001544D2" w14:paraId="2439187B"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A80C680" w14:textId="77777777" w:rsidR="001544D2" w:rsidRDefault="001544D2" w:rsidP="00424124">
            <w:pPr>
              <w:pStyle w:val="Standard"/>
              <w:spacing w:after="0" w:line="240" w:lineRule="auto"/>
            </w:pPr>
            <w:r>
              <w:rPr>
                <w:rFonts w:cs="Times New Roman"/>
                <w:bCs/>
                <w:sz w:val="24"/>
                <w:szCs w:val="24"/>
              </w:rPr>
              <w:t>82</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4C15A8" w14:textId="77777777" w:rsidR="001544D2" w:rsidRDefault="001544D2" w:rsidP="00424124">
            <w:pPr>
              <w:pStyle w:val="Standard"/>
              <w:spacing w:after="0" w:line="240" w:lineRule="auto"/>
            </w:pPr>
            <w:r>
              <w:rPr>
                <w:rFonts w:cs="Times New Roman"/>
                <w:bCs/>
                <w:sz w:val="24"/>
                <w:szCs w:val="24"/>
              </w:rPr>
              <w:t>Удары по воротам указанным способом на точность попадания мяча в цель</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E7C339" w14:textId="77777777" w:rsidR="001544D2" w:rsidRDefault="001544D2" w:rsidP="00424124">
            <w:pPr>
              <w:pStyle w:val="Standard"/>
              <w:spacing w:after="0" w:line="240" w:lineRule="auto"/>
            </w:pPr>
            <w:r>
              <w:rPr>
                <w:rFonts w:cs="Times New Roman"/>
                <w:bCs/>
                <w:sz w:val="24"/>
                <w:szCs w:val="24"/>
              </w:rPr>
              <w:t>1</w:t>
            </w:r>
          </w:p>
        </w:tc>
      </w:tr>
      <w:tr w:rsidR="001544D2" w14:paraId="7379874D"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D6CF80E" w14:textId="77777777" w:rsidR="001544D2" w:rsidRDefault="001544D2" w:rsidP="00424124">
            <w:pPr>
              <w:pStyle w:val="Standard"/>
              <w:spacing w:after="0" w:line="240" w:lineRule="auto"/>
            </w:pPr>
            <w:r>
              <w:rPr>
                <w:rFonts w:cs="Times New Roman"/>
                <w:bCs/>
                <w:sz w:val="24"/>
                <w:szCs w:val="24"/>
              </w:rPr>
              <w:t>83</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87514F8" w14:textId="77777777" w:rsidR="001544D2" w:rsidRDefault="001544D2" w:rsidP="00424124">
            <w:pPr>
              <w:pStyle w:val="Standard"/>
              <w:spacing w:after="0" w:line="240" w:lineRule="auto"/>
            </w:pPr>
            <w:r>
              <w:rPr>
                <w:rFonts w:cs="Times New Roman"/>
                <w:bCs/>
                <w:sz w:val="24"/>
                <w:szCs w:val="24"/>
              </w:rPr>
              <w:t>Комбинация из освоенных элементов: ведение, удар, приём мяча, остановка, удар по воротам.</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B22670" w14:textId="77777777" w:rsidR="001544D2" w:rsidRDefault="001544D2" w:rsidP="00424124">
            <w:pPr>
              <w:pStyle w:val="Standard"/>
              <w:spacing w:after="0" w:line="240" w:lineRule="auto"/>
            </w:pPr>
            <w:r>
              <w:rPr>
                <w:rFonts w:cs="Times New Roman"/>
                <w:bCs/>
                <w:sz w:val="24"/>
                <w:szCs w:val="24"/>
              </w:rPr>
              <w:t>1</w:t>
            </w:r>
          </w:p>
        </w:tc>
      </w:tr>
      <w:tr w:rsidR="001544D2" w14:paraId="36365A06"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8489567" w14:textId="77777777" w:rsidR="001544D2" w:rsidRDefault="001544D2" w:rsidP="00424124">
            <w:pPr>
              <w:pStyle w:val="Standard"/>
              <w:spacing w:after="0" w:line="240" w:lineRule="auto"/>
            </w:pPr>
            <w:r>
              <w:rPr>
                <w:rFonts w:cs="Times New Roman"/>
                <w:bCs/>
                <w:sz w:val="24"/>
                <w:szCs w:val="24"/>
              </w:rPr>
              <w:t>84</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39850C8" w14:textId="77777777" w:rsidR="001544D2" w:rsidRDefault="001544D2" w:rsidP="00424124">
            <w:pPr>
              <w:pStyle w:val="Standard"/>
              <w:spacing w:after="0" w:line="240" w:lineRule="auto"/>
            </w:pPr>
            <w:r>
              <w:rPr>
                <w:rFonts w:cs="Times New Roman"/>
                <w:bCs/>
                <w:sz w:val="24"/>
                <w:szCs w:val="24"/>
              </w:rPr>
              <w:t>Тактика свободного нападения.</w:t>
            </w:r>
          </w:p>
          <w:p w14:paraId="755FE39E" w14:textId="77777777" w:rsidR="001544D2" w:rsidRDefault="001544D2" w:rsidP="00424124">
            <w:pPr>
              <w:pStyle w:val="Standard"/>
              <w:spacing w:after="0" w:line="240" w:lineRule="auto"/>
            </w:pPr>
            <w:r>
              <w:rPr>
                <w:rFonts w:cs="Times New Roman"/>
                <w:bCs/>
                <w:iCs/>
                <w:sz w:val="24"/>
                <w:szCs w:val="24"/>
              </w:rPr>
              <w:t>Игра по упрощённым правилам</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AAC11DE" w14:textId="77777777" w:rsidR="001544D2" w:rsidRDefault="001544D2" w:rsidP="00424124">
            <w:pPr>
              <w:pStyle w:val="Standard"/>
              <w:spacing w:after="0" w:line="240" w:lineRule="auto"/>
            </w:pPr>
            <w:r>
              <w:rPr>
                <w:rFonts w:cs="Times New Roman"/>
                <w:bCs/>
                <w:sz w:val="24"/>
                <w:szCs w:val="24"/>
              </w:rPr>
              <w:t>1</w:t>
            </w:r>
          </w:p>
        </w:tc>
      </w:tr>
      <w:tr w:rsidR="001544D2" w14:paraId="2A56C08A"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287311" w14:textId="77777777" w:rsidR="001544D2" w:rsidRDefault="001544D2" w:rsidP="00424124">
            <w:pPr>
              <w:pStyle w:val="Standard"/>
              <w:spacing w:after="0" w:line="240" w:lineRule="auto"/>
            </w:pPr>
            <w:r>
              <w:rPr>
                <w:rFonts w:cs="Times New Roman"/>
                <w:bCs/>
                <w:sz w:val="24"/>
                <w:szCs w:val="24"/>
              </w:rPr>
              <w:t>85</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0D339AD" w14:textId="77777777" w:rsidR="001544D2" w:rsidRDefault="001544D2" w:rsidP="00424124">
            <w:pPr>
              <w:pStyle w:val="Standard"/>
              <w:spacing w:after="0" w:line="240" w:lineRule="auto"/>
            </w:pPr>
            <w:r>
              <w:rPr>
                <w:rFonts w:cs="Times New Roman"/>
                <w:bCs/>
                <w:sz w:val="24"/>
                <w:szCs w:val="24"/>
              </w:rPr>
              <w:t>Позиционное нападение без изменения позиции игроков.</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2588E45" w14:textId="77777777" w:rsidR="001544D2" w:rsidRDefault="001544D2" w:rsidP="00424124">
            <w:pPr>
              <w:pStyle w:val="Standard"/>
              <w:spacing w:after="0" w:line="240" w:lineRule="auto"/>
            </w:pPr>
            <w:r>
              <w:rPr>
                <w:rFonts w:cs="Times New Roman"/>
                <w:bCs/>
                <w:sz w:val="24"/>
                <w:szCs w:val="24"/>
              </w:rPr>
              <w:t>1</w:t>
            </w:r>
          </w:p>
        </w:tc>
      </w:tr>
      <w:tr w:rsidR="001544D2" w14:paraId="78CC87D0"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D252EF2" w14:textId="77777777" w:rsidR="001544D2" w:rsidRDefault="001544D2" w:rsidP="00424124">
            <w:pPr>
              <w:pStyle w:val="Standard"/>
              <w:spacing w:after="0" w:line="240" w:lineRule="auto"/>
            </w:pPr>
            <w:r>
              <w:rPr>
                <w:rFonts w:cs="Times New Roman"/>
                <w:bCs/>
                <w:sz w:val="24"/>
                <w:szCs w:val="24"/>
              </w:rPr>
              <w:t>86</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86D852" w14:textId="77777777" w:rsidR="001544D2" w:rsidRDefault="001544D2" w:rsidP="00424124">
            <w:pPr>
              <w:pStyle w:val="Standard"/>
              <w:spacing w:after="0" w:line="240" w:lineRule="auto"/>
            </w:pPr>
            <w:r>
              <w:rPr>
                <w:rFonts w:cs="Times New Roman"/>
                <w:bCs/>
                <w:iCs/>
                <w:sz w:val="24"/>
                <w:szCs w:val="24"/>
              </w:rPr>
              <w:t>Комбинации из освоенных элементов: ведение, удар (пас), приём мяча, остановка, удар по воротам</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25BCE6" w14:textId="77777777" w:rsidR="001544D2" w:rsidRDefault="001544D2" w:rsidP="00424124">
            <w:pPr>
              <w:pStyle w:val="Standard"/>
              <w:spacing w:after="0" w:line="240" w:lineRule="auto"/>
            </w:pPr>
            <w:r>
              <w:rPr>
                <w:rFonts w:cs="Times New Roman"/>
                <w:bCs/>
                <w:sz w:val="24"/>
                <w:szCs w:val="24"/>
              </w:rPr>
              <w:t>1</w:t>
            </w:r>
          </w:p>
        </w:tc>
      </w:tr>
      <w:tr w:rsidR="001544D2" w14:paraId="299332DC"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83229C" w14:textId="77777777" w:rsidR="001544D2" w:rsidRDefault="001544D2" w:rsidP="00424124">
            <w:pPr>
              <w:pStyle w:val="Standard"/>
              <w:spacing w:after="0" w:line="240" w:lineRule="auto"/>
            </w:pPr>
            <w:r>
              <w:rPr>
                <w:rFonts w:cs="Times New Roman"/>
                <w:bCs/>
                <w:sz w:val="24"/>
                <w:szCs w:val="24"/>
              </w:rPr>
              <w:t>87</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6D391D1" w14:textId="77777777" w:rsidR="001544D2" w:rsidRDefault="001544D2" w:rsidP="00424124">
            <w:pPr>
              <w:pStyle w:val="Standard"/>
              <w:spacing w:after="0" w:line="240" w:lineRule="auto"/>
            </w:pPr>
            <w:r>
              <w:rPr>
                <w:rFonts w:cs="Times New Roman"/>
                <w:bCs/>
                <w:iCs/>
                <w:sz w:val="24"/>
                <w:szCs w:val="24"/>
              </w:rPr>
              <w:t>Игра по упрощённым правилам.</w:t>
            </w:r>
          </w:p>
          <w:p w14:paraId="4D8DBBEB" w14:textId="77777777" w:rsidR="001544D2" w:rsidRDefault="001544D2" w:rsidP="00424124">
            <w:pPr>
              <w:pStyle w:val="Standard"/>
              <w:spacing w:after="0" w:line="240" w:lineRule="auto"/>
            </w:pPr>
            <w:r>
              <w:rPr>
                <w:rFonts w:cs="Times New Roman"/>
                <w:bCs/>
                <w:iCs/>
                <w:sz w:val="24"/>
                <w:szCs w:val="24"/>
              </w:rPr>
              <w:t>Игры и игровые задания 2:1, 3:1, 3:2, 3:3</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16EFAAA" w14:textId="77777777" w:rsidR="001544D2" w:rsidRDefault="001544D2" w:rsidP="00424124">
            <w:pPr>
              <w:pStyle w:val="Standard"/>
              <w:spacing w:after="0" w:line="240" w:lineRule="auto"/>
            </w:pPr>
            <w:r>
              <w:rPr>
                <w:rFonts w:cs="Times New Roman"/>
                <w:bCs/>
                <w:sz w:val="24"/>
                <w:szCs w:val="24"/>
              </w:rPr>
              <w:t>1</w:t>
            </w:r>
          </w:p>
        </w:tc>
      </w:tr>
      <w:tr w:rsidR="001544D2" w14:paraId="5EF30958"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F12F95E" w14:textId="77777777" w:rsidR="001544D2" w:rsidRDefault="001544D2" w:rsidP="00424124">
            <w:pPr>
              <w:pStyle w:val="Standard"/>
              <w:spacing w:after="0" w:line="240" w:lineRule="auto"/>
              <w:rPr>
                <w:rFonts w:cs="Times New Roman"/>
                <w:bCs/>
                <w:sz w:val="24"/>
                <w:szCs w:val="24"/>
              </w:rPr>
            </w:pPr>
          </w:p>
          <w:p w14:paraId="65F53DA6" w14:textId="77777777" w:rsidR="001544D2" w:rsidRDefault="001544D2" w:rsidP="00424124">
            <w:pPr>
              <w:pStyle w:val="Standard"/>
              <w:spacing w:after="0" w:line="240" w:lineRule="auto"/>
            </w:pPr>
            <w:r>
              <w:rPr>
                <w:rFonts w:cs="Times New Roman"/>
                <w:bCs/>
                <w:sz w:val="24"/>
                <w:szCs w:val="24"/>
              </w:rPr>
              <w:t>88</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C4AF37B" w14:textId="77777777" w:rsidR="001544D2" w:rsidRPr="00501B5E" w:rsidRDefault="001544D2" w:rsidP="00424124">
            <w:pPr>
              <w:pStyle w:val="Standard"/>
              <w:spacing w:after="0" w:line="240" w:lineRule="auto"/>
              <w:rPr>
                <w:rFonts w:cs="Times New Roman"/>
                <w:b/>
                <w:bCs/>
                <w:sz w:val="24"/>
                <w:szCs w:val="24"/>
              </w:rPr>
            </w:pPr>
            <w:r>
              <w:rPr>
                <w:rFonts w:cs="Times New Roman"/>
                <w:bCs/>
                <w:sz w:val="24"/>
                <w:szCs w:val="24"/>
              </w:rPr>
              <w:t xml:space="preserve"> </w:t>
            </w:r>
            <w:r w:rsidRPr="00501B5E">
              <w:rPr>
                <w:rFonts w:cs="Times New Roman"/>
                <w:b/>
                <w:bCs/>
                <w:sz w:val="24"/>
                <w:szCs w:val="24"/>
              </w:rPr>
              <w:t>Легкая атлетика</w:t>
            </w:r>
          </w:p>
          <w:p w14:paraId="326B77EC" w14:textId="77777777" w:rsidR="001544D2" w:rsidRDefault="001544D2" w:rsidP="00424124">
            <w:pPr>
              <w:pStyle w:val="Standard"/>
              <w:spacing w:after="0" w:line="240" w:lineRule="auto"/>
            </w:pPr>
            <w:r>
              <w:rPr>
                <w:rFonts w:cs="Times New Roman"/>
                <w:bCs/>
                <w:iCs/>
                <w:sz w:val="24"/>
                <w:szCs w:val="24"/>
              </w:rPr>
              <w:t>Высокий старт от 30 до 40 м. Бег с ускорением от 40 до 60 м.</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FE46216" w14:textId="77777777" w:rsidR="001544D2" w:rsidRPr="00501B5E" w:rsidRDefault="001544D2" w:rsidP="00424124">
            <w:pPr>
              <w:pStyle w:val="Standard"/>
              <w:spacing w:after="0" w:line="240" w:lineRule="auto"/>
              <w:rPr>
                <w:rFonts w:cs="Times New Roman"/>
                <w:b/>
                <w:bCs/>
                <w:sz w:val="24"/>
                <w:szCs w:val="24"/>
              </w:rPr>
            </w:pPr>
            <w:r w:rsidRPr="00501B5E">
              <w:rPr>
                <w:rFonts w:cs="Times New Roman"/>
                <w:b/>
                <w:bCs/>
                <w:sz w:val="24"/>
                <w:szCs w:val="24"/>
              </w:rPr>
              <w:t>6</w:t>
            </w:r>
          </w:p>
          <w:p w14:paraId="5793DF86" w14:textId="77777777" w:rsidR="001544D2" w:rsidRDefault="001544D2" w:rsidP="00424124">
            <w:pPr>
              <w:pStyle w:val="Standard"/>
              <w:spacing w:after="0" w:line="240" w:lineRule="auto"/>
            </w:pPr>
            <w:r>
              <w:rPr>
                <w:rFonts w:cs="Times New Roman"/>
                <w:bCs/>
                <w:sz w:val="24"/>
                <w:szCs w:val="24"/>
              </w:rPr>
              <w:t>1</w:t>
            </w:r>
          </w:p>
        </w:tc>
      </w:tr>
      <w:tr w:rsidR="001544D2" w14:paraId="0A105563"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CBA63DD" w14:textId="77777777" w:rsidR="001544D2" w:rsidRDefault="001544D2" w:rsidP="00424124">
            <w:pPr>
              <w:pStyle w:val="Standard"/>
              <w:spacing w:after="0" w:line="240" w:lineRule="auto"/>
            </w:pPr>
            <w:r>
              <w:rPr>
                <w:rFonts w:cs="Times New Roman"/>
                <w:bCs/>
                <w:sz w:val="24"/>
                <w:szCs w:val="24"/>
              </w:rPr>
              <w:t>89</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595E889" w14:textId="77777777" w:rsidR="001544D2" w:rsidRDefault="001544D2" w:rsidP="00424124">
            <w:pPr>
              <w:pStyle w:val="Standard"/>
              <w:spacing w:after="0" w:line="240" w:lineRule="auto"/>
            </w:pPr>
            <w:r>
              <w:rPr>
                <w:rFonts w:cs="Times New Roman"/>
                <w:bCs/>
                <w:iCs/>
                <w:sz w:val="24"/>
                <w:szCs w:val="24"/>
              </w:rPr>
              <w:t>Скоростной бег до 60 м. Эстафеты, старты из различных исходных положений.</w:t>
            </w:r>
          </w:p>
          <w:p w14:paraId="63067BAD" w14:textId="77777777" w:rsidR="001544D2" w:rsidRDefault="001544D2" w:rsidP="00424124">
            <w:pPr>
              <w:pStyle w:val="Standard"/>
              <w:spacing w:after="0" w:line="240" w:lineRule="auto"/>
              <w:rPr>
                <w:rFonts w:cs="Times New Roman"/>
                <w:bCs/>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AC386A0" w14:textId="77777777" w:rsidR="001544D2" w:rsidRDefault="001544D2" w:rsidP="00424124">
            <w:pPr>
              <w:pStyle w:val="Standard"/>
              <w:spacing w:after="0" w:line="240" w:lineRule="auto"/>
            </w:pPr>
            <w:r>
              <w:rPr>
                <w:rFonts w:cs="Times New Roman"/>
                <w:bCs/>
                <w:sz w:val="24"/>
                <w:szCs w:val="24"/>
              </w:rPr>
              <w:t>1</w:t>
            </w:r>
          </w:p>
        </w:tc>
      </w:tr>
      <w:tr w:rsidR="001544D2" w14:paraId="76A439CB"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FA85F5A" w14:textId="77777777" w:rsidR="001544D2" w:rsidRDefault="001544D2" w:rsidP="00424124">
            <w:pPr>
              <w:pStyle w:val="Standard"/>
              <w:spacing w:after="0" w:line="240" w:lineRule="auto"/>
            </w:pPr>
            <w:r>
              <w:rPr>
                <w:rFonts w:cs="Times New Roman"/>
                <w:bCs/>
                <w:sz w:val="24"/>
                <w:szCs w:val="24"/>
              </w:rPr>
              <w:t>90</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5ED5DC" w14:textId="77777777" w:rsidR="001544D2" w:rsidRDefault="001544D2" w:rsidP="00424124">
            <w:pPr>
              <w:pStyle w:val="Standard"/>
              <w:spacing w:after="0" w:line="240" w:lineRule="auto"/>
            </w:pPr>
            <w:r>
              <w:rPr>
                <w:rFonts w:cs="Times New Roman"/>
                <w:bCs/>
                <w:sz w:val="24"/>
                <w:szCs w:val="24"/>
              </w:rPr>
              <w:t xml:space="preserve">Прыжки в высоту. </w:t>
            </w:r>
            <w:r>
              <w:rPr>
                <w:rFonts w:cs="Times New Roman"/>
                <w:bCs/>
                <w:iCs/>
                <w:sz w:val="24"/>
                <w:szCs w:val="24"/>
              </w:rPr>
              <w:t xml:space="preserve">Метание теннисного мяча  </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3F54C6" w14:textId="77777777" w:rsidR="001544D2" w:rsidRDefault="001544D2" w:rsidP="00424124">
            <w:pPr>
              <w:pStyle w:val="Standard"/>
              <w:spacing w:after="0" w:line="240" w:lineRule="auto"/>
            </w:pPr>
            <w:r>
              <w:rPr>
                <w:rFonts w:cs="Times New Roman"/>
                <w:bCs/>
                <w:sz w:val="24"/>
                <w:szCs w:val="24"/>
              </w:rPr>
              <w:t>1</w:t>
            </w:r>
          </w:p>
        </w:tc>
      </w:tr>
      <w:tr w:rsidR="001544D2" w14:paraId="165038F3"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4A2958" w14:textId="77777777" w:rsidR="001544D2" w:rsidRDefault="001544D2" w:rsidP="00424124">
            <w:pPr>
              <w:pStyle w:val="Standard"/>
              <w:spacing w:after="0" w:line="240" w:lineRule="auto"/>
            </w:pPr>
            <w:r>
              <w:rPr>
                <w:rFonts w:cs="Times New Roman"/>
                <w:bCs/>
                <w:sz w:val="24"/>
                <w:szCs w:val="24"/>
              </w:rPr>
              <w:t>91</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920CD8A" w14:textId="77777777" w:rsidR="001544D2" w:rsidRDefault="001544D2" w:rsidP="00424124">
            <w:pPr>
              <w:pStyle w:val="Standard"/>
              <w:spacing w:after="0" w:line="240" w:lineRule="auto"/>
            </w:pPr>
            <w:r>
              <w:rPr>
                <w:rFonts w:cs="Times New Roman"/>
                <w:bCs/>
                <w:sz w:val="24"/>
                <w:szCs w:val="24"/>
              </w:rPr>
              <w:t xml:space="preserve">Прыжки в высоту. </w:t>
            </w:r>
            <w:r>
              <w:rPr>
                <w:rFonts w:cs="Times New Roman"/>
                <w:bCs/>
                <w:iCs/>
                <w:sz w:val="24"/>
                <w:szCs w:val="24"/>
              </w:rPr>
              <w:t>Метание теннисного мяча  на дальность.</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A7A064A" w14:textId="77777777" w:rsidR="001544D2" w:rsidRDefault="001544D2" w:rsidP="00424124">
            <w:pPr>
              <w:pStyle w:val="Standard"/>
              <w:spacing w:after="0" w:line="240" w:lineRule="auto"/>
            </w:pPr>
            <w:r>
              <w:rPr>
                <w:rFonts w:cs="Times New Roman"/>
                <w:bCs/>
                <w:sz w:val="24"/>
                <w:szCs w:val="24"/>
              </w:rPr>
              <w:t>1</w:t>
            </w:r>
          </w:p>
        </w:tc>
      </w:tr>
      <w:tr w:rsidR="001544D2" w14:paraId="2FA045E2"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EA5839E" w14:textId="77777777" w:rsidR="001544D2" w:rsidRDefault="001544D2" w:rsidP="00424124">
            <w:pPr>
              <w:pStyle w:val="Standard"/>
              <w:spacing w:after="0" w:line="240" w:lineRule="auto"/>
            </w:pPr>
            <w:r>
              <w:rPr>
                <w:rFonts w:cs="Times New Roman"/>
                <w:bCs/>
                <w:sz w:val="24"/>
                <w:szCs w:val="24"/>
              </w:rPr>
              <w:t>92</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EB706DC" w14:textId="77777777" w:rsidR="001544D2" w:rsidRDefault="001544D2" w:rsidP="00424124">
            <w:pPr>
              <w:pStyle w:val="Standard"/>
              <w:spacing w:after="0" w:line="240" w:lineRule="auto"/>
            </w:pPr>
            <w:r>
              <w:rPr>
                <w:rFonts w:cs="Times New Roman"/>
                <w:bCs/>
                <w:iCs/>
                <w:sz w:val="24"/>
                <w:szCs w:val="24"/>
              </w:rPr>
              <w:t>Метание теннисного мяча  на дальность отскока от стены с места, с шага, с двух шагов, с трёх шагов;</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8F042E" w14:textId="77777777" w:rsidR="001544D2" w:rsidRDefault="001544D2" w:rsidP="00424124">
            <w:pPr>
              <w:pStyle w:val="Standard"/>
              <w:spacing w:after="0" w:line="240" w:lineRule="auto"/>
            </w:pPr>
            <w:r>
              <w:rPr>
                <w:rFonts w:cs="Times New Roman"/>
                <w:bCs/>
                <w:sz w:val="24"/>
                <w:szCs w:val="24"/>
              </w:rPr>
              <w:t>1</w:t>
            </w:r>
          </w:p>
        </w:tc>
      </w:tr>
      <w:tr w:rsidR="001544D2" w14:paraId="25B52FDE"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2A5BB88" w14:textId="77777777" w:rsidR="001544D2" w:rsidRDefault="001544D2" w:rsidP="00424124">
            <w:pPr>
              <w:pStyle w:val="Standard"/>
              <w:spacing w:after="0" w:line="240" w:lineRule="auto"/>
            </w:pPr>
            <w:r>
              <w:rPr>
                <w:rFonts w:cs="Times New Roman"/>
                <w:bCs/>
                <w:sz w:val="24"/>
                <w:szCs w:val="24"/>
              </w:rPr>
              <w:t>93</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B180E60" w14:textId="77777777" w:rsidR="001544D2" w:rsidRPr="00D541AA" w:rsidRDefault="001544D2" w:rsidP="00424124">
            <w:pPr>
              <w:pStyle w:val="Standard"/>
              <w:spacing w:after="0" w:line="240" w:lineRule="auto"/>
            </w:pPr>
            <w:r>
              <w:rPr>
                <w:rFonts w:cs="Times New Roman"/>
                <w:bCs/>
                <w:iCs/>
                <w:sz w:val="24"/>
                <w:szCs w:val="24"/>
              </w:rPr>
              <w:t>Прыжки в длину с 9-11 шагов разбега.</w:t>
            </w:r>
          </w:p>
          <w:p w14:paraId="04EC34AC" w14:textId="77777777" w:rsidR="001544D2" w:rsidRDefault="001544D2" w:rsidP="00424124">
            <w:pPr>
              <w:pStyle w:val="Standard"/>
              <w:spacing w:after="0" w:line="240" w:lineRule="auto"/>
              <w:rPr>
                <w:rFonts w:cs="Times New Roman"/>
                <w:bCs/>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4AD5C02" w14:textId="77777777" w:rsidR="001544D2" w:rsidRDefault="001544D2" w:rsidP="00424124">
            <w:pPr>
              <w:pStyle w:val="Standard"/>
              <w:spacing w:after="0" w:line="240" w:lineRule="auto"/>
              <w:rPr>
                <w:rFonts w:cs="Times New Roman"/>
                <w:bCs/>
                <w:sz w:val="24"/>
                <w:szCs w:val="24"/>
              </w:rPr>
            </w:pPr>
            <w:r>
              <w:rPr>
                <w:rFonts w:cs="Times New Roman"/>
                <w:bCs/>
                <w:sz w:val="24"/>
                <w:szCs w:val="24"/>
              </w:rPr>
              <w:t>1</w:t>
            </w:r>
          </w:p>
          <w:p w14:paraId="39AFBB67" w14:textId="77777777" w:rsidR="001544D2" w:rsidRDefault="001544D2" w:rsidP="00424124">
            <w:pPr>
              <w:pStyle w:val="Standard"/>
              <w:spacing w:after="0" w:line="240" w:lineRule="auto"/>
            </w:pPr>
          </w:p>
        </w:tc>
      </w:tr>
      <w:tr w:rsidR="001544D2" w14:paraId="3A4E816F"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2FA1C22" w14:textId="77777777" w:rsidR="001544D2" w:rsidRDefault="001544D2" w:rsidP="00424124">
            <w:pPr>
              <w:pStyle w:val="Standard"/>
              <w:spacing w:after="0" w:line="240" w:lineRule="auto"/>
              <w:rPr>
                <w:rFonts w:cs="Times New Roman"/>
                <w:bCs/>
                <w:sz w:val="24"/>
                <w:szCs w:val="24"/>
              </w:rPr>
            </w:pPr>
          </w:p>
          <w:p w14:paraId="40161EF1" w14:textId="77777777" w:rsidR="001544D2" w:rsidRDefault="001544D2" w:rsidP="00424124">
            <w:pPr>
              <w:pStyle w:val="Standard"/>
              <w:spacing w:after="0" w:line="240" w:lineRule="auto"/>
            </w:pPr>
            <w:r>
              <w:rPr>
                <w:rFonts w:cs="Times New Roman"/>
                <w:bCs/>
                <w:sz w:val="24"/>
                <w:szCs w:val="24"/>
              </w:rPr>
              <w:t>94</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BADCE2E" w14:textId="77777777" w:rsidR="001544D2" w:rsidRPr="00D541AA" w:rsidRDefault="001544D2" w:rsidP="00424124">
            <w:pPr>
              <w:pStyle w:val="Standard"/>
              <w:spacing w:after="0" w:line="240" w:lineRule="auto"/>
              <w:rPr>
                <w:rFonts w:cs="Times New Roman"/>
                <w:b/>
                <w:bCs/>
                <w:iCs/>
                <w:sz w:val="24"/>
                <w:szCs w:val="24"/>
              </w:rPr>
            </w:pPr>
            <w:r w:rsidRPr="00D541AA">
              <w:rPr>
                <w:rFonts w:cs="Times New Roman"/>
                <w:b/>
                <w:bCs/>
                <w:iCs/>
                <w:sz w:val="24"/>
                <w:szCs w:val="24"/>
              </w:rPr>
              <w:t>Кроссовая подготовка</w:t>
            </w:r>
          </w:p>
          <w:p w14:paraId="45CB9141" w14:textId="77777777" w:rsidR="001544D2" w:rsidRDefault="001544D2" w:rsidP="00424124">
            <w:pPr>
              <w:pStyle w:val="Standard"/>
              <w:spacing w:after="0" w:line="240" w:lineRule="auto"/>
            </w:pPr>
            <w:r>
              <w:rPr>
                <w:rFonts w:cs="Times New Roman"/>
                <w:bCs/>
                <w:iCs/>
                <w:sz w:val="24"/>
                <w:szCs w:val="24"/>
              </w:rPr>
              <w:t>Кросс до 15 минут, бег с препятствиями.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D903C96" w14:textId="77777777" w:rsidR="001544D2" w:rsidRPr="00D541AA" w:rsidRDefault="001544D2" w:rsidP="00424124">
            <w:pPr>
              <w:pStyle w:val="Standard"/>
              <w:spacing w:after="0" w:line="240" w:lineRule="auto"/>
              <w:rPr>
                <w:rFonts w:cs="Times New Roman"/>
                <w:b/>
                <w:bCs/>
                <w:sz w:val="24"/>
                <w:szCs w:val="24"/>
              </w:rPr>
            </w:pPr>
            <w:r w:rsidRPr="00D541AA">
              <w:rPr>
                <w:rFonts w:cs="Times New Roman"/>
                <w:b/>
                <w:bCs/>
                <w:sz w:val="24"/>
                <w:szCs w:val="24"/>
              </w:rPr>
              <w:t>9</w:t>
            </w:r>
          </w:p>
          <w:p w14:paraId="11711565" w14:textId="77777777" w:rsidR="001544D2" w:rsidRDefault="001544D2" w:rsidP="00424124">
            <w:pPr>
              <w:pStyle w:val="Standard"/>
              <w:spacing w:after="0" w:line="240" w:lineRule="auto"/>
            </w:pPr>
            <w:r>
              <w:rPr>
                <w:rFonts w:cs="Times New Roman"/>
                <w:bCs/>
                <w:sz w:val="24"/>
                <w:szCs w:val="24"/>
              </w:rPr>
              <w:t>1</w:t>
            </w:r>
          </w:p>
        </w:tc>
      </w:tr>
      <w:tr w:rsidR="001544D2" w14:paraId="5B4EE718"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0C84C93" w14:textId="77777777" w:rsidR="001544D2" w:rsidRDefault="001544D2" w:rsidP="00424124">
            <w:pPr>
              <w:pStyle w:val="Standard"/>
              <w:spacing w:after="0" w:line="240" w:lineRule="auto"/>
            </w:pPr>
            <w:r>
              <w:rPr>
                <w:rFonts w:cs="Times New Roman"/>
                <w:bCs/>
                <w:sz w:val="24"/>
                <w:szCs w:val="24"/>
              </w:rPr>
              <w:t>95</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2E87A8" w14:textId="77777777" w:rsidR="001544D2" w:rsidRDefault="001544D2" w:rsidP="00424124">
            <w:pPr>
              <w:pStyle w:val="Standard"/>
              <w:spacing w:after="0" w:line="240" w:lineRule="auto"/>
            </w:pPr>
            <w:r>
              <w:rPr>
                <w:rFonts w:cs="Times New Roman"/>
                <w:bCs/>
                <w:sz w:val="24"/>
                <w:szCs w:val="24"/>
              </w:rPr>
              <w:t>Бег с препятствиями. Кросс 500м.</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717135E" w14:textId="77777777" w:rsidR="001544D2" w:rsidRDefault="001544D2" w:rsidP="00424124">
            <w:pPr>
              <w:pStyle w:val="Standard"/>
              <w:spacing w:after="0" w:line="240" w:lineRule="auto"/>
            </w:pPr>
            <w:r>
              <w:rPr>
                <w:rFonts w:cs="Times New Roman"/>
                <w:bCs/>
                <w:sz w:val="24"/>
                <w:szCs w:val="24"/>
              </w:rPr>
              <w:t>1</w:t>
            </w:r>
          </w:p>
        </w:tc>
      </w:tr>
      <w:tr w:rsidR="001544D2" w14:paraId="0B667E96"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D047DC6" w14:textId="77777777" w:rsidR="001544D2" w:rsidRDefault="001544D2" w:rsidP="00424124">
            <w:pPr>
              <w:pStyle w:val="Standard"/>
              <w:spacing w:after="0" w:line="240" w:lineRule="auto"/>
            </w:pPr>
            <w:r>
              <w:rPr>
                <w:rFonts w:cs="Times New Roman"/>
                <w:bCs/>
                <w:sz w:val="24"/>
                <w:szCs w:val="24"/>
              </w:rPr>
              <w:t>96</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05A1103" w14:textId="77777777" w:rsidR="001544D2" w:rsidRDefault="001544D2" w:rsidP="00424124">
            <w:pPr>
              <w:pStyle w:val="Standard"/>
              <w:spacing w:after="0" w:line="240" w:lineRule="auto"/>
            </w:pPr>
            <w:r>
              <w:rPr>
                <w:rFonts w:cs="Times New Roman"/>
                <w:bCs/>
                <w:sz w:val="24"/>
                <w:szCs w:val="24"/>
              </w:rPr>
              <w:t>Полоса препятствий. Бег 12 минут.</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A4B7224" w14:textId="77777777" w:rsidR="001544D2" w:rsidRDefault="001544D2" w:rsidP="00424124">
            <w:pPr>
              <w:pStyle w:val="Standard"/>
              <w:spacing w:after="0" w:line="240" w:lineRule="auto"/>
            </w:pPr>
            <w:r>
              <w:rPr>
                <w:rFonts w:cs="Times New Roman"/>
                <w:bCs/>
                <w:sz w:val="24"/>
                <w:szCs w:val="24"/>
              </w:rPr>
              <w:t>1</w:t>
            </w:r>
          </w:p>
        </w:tc>
      </w:tr>
      <w:tr w:rsidR="001544D2" w14:paraId="36FF7012" w14:textId="77777777" w:rsidTr="00C07C6F">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612FA1C" w14:textId="77777777" w:rsidR="001544D2" w:rsidRDefault="001544D2" w:rsidP="00424124">
            <w:pPr>
              <w:pStyle w:val="Standard"/>
              <w:spacing w:after="0" w:line="240" w:lineRule="auto"/>
            </w:pPr>
            <w:r>
              <w:rPr>
                <w:rFonts w:cs="Times New Roman"/>
                <w:bCs/>
                <w:sz w:val="24"/>
                <w:szCs w:val="24"/>
              </w:rPr>
              <w:t>97</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111F829" w14:textId="77777777" w:rsidR="001544D2" w:rsidRDefault="001544D2" w:rsidP="00424124">
            <w:pPr>
              <w:pStyle w:val="Standard"/>
              <w:spacing w:after="0" w:line="240" w:lineRule="auto"/>
            </w:pPr>
            <w:r>
              <w:rPr>
                <w:rFonts w:cs="Times New Roman"/>
                <w:bCs/>
                <w:sz w:val="24"/>
                <w:szCs w:val="24"/>
              </w:rPr>
              <w:t>Круговая тренировка. Кросс 800м.</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96A1DA1" w14:textId="77777777" w:rsidR="001544D2" w:rsidRDefault="001544D2" w:rsidP="00424124">
            <w:pPr>
              <w:pStyle w:val="Standard"/>
              <w:spacing w:after="0" w:line="240" w:lineRule="auto"/>
            </w:pPr>
            <w:r>
              <w:rPr>
                <w:rFonts w:cs="Times New Roman"/>
                <w:bCs/>
                <w:sz w:val="24"/>
                <w:szCs w:val="24"/>
              </w:rPr>
              <w:t>1</w:t>
            </w:r>
          </w:p>
        </w:tc>
      </w:tr>
      <w:tr w:rsidR="001544D2" w14:paraId="21CD27F3" w14:textId="77777777" w:rsidTr="00C07C6F">
        <w:trPr>
          <w:trHeight w:val="70"/>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07B406E" w14:textId="77777777" w:rsidR="001544D2" w:rsidRDefault="001544D2" w:rsidP="00424124">
            <w:pPr>
              <w:pStyle w:val="Standard"/>
              <w:spacing w:after="0" w:line="240" w:lineRule="auto"/>
            </w:pPr>
            <w:r>
              <w:rPr>
                <w:rFonts w:cs="Times New Roman"/>
                <w:bCs/>
                <w:sz w:val="24"/>
                <w:szCs w:val="24"/>
              </w:rPr>
              <w:t>98</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635FEE" w14:textId="77777777" w:rsidR="001544D2" w:rsidRDefault="001544D2" w:rsidP="00424124">
            <w:pPr>
              <w:pStyle w:val="Standard"/>
              <w:spacing w:after="0" w:line="240" w:lineRule="auto"/>
            </w:pPr>
            <w:r>
              <w:rPr>
                <w:rFonts w:cs="Times New Roman"/>
                <w:bCs/>
                <w:sz w:val="24"/>
                <w:szCs w:val="24"/>
              </w:rPr>
              <w:t>Бег в равномерном темпе до 14 минут.</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663E821" w14:textId="77777777" w:rsidR="001544D2" w:rsidRDefault="001544D2" w:rsidP="00424124">
            <w:pPr>
              <w:pStyle w:val="Standard"/>
              <w:spacing w:after="0" w:line="240" w:lineRule="auto"/>
            </w:pPr>
            <w:r>
              <w:rPr>
                <w:rFonts w:cs="Times New Roman"/>
                <w:bCs/>
                <w:sz w:val="24"/>
                <w:szCs w:val="24"/>
              </w:rPr>
              <w:t>1</w:t>
            </w:r>
          </w:p>
        </w:tc>
      </w:tr>
      <w:tr w:rsidR="001544D2" w14:paraId="32478540" w14:textId="77777777" w:rsidTr="00C07C6F">
        <w:trPr>
          <w:trHeight w:val="70"/>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6824AED" w14:textId="77777777" w:rsidR="001544D2" w:rsidRDefault="001544D2" w:rsidP="00424124">
            <w:pPr>
              <w:pStyle w:val="Standard"/>
              <w:spacing w:after="0" w:line="240" w:lineRule="auto"/>
            </w:pPr>
            <w:r>
              <w:rPr>
                <w:rFonts w:cs="Times New Roman"/>
                <w:bCs/>
                <w:sz w:val="24"/>
                <w:szCs w:val="24"/>
              </w:rPr>
              <w:t>99</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F814208" w14:textId="77777777" w:rsidR="001544D2" w:rsidRDefault="001544D2" w:rsidP="00424124">
            <w:pPr>
              <w:pStyle w:val="Standard"/>
              <w:spacing w:after="0" w:line="240" w:lineRule="auto"/>
            </w:pPr>
            <w:r>
              <w:rPr>
                <w:rFonts w:cs="Times New Roman"/>
                <w:bCs/>
                <w:sz w:val="24"/>
                <w:szCs w:val="24"/>
              </w:rPr>
              <w:t>Бег в равномерном темпе до 15 минут.</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CCF283C" w14:textId="77777777" w:rsidR="001544D2" w:rsidRDefault="001544D2" w:rsidP="00424124">
            <w:pPr>
              <w:pStyle w:val="Standard"/>
              <w:spacing w:after="0" w:line="240" w:lineRule="auto"/>
            </w:pPr>
            <w:r>
              <w:rPr>
                <w:rFonts w:cs="Times New Roman"/>
                <w:bCs/>
                <w:sz w:val="24"/>
                <w:szCs w:val="24"/>
              </w:rPr>
              <w:t>1</w:t>
            </w:r>
          </w:p>
        </w:tc>
      </w:tr>
      <w:tr w:rsidR="001544D2" w14:paraId="74A69B35" w14:textId="77777777" w:rsidTr="00C07C6F">
        <w:trPr>
          <w:trHeight w:val="70"/>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CCFC109" w14:textId="77777777" w:rsidR="001544D2" w:rsidRDefault="001544D2" w:rsidP="00424124">
            <w:pPr>
              <w:pStyle w:val="Standard"/>
              <w:spacing w:after="0" w:line="240" w:lineRule="auto"/>
            </w:pPr>
            <w:r>
              <w:rPr>
                <w:rFonts w:cs="Times New Roman"/>
                <w:bCs/>
                <w:sz w:val="24"/>
                <w:szCs w:val="24"/>
              </w:rPr>
              <w:t>100</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92D7FD6" w14:textId="77777777" w:rsidR="001544D2" w:rsidRDefault="001544D2" w:rsidP="00424124">
            <w:pPr>
              <w:pStyle w:val="Standard"/>
              <w:spacing w:after="0" w:line="240" w:lineRule="auto"/>
            </w:pPr>
            <w:r>
              <w:rPr>
                <w:rFonts w:cs="Times New Roman"/>
                <w:bCs/>
                <w:sz w:val="24"/>
                <w:szCs w:val="24"/>
              </w:rPr>
              <w:t>Круговая тренировка. Кросс 1000м.</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8E2176" w14:textId="77777777" w:rsidR="001544D2" w:rsidRDefault="001544D2" w:rsidP="00424124">
            <w:pPr>
              <w:pStyle w:val="Standard"/>
              <w:spacing w:after="0" w:line="240" w:lineRule="auto"/>
            </w:pPr>
            <w:r>
              <w:rPr>
                <w:rFonts w:cs="Times New Roman"/>
                <w:bCs/>
                <w:sz w:val="24"/>
                <w:szCs w:val="24"/>
              </w:rPr>
              <w:t>1</w:t>
            </w:r>
          </w:p>
        </w:tc>
      </w:tr>
      <w:tr w:rsidR="001544D2" w14:paraId="4863C7AA" w14:textId="77777777" w:rsidTr="00C07C6F">
        <w:trPr>
          <w:trHeight w:val="70"/>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69D3D76" w14:textId="77777777" w:rsidR="001544D2" w:rsidRDefault="001544D2" w:rsidP="00424124">
            <w:pPr>
              <w:pStyle w:val="Standard"/>
              <w:spacing w:after="0" w:line="240" w:lineRule="auto"/>
            </w:pPr>
            <w:r>
              <w:rPr>
                <w:rFonts w:cs="Times New Roman"/>
                <w:bCs/>
                <w:sz w:val="24"/>
                <w:szCs w:val="24"/>
              </w:rPr>
              <w:t>101</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94B9F6C" w14:textId="77777777" w:rsidR="001544D2" w:rsidRDefault="001544D2" w:rsidP="00424124">
            <w:pPr>
              <w:pStyle w:val="Standard"/>
              <w:spacing w:after="0" w:line="240" w:lineRule="auto"/>
            </w:pPr>
            <w:r>
              <w:rPr>
                <w:rFonts w:cs="Times New Roman"/>
                <w:bCs/>
                <w:sz w:val="24"/>
                <w:szCs w:val="24"/>
              </w:rPr>
              <w:t>Бег 1500м  на результат.</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2FDDFA" w14:textId="77777777" w:rsidR="001544D2" w:rsidRDefault="001544D2" w:rsidP="00424124">
            <w:pPr>
              <w:pStyle w:val="Standard"/>
              <w:spacing w:after="0" w:line="240" w:lineRule="auto"/>
            </w:pPr>
            <w:r>
              <w:rPr>
                <w:rFonts w:cs="Times New Roman"/>
                <w:bCs/>
                <w:sz w:val="24"/>
                <w:szCs w:val="24"/>
              </w:rPr>
              <w:t>1</w:t>
            </w:r>
          </w:p>
        </w:tc>
      </w:tr>
      <w:tr w:rsidR="001544D2" w14:paraId="17289D70" w14:textId="77777777" w:rsidTr="00C07C6F">
        <w:trPr>
          <w:trHeight w:val="554"/>
        </w:trPr>
        <w:tc>
          <w:tcPr>
            <w:tcW w:w="113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6EFAABC" w14:textId="77777777" w:rsidR="001544D2" w:rsidRDefault="001544D2" w:rsidP="00424124">
            <w:pPr>
              <w:pStyle w:val="Standard"/>
              <w:spacing w:after="0" w:line="240" w:lineRule="auto"/>
            </w:pPr>
            <w:r>
              <w:rPr>
                <w:rFonts w:cs="Times New Roman"/>
                <w:bCs/>
                <w:sz w:val="24"/>
                <w:szCs w:val="24"/>
              </w:rPr>
              <w:t>102</w:t>
            </w:r>
          </w:p>
        </w:tc>
        <w:tc>
          <w:tcPr>
            <w:tcW w:w="822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375D04E" w14:textId="77777777" w:rsidR="001544D2" w:rsidRDefault="001544D2" w:rsidP="00424124">
            <w:pPr>
              <w:pStyle w:val="Standard"/>
              <w:spacing w:after="0" w:line="240" w:lineRule="auto"/>
            </w:pPr>
            <w:r>
              <w:rPr>
                <w:rFonts w:cs="Times New Roman"/>
                <w:bCs/>
                <w:sz w:val="24"/>
                <w:szCs w:val="24"/>
              </w:rPr>
              <w:t>Кросс до15 минут. Задание на каникулы.</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9C50A49" w14:textId="77777777" w:rsidR="001544D2" w:rsidRDefault="001544D2" w:rsidP="00424124">
            <w:pPr>
              <w:pStyle w:val="Standard"/>
              <w:spacing w:after="0" w:line="240" w:lineRule="auto"/>
            </w:pPr>
            <w:r>
              <w:rPr>
                <w:rFonts w:cs="Times New Roman"/>
                <w:bCs/>
                <w:sz w:val="24"/>
                <w:szCs w:val="24"/>
              </w:rPr>
              <w:t>1</w:t>
            </w:r>
          </w:p>
        </w:tc>
      </w:tr>
    </w:tbl>
    <w:p w14:paraId="0C2CA28A" w14:textId="77777777" w:rsidR="001544D2" w:rsidRDefault="001544D2" w:rsidP="001544D2">
      <w:pPr>
        <w:rPr>
          <w:rFonts w:ascii="Times New Roman" w:hAnsi="Times New Roman" w:cs="Times New Roman"/>
          <w:sz w:val="24"/>
          <w:szCs w:val="24"/>
        </w:rPr>
      </w:pPr>
      <w:r>
        <w:rPr>
          <w:rFonts w:ascii="Times New Roman" w:hAnsi="Times New Roman" w:cs="Times New Roman"/>
          <w:sz w:val="24"/>
          <w:szCs w:val="24"/>
        </w:rPr>
        <w:br w:type="page"/>
      </w:r>
    </w:p>
    <w:p w14:paraId="27643B3C" w14:textId="77777777" w:rsidR="001544D2" w:rsidRPr="006A51BE" w:rsidRDefault="001544D2" w:rsidP="001544D2">
      <w:pPr>
        <w:rPr>
          <w:b/>
        </w:rPr>
      </w:pPr>
      <w:r w:rsidRPr="003C1E2C">
        <w:rPr>
          <w:rFonts w:ascii="Times New Roman" w:hAnsi="Times New Roman" w:cs="Times New Roman"/>
          <w:b/>
          <w:sz w:val="28"/>
          <w:szCs w:val="28"/>
        </w:rPr>
        <w:lastRenderedPageBreak/>
        <w:t>Тематичес</w:t>
      </w:r>
      <w:r>
        <w:rPr>
          <w:rFonts w:ascii="Times New Roman" w:hAnsi="Times New Roman" w:cs="Times New Roman"/>
          <w:b/>
          <w:sz w:val="28"/>
          <w:szCs w:val="28"/>
        </w:rPr>
        <w:t>кое планирование для учащихся 8 класса</w:t>
      </w:r>
    </w:p>
    <w:tbl>
      <w:tblPr>
        <w:tblW w:w="10632" w:type="dxa"/>
        <w:tblInd w:w="-34" w:type="dxa"/>
        <w:tblLayout w:type="fixed"/>
        <w:tblLook w:val="04A0" w:firstRow="1" w:lastRow="0" w:firstColumn="1" w:lastColumn="0" w:noHBand="0" w:noVBand="1"/>
      </w:tblPr>
      <w:tblGrid>
        <w:gridCol w:w="850"/>
        <w:gridCol w:w="8812"/>
        <w:gridCol w:w="970"/>
      </w:tblGrid>
      <w:tr w:rsidR="001544D2" w:rsidRPr="000E081F" w14:paraId="5D808836" w14:textId="77777777" w:rsidTr="008921B7">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B4141FD" w14:textId="77777777" w:rsidR="001544D2" w:rsidRPr="000E081F" w:rsidRDefault="001544D2" w:rsidP="008921B7">
            <w:pPr>
              <w:spacing w:after="0" w:line="240" w:lineRule="auto"/>
              <w:ind w:left="-158" w:firstLine="2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урока</w:t>
            </w:r>
          </w:p>
        </w:tc>
        <w:tc>
          <w:tcPr>
            <w:tcW w:w="8812" w:type="dxa"/>
            <w:tcBorders>
              <w:top w:val="single" w:sz="4" w:space="0" w:color="000000"/>
              <w:left w:val="nil"/>
              <w:bottom w:val="single" w:sz="4" w:space="0" w:color="000000"/>
              <w:right w:val="single" w:sz="4" w:space="0" w:color="000000"/>
            </w:tcBorders>
            <w:shd w:val="clear" w:color="auto" w:fill="auto"/>
            <w:hideMark/>
          </w:tcPr>
          <w:p w14:paraId="218D74E8" w14:textId="77777777" w:rsidR="001544D2" w:rsidRPr="000E081F" w:rsidRDefault="001544D2" w:rsidP="00424124">
            <w:pPr>
              <w:spacing w:after="0" w:line="240" w:lineRule="auto"/>
              <w:rPr>
                <w:rFonts w:ascii="Times New Roman" w:eastAsia="Times New Roman" w:hAnsi="Times New Roman" w:cs="Times New Roman"/>
                <w:b/>
                <w:bCs/>
                <w:sz w:val="24"/>
                <w:szCs w:val="24"/>
                <w:lang w:eastAsia="ru-RU"/>
              </w:rPr>
            </w:pPr>
            <w:r w:rsidRPr="000E081F">
              <w:rPr>
                <w:rFonts w:ascii="Times New Roman" w:eastAsia="Times New Roman" w:hAnsi="Times New Roman" w:cs="Times New Roman"/>
                <w:b/>
                <w:bCs/>
                <w:sz w:val="24"/>
                <w:szCs w:val="24"/>
                <w:lang w:eastAsia="ru-RU"/>
              </w:rPr>
              <w:t>Тема урока</w:t>
            </w:r>
          </w:p>
        </w:tc>
        <w:tc>
          <w:tcPr>
            <w:tcW w:w="970" w:type="dxa"/>
            <w:tcBorders>
              <w:top w:val="single" w:sz="4" w:space="0" w:color="000000"/>
              <w:left w:val="nil"/>
              <w:bottom w:val="single" w:sz="4" w:space="0" w:color="000000"/>
              <w:right w:val="single" w:sz="4" w:space="0" w:color="000000"/>
            </w:tcBorders>
            <w:shd w:val="clear" w:color="auto" w:fill="auto"/>
            <w:hideMark/>
          </w:tcPr>
          <w:p w14:paraId="4ACAB4A2" w14:textId="77777777" w:rsidR="001544D2" w:rsidRPr="000E081F" w:rsidRDefault="001544D2" w:rsidP="00424124">
            <w:pPr>
              <w:spacing w:after="0" w:line="240" w:lineRule="auto"/>
              <w:rPr>
                <w:rFonts w:ascii="Times New Roman" w:eastAsia="Times New Roman" w:hAnsi="Times New Roman" w:cs="Times New Roman"/>
                <w:b/>
                <w:bCs/>
                <w:sz w:val="24"/>
                <w:szCs w:val="24"/>
                <w:lang w:eastAsia="ru-RU"/>
              </w:rPr>
            </w:pPr>
            <w:r w:rsidRPr="000E081F">
              <w:rPr>
                <w:rFonts w:ascii="Times New Roman" w:eastAsia="Times New Roman" w:hAnsi="Times New Roman" w:cs="Times New Roman"/>
                <w:b/>
                <w:bCs/>
                <w:sz w:val="24"/>
                <w:szCs w:val="24"/>
                <w:lang w:eastAsia="ru-RU"/>
              </w:rPr>
              <w:t>Кол-во часов</w:t>
            </w:r>
          </w:p>
        </w:tc>
      </w:tr>
      <w:tr w:rsidR="001544D2" w:rsidRPr="000E081F" w14:paraId="27CE6E50"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26F665E5" w14:textId="77777777" w:rsidR="001544D2" w:rsidRDefault="001544D2" w:rsidP="00424124">
            <w:pPr>
              <w:spacing w:after="0" w:line="240" w:lineRule="auto"/>
              <w:rPr>
                <w:rFonts w:ascii="Times New Roman" w:eastAsia="Times New Roman" w:hAnsi="Times New Roman" w:cs="Times New Roman"/>
                <w:sz w:val="24"/>
                <w:szCs w:val="24"/>
                <w:lang w:eastAsia="ru-RU"/>
              </w:rPr>
            </w:pPr>
          </w:p>
          <w:p w14:paraId="55AFD9B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812" w:type="dxa"/>
            <w:tcBorders>
              <w:top w:val="nil"/>
              <w:left w:val="nil"/>
              <w:bottom w:val="single" w:sz="4" w:space="0" w:color="000000"/>
              <w:right w:val="single" w:sz="4" w:space="0" w:color="000000"/>
            </w:tcBorders>
            <w:shd w:val="clear" w:color="auto" w:fill="auto"/>
            <w:hideMark/>
          </w:tcPr>
          <w:p w14:paraId="563FD496" w14:textId="77777777" w:rsidR="001544D2" w:rsidRPr="006A51BE" w:rsidRDefault="001544D2" w:rsidP="00424124">
            <w:pPr>
              <w:spacing w:after="0" w:line="240" w:lineRule="auto"/>
              <w:rPr>
                <w:rFonts w:ascii="Times New Roman" w:eastAsia="Times New Roman" w:hAnsi="Times New Roman" w:cs="Times New Roman"/>
                <w:b/>
                <w:sz w:val="24"/>
                <w:szCs w:val="24"/>
                <w:lang w:eastAsia="ru-RU"/>
              </w:rPr>
            </w:pPr>
            <w:r w:rsidRPr="006A51BE">
              <w:rPr>
                <w:rFonts w:ascii="Times New Roman" w:eastAsia="Times New Roman" w:hAnsi="Times New Roman" w:cs="Times New Roman"/>
                <w:b/>
                <w:sz w:val="24"/>
                <w:szCs w:val="24"/>
                <w:lang w:eastAsia="ru-RU"/>
              </w:rPr>
              <w:t>Легкая атлетика</w:t>
            </w:r>
          </w:p>
          <w:p w14:paraId="69CB648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Спринтерский бег Вводный инструктаж на рабочем месте по технике безопасности</w:t>
            </w:r>
          </w:p>
        </w:tc>
        <w:tc>
          <w:tcPr>
            <w:tcW w:w="970" w:type="dxa"/>
            <w:tcBorders>
              <w:top w:val="nil"/>
              <w:left w:val="nil"/>
              <w:bottom w:val="single" w:sz="4" w:space="0" w:color="000000"/>
              <w:right w:val="single" w:sz="4" w:space="0" w:color="000000"/>
            </w:tcBorders>
            <w:shd w:val="clear" w:color="auto" w:fill="auto"/>
            <w:hideMark/>
          </w:tcPr>
          <w:p w14:paraId="3ADD1179" w14:textId="77777777" w:rsidR="001544D2"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p w14:paraId="4DF414C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A5BC1D8"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356AC03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w:t>
            </w:r>
          </w:p>
        </w:tc>
        <w:tc>
          <w:tcPr>
            <w:tcW w:w="8812" w:type="dxa"/>
            <w:tcBorders>
              <w:top w:val="nil"/>
              <w:left w:val="nil"/>
              <w:bottom w:val="single" w:sz="4" w:space="0" w:color="000000"/>
              <w:right w:val="single" w:sz="4" w:space="0" w:color="000000"/>
            </w:tcBorders>
            <w:shd w:val="clear" w:color="auto" w:fill="auto"/>
            <w:hideMark/>
          </w:tcPr>
          <w:p w14:paraId="5B5DC17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Низкий старт 20 – 40 м. Бег по дистанции (50-60м). Эстафеты. ОРУ. Челночный бег 3х10</w:t>
            </w:r>
          </w:p>
        </w:tc>
        <w:tc>
          <w:tcPr>
            <w:tcW w:w="970" w:type="dxa"/>
            <w:tcBorders>
              <w:top w:val="nil"/>
              <w:left w:val="nil"/>
              <w:bottom w:val="single" w:sz="4" w:space="0" w:color="000000"/>
              <w:right w:val="single" w:sz="4" w:space="0" w:color="000000"/>
            </w:tcBorders>
            <w:shd w:val="clear" w:color="auto" w:fill="auto"/>
            <w:hideMark/>
          </w:tcPr>
          <w:p w14:paraId="36D311B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6151D5A"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0D285AE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w:t>
            </w:r>
          </w:p>
        </w:tc>
        <w:tc>
          <w:tcPr>
            <w:tcW w:w="8812" w:type="dxa"/>
            <w:tcBorders>
              <w:top w:val="nil"/>
              <w:left w:val="nil"/>
              <w:bottom w:val="single" w:sz="4" w:space="0" w:color="000000"/>
              <w:right w:val="single" w:sz="4" w:space="0" w:color="000000"/>
            </w:tcBorders>
            <w:shd w:val="clear" w:color="auto" w:fill="auto"/>
            <w:hideMark/>
          </w:tcPr>
          <w:p w14:paraId="60351FA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Специальные беговые упражнения. Развитие скоростных качеств. Правила соревновани</w:t>
            </w:r>
            <w:r>
              <w:rPr>
                <w:rFonts w:ascii="Times New Roman" w:eastAsia="Times New Roman" w:hAnsi="Times New Roman" w:cs="Times New Roman"/>
                <w:sz w:val="24"/>
                <w:szCs w:val="24"/>
                <w:lang w:eastAsia="ru-RU"/>
              </w:rPr>
              <w:t>й</w:t>
            </w:r>
          </w:p>
        </w:tc>
        <w:tc>
          <w:tcPr>
            <w:tcW w:w="970" w:type="dxa"/>
            <w:tcBorders>
              <w:top w:val="nil"/>
              <w:left w:val="nil"/>
              <w:bottom w:val="single" w:sz="4" w:space="0" w:color="000000"/>
              <w:right w:val="single" w:sz="4" w:space="0" w:color="000000"/>
            </w:tcBorders>
            <w:shd w:val="clear" w:color="auto" w:fill="auto"/>
            <w:hideMark/>
          </w:tcPr>
          <w:p w14:paraId="710CE0B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FF68766"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4313D5F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w:t>
            </w:r>
          </w:p>
        </w:tc>
        <w:tc>
          <w:tcPr>
            <w:tcW w:w="8812" w:type="dxa"/>
            <w:tcBorders>
              <w:top w:val="nil"/>
              <w:left w:val="nil"/>
              <w:bottom w:val="single" w:sz="4" w:space="0" w:color="000000"/>
              <w:right w:val="single" w:sz="4" w:space="0" w:color="000000"/>
            </w:tcBorders>
            <w:shd w:val="clear" w:color="auto" w:fill="auto"/>
            <w:hideMark/>
          </w:tcPr>
          <w:p w14:paraId="6B036CF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Низкий старт 20 – 40 м. Бег по дистанции (70 – 80 м)..</w:t>
            </w:r>
          </w:p>
        </w:tc>
        <w:tc>
          <w:tcPr>
            <w:tcW w:w="970" w:type="dxa"/>
            <w:tcBorders>
              <w:top w:val="nil"/>
              <w:left w:val="nil"/>
              <w:bottom w:val="single" w:sz="4" w:space="0" w:color="000000"/>
              <w:right w:val="single" w:sz="4" w:space="0" w:color="000000"/>
            </w:tcBorders>
            <w:shd w:val="clear" w:color="auto" w:fill="auto"/>
            <w:hideMark/>
          </w:tcPr>
          <w:p w14:paraId="7D79426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4237C10"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1FB51D4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w:t>
            </w:r>
          </w:p>
        </w:tc>
        <w:tc>
          <w:tcPr>
            <w:tcW w:w="8812" w:type="dxa"/>
            <w:tcBorders>
              <w:top w:val="nil"/>
              <w:left w:val="nil"/>
              <w:bottom w:val="single" w:sz="4" w:space="0" w:color="000000"/>
              <w:right w:val="single" w:sz="4" w:space="0" w:color="000000"/>
            </w:tcBorders>
            <w:shd w:val="clear" w:color="auto" w:fill="auto"/>
            <w:hideMark/>
          </w:tcPr>
          <w:p w14:paraId="0230589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Эстафетный бег, передача эстафетной палочки. Развитие скоростных качеств</w:t>
            </w:r>
          </w:p>
        </w:tc>
        <w:tc>
          <w:tcPr>
            <w:tcW w:w="970" w:type="dxa"/>
            <w:tcBorders>
              <w:top w:val="nil"/>
              <w:left w:val="nil"/>
              <w:bottom w:val="single" w:sz="4" w:space="0" w:color="000000"/>
              <w:right w:val="single" w:sz="4" w:space="0" w:color="000000"/>
            </w:tcBorders>
            <w:shd w:val="clear" w:color="auto" w:fill="auto"/>
            <w:hideMark/>
          </w:tcPr>
          <w:p w14:paraId="13C2D2F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962D583"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505B3CB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w:t>
            </w:r>
          </w:p>
        </w:tc>
        <w:tc>
          <w:tcPr>
            <w:tcW w:w="8812" w:type="dxa"/>
            <w:tcBorders>
              <w:top w:val="nil"/>
              <w:left w:val="nil"/>
              <w:bottom w:val="single" w:sz="4" w:space="0" w:color="000000"/>
              <w:right w:val="single" w:sz="4" w:space="0" w:color="000000"/>
            </w:tcBorders>
            <w:shd w:val="clear" w:color="auto" w:fill="auto"/>
            <w:hideMark/>
          </w:tcPr>
          <w:p w14:paraId="5736111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Бег на результат 60 м. Эстафетный </w:t>
            </w:r>
            <w:proofErr w:type="gramStart"/>
            <w:r w:rsidRPr="000E081F">
              <w:rPr>
                <w:rFonts w:ascii="Times New Roman" w:eastAsia="Times New Roman" w:hAnsi="Times New Roman" w:cs="Times New Roman"/>
                <w:sz w:val="24"/>
                <w:szCs w:val="24"/>
                <w:lang w:eastAsia="ru-RU"/>
              </w:rPr>
              <w:t>бег(</w:t>
            </w:r>
            <w:proofErr w:type="gramEnd"/>
            <w:r w:rsidRPr="000E081F">
              <w:rPr>
                <w:rFonts w:ascii="Times New Roman" w:eastAsia="Times New Roman" w:hAnsi="Times New Roman" w:cs="Times New Roman"/>
                <w:sz w:val="24"/>
                <w:szCs w:val="24"/>
                <w:lang w:eastAsia="ru-RU"/>
              </w:rPr>
              <w:t>круговая эстафета). Развитие скоростных качеств Специальные беговые упражнения. Развитие скоростных способностей</w:t>
            </w:r>
          </w:p>
        </w:tc>
        <w:tc>
          <w:tcPr>
            <w:tcW w:w="970" w:type="dxa"/>
            <w:tcBorders>
              <w:top w:val="nil"/>
              <w:left w:val="nil"/>
              <w:bottom w:val="single" w:sz="4" w:space="0" w:color="000000"/>
              <w:right w:val="single" w:sz="4" w:space="0" w:color="000000"/>
            </w:tcBorders>
            <w:shd w:val="clear" w:color="auto" w:fill="auto"/>
            <w:hideMark/>
          </w:tcPr>
          <w:p w14:paraId="5039EDC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7167F68"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3FA5D89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w:t>
            </w:r>
          </w:p>
        </w:tc>
        <w:tc>
          <w:tcPr>
            <w:tcW w:w="8812" w:type="dxa"/>
            <w:tcBorders>
              <w:top w:val="nil"/>
              <w:left w:val="nil"/>
              <w:bottom w:val="single" w:sz="4" w:space="0" w:color="000000"/>
              <w:right w:val="single" w:sz="4" w:space="0" w:color="000000"/>
            </w:tcBorders>
            <w:shd w:val="clear" w:color="auto" w:fill="auto"/>
            <w:hideMark/>
          </w:tcPr>
          <w:p w14:paraId="5873A03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Низкий старт 20 – 40 м. Бег по дистанции (70 – 80 м). Финиширование. Эстафетный бег.</w:t>
            </w:r>
          </w:p>
        </w:tc>
        <w:tc>
          <w:tcPr>
            <w:tcW w:w="970" w:type="dxa"/>
            <w:tcBorders>
              <w:top w:val="nil"/>
              <w:left w:val="nil"/>
              <w:bottom w:val="single" w:sz="4" w:space="0" w:color="000000"/>
              <w:right w:val="single" w:sz="4" w:space="0" w:color="000000"/>
            </w:tcBorders>
            <w:shd w:val="clear" w:color="auto" w:fill="auto"/>
            <w:hideMark/>
          </w:tcPr>
          <w:p w14:paraId="66D6BCD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271C181"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15229EB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w:t>
            </w:r>
          </w:p>
        </w:tc>
        <w:tc>
          <w:tcPr>
            <w:tcW w:w="8812" w:type="dxa"/>
            <w:tcBorders>
              <w:top w:val="nil"/>
              <w:left w:val="nil"/>
              <w:bottom w:val="single" w:sz="4" w:space="0" w:color="000000"/>
              <w:right w:val="single" w:sz="4" w:space="0" w:color="000000"/>
            </w:tcBorders>
            <w:shd w:val="clear" w:color="auto" w:fill="auto"/>
            <w:hideMark/>
          </w:tcPr>
          <w:p w14:paraId="6C2E7A9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Метание мяча на дальность. Развитие скоростно-силовых качеств. Правила соревнований в метании</w:t>
            </w:r>
          </w:p>
        </w:tc>
        <w:tc>
          <w:tcPr>
            <w:tcW w:w="970" w:type="dxa"/>
            <w:tcBorders>
              <w:top w:val="nil"/>
              <w:left w:val="nil"/>
              <w:bottom w:val="single" w:sz="4" w:space="0" w:color="000000"/>
              <w:right w:val="single" w:sz="4" w:space="0" w:color="000000"/>
            </w:tcBorders>
            <w:shd w:val="clear" w:color="auto" w:fill="auto"/>
            <w:hideMark/>
          </w:tcPr>
          <w:p w14:paraId="4E22A71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9A2C045"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01192DA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w:t>
            </w:r>
          </w:p>
        </w:tc>
        <w:tc>
          <w:tcPr>
            <w:tcW w:w="8812" w:type="dxa"/>
            <w:tcBorders>
              <w:top w:val="nil"/>
              <w:left w:val="nil"/>
              <w:bottom w:val="single" w:sz="4" w:space="0" w:color="000000"/>
              <w:right w:val="single" w:sz="4" w:space="0" w:color="000000"/>
            </w:tcBorders>
            <w:shd w:val="clear" w:color="auto" w:fill="auto"/>
            <w:hideMark/>
          </w:tcPr>
          <w:p w14:paraId="3DF95DE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физических качеств (скоростных и координационных способностей)</w:t>
            </w:r>
          </w:p>
        </w:tc>
        <w:tc>
          <w:tcPr>
            <w:tcW w:w="970" w:type="dxa"/>
            <w:tcBorders>
              <w:top w:val="nil"/>
              <w:left w:val="nil"/>
              <w:bottom w:val="single" w:sz="4" w:space="0" w:color="000000"/>
              <w:right w:val="single" w:sz="4" w:space="0" w:color="000000"/>
            </w:tcBorders>
            <w:shd w:val="clear" w:color="auto" w:fill="auto"/>
            <w:hideMark/>
          </w:tcPr>
          <w:p w14:paraId="2295030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FF2C876"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03B6F9E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10</w:t>
            </w:r>
          </w:p>
        </w:tc>
        <w:tc>
          <w:tcPr>
            <w:tcW w:w="8812" w:type="dxa"/>
            <w:tcBorders>
              <w:top w:val="nil"/>
              <w:left w:val="nil"/>
              <w:bottom w:val="single" w:sz="4" w:space="0" w:color="000000"/>
              <w:right w:val="single" w:sz="4" w:space="0" w:color="000000"/>
            </w:tcBorders>
            <w:shd w:val="clear" w:color="auto" w:fill="auto"/>
            <w:hideMark/>
          </w:tcPr>
          <w:p w14:paraId="1D9DB67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Метание мяча на дальность с 5-6 беговых шагов. Учебная игра в волейбол</w:t>
            </w:r>
          </w:p>
        </w:tc>
        <w:tc>
          <w:tcPr>
            <w:tcW w:w="970" w:type="dxa"/>
            <w:tcBorders>
              <w:top w:val="nil"/>
              <w:left w:val="nil"/>
              <w:bottom w:val="single" w:sz="4" w:space="0" w:color="000000"/>
              <w:right w:val="single" w:sz="4" w:space="0" w:color="000000"/>
            </w:tcBorders>
            <w:shd w:val="clear" w:color="auto" w:fill="auto"/>
            <w:hideMark/>
          </w:tcPr>
          <w:p w14:paraId="466C9DE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7A29735"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3001486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11</w:t>
            </w:r>
          </w:p>
        </w:tc>
        <w:tc>
          <w:tcPr>
            <w:tcW w:w="8812" w:type="dxa"/>
            <w:tcBorders>
              <w:top w:val="nil"/>
              <w:left w:val="nil"/>
              <w:bottom w:val="single" w:sz="4" w:space="0" w:color="000000"/>
              <w:right w:val="single" w:sz="4" w:space="0" w:color="000000"/>
            </w:tcBorders>
            <w:shd w:val="clear" w:color="auto" w:fill="auto"/>
            <w:hideMark/>
          </w:tcPr>
          <w:p w14:paraId="3C42B88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Варианты челночного бега, бега с изменением направле</w:t>
            </w:r>
            <w:r>
              <w:rPr>
                <w:rFonts w:ascii="Times New Roman" w:eastAsia="Times New Roman" w:hAnsi="Times New Roman" w:cs="Times New Roman"/>
                <w:sz w:val="24"/>
                <w:szCs w:val="24"/>
                <w:lang w:eastAsia="ru-RU"/>
              </w:rPr>
              <w:t>ния, скорости, способа перемеще</w:t>
            </w:r>
            <w:r w:rsidRPr="000E081F">
              <w:rPr>
                <w:rFonts w:ascii="Times New Roman" w:eastAsia="Times New Roman" w:hAnsi="Times New Roman" w:cs="Times New Roman"/>
                <w:sz w:val="24"/>
                <w:szCs w:val="24"/>
                <w:lang w:eastAsia="ru-RU"/>
              </w:rPr>
              <w:t>ния.</w:t>
            </w:r>
          </w:p>
        </w:tc>
        <w:tc>
          <w:tcPr>
            <w:tcW w:w="970" w:type="dxa"/>
            <w:tcBorders>
              <w:top w:val="nil"/>
              <w:left w:val="nil"/>
              <w:bottom w:val="single" w:sz="4" w:space="0" w:color="000000"/>
              <w:right w:val="single" w:sz="4" w:space="0" w:color="000000"/>
            </w:tcBorders>
            <w:shd w:val="clear" w:color="auto" w:fill="auto"/>
            <w:hideMark/>
          </w:tcPr>
          <w:p w14:paraId="66AF216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6EA7AF5"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638FBE1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12</w:t>
            </w:r>
          </w:p>
        </w:tc>
        <w:tc>
          <w:tcPr>
            <w:tcW w:w="8812" w:type="dxa"/>
            <w:tcBorders>
              <w:top w:val="nil"/>
              <w:left w:val="nil"/>
              <w:bottom w:val="single" w:sz="4" w:space="0" w:color="000000"/>
              <w:right w:val="single" w:sz="4" w:space="0" w:color="000000"/>
            </w:tcBorders>
            <w:shd w:val="clear" w:color="auto" w:fill="auto"/>
            <w:hideMark/>
          </w:tcPr>
          <w:p w14:paraId="1C7B8F0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Челночный бег3х10 – на результат. Техника безопасности</w:t>
            </w:r>
            <w:r>
              <w:rPr>
                <w:rFonts w:ascii="Times New Roman" w:eastAsia="Times New Roman" w:hAnsi="Times New Roman" w:cs="Times New Roman"/>
                <w:sz w:val="24"/>
                <w:szCs w:val="24"/>
                <w:lang w:eastAsia="ru-RU"/>
              </w:rPr>
              <w:t xml:space="preserve"> при челночном беге. Учебная иг</w:t>
            </w:r>
            <w:r w:rsidRPr="000E081F">
              <w:rPr>
                <w:rFonts w:ascii="Times New Roman" w:eastAsia="Times New Roman" w:hAnsi="Times New Roman" w:cs="Times New Roman"/>
                <w:sz w:val="24"/>
                <w:szCs w:val="24"/>
                <w:lang w:eastAsia="ru-RU"/>
              </w:rPr>
              <w:t>ра.</w:t>
            </w:r>
          </w:p>
        </w:tc>
        <w:tc>
          <w:tcPr>
            <w:tcW w:w="970" w:type="dxa"/>
            <w:tcBorders>
              <w:top w:val="nil"/>
              <w:left w:val="nil"/>
              <w:bottom w:val="single" w:sz="4" w:space="0" w:color="000000"/>
              <w:right w:val="single" w:sz="4" w:space="0" w:color="000000"/>
            </w:tcBorders>
            <w:shd w:val="clear" w:color="auto" w:fill="auto"/>
            <w:hideMark/>
          </w:tcPr>
          <w:p w14:paraId="4B2A0AB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0925CC5"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0C7BC66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13</w:t>
            </w:r>
          </w:p>
        </w:tc>
        <w:tc>
          <w:tcPr>
            <w:tcW w:w="8812" w:type="dxa"/>
            <w:tcBorders>
              <w:top w:val="nil"/>
              <w:left w:val="nil"/>
              <w:bottom w:val="single" w:sz="4" w:space="0" w:color="000000"/>
              <w:right w:val="single" w:sz="4" w:space="0" w:color="000000"/>
            </w:tcBorders>
            <w:shd w:val="clear" w:color="auto" w:fill="auto"/>
            <w:hideMark/>
          </w:tcPr>
          <w:p w14:paraId="0375FB4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Броски набивного мяча. Специальные беговые упражнения..Прыжковые упражнения со скакалкой</w:t>
            </w:r>
          </w:p>
        </w:tc>
        <w:tc>
          <w:tcPr>
            <w:tcW w:w="970" w:type="dxa"/>
            <w:tcBorders>
              <w:top w:val="nil"/>
              <w:left w:val="nil"/>
              <w:bottom w:val="single" w:sz="4" w:space="0" w:color="000000"/>
              <w:right w:val="single" w:sz="4" w:space="0" w:color="000000"/>
            </w:tcBorders>
            <w:shd w:val="clear" w:color="auto" w:fill="auto"/>
            <w:hideMark/>
          </w:tcPr>
          <w:p w14:paraId="6035F20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3D5C26C"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59FDB8D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14</w:t>
            </w:r>
          </w:p>
        </w:tc>
        <w:tc>
          <w:tcPr>
            <w:tcW w:w="8812" w:type="dxa"/>
            <w:tcBorders>
              <w:top w:val="nil"/>
              <w:left w:val="nil"/>
              <w:bottom w:val="single" w:sz="4" w:space="0" w:color="000000"/>
              <w:right w:val="single" w:sz="4" w:space="0" w:color="000000"/>
            </w:tcBorders>
            <w:shd w:val="clear" w:color="auto" w:fill="auto"/>
            <w:hideMark/>
          </w:tcPr>
          <w:p w14:paraId="75A8468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Комплекс с набивными мячами (до 1кг), вводный инструктаж по прыжкам в высоту с разбега. Прыжки в высоту с разбега – на результат.</w:t>
            </w:r>
          </w:p>
        </w:tc>
        <w:tc>
          <w:tcPr>
            <w:tcW w:w="970" w:type="dxa"/>
            <w:tcBorders>
              <w:top w:val="nil"/>
              <w:left w:val="nil"/>
              <w:bottom w:val="single" w:sz="4" w:space="0" w:color="000000"/>
              <w:right w:val="single" w:sz="4" w:space="0" w:color="000000"/>
            </w:tcBorders>
            <w:shd w:val="clear" w:color="auto" w:fill="auto"/>
            <w:hideMark/>
          </w:tcPr>
          <w:p w14:paraId="53A674A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8F84761"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2A9072F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15</w:t>
            </w:r>
          </w:p>
        </w:tc>
        <w:tc>
          <w:tcPr>
            <w:tcW w:w="8812" w:type="dxa"/>
            <w:tcBorders>
              <w:top w:val="nil"/>
              <w:left w:val="nil"/>
              <w:bottom w:val="single" w:sz="4" w:space="0" w:color="000000"/>
              <w:right w:val="single" w:sz="4" w:space="0" w:color="000000"/>
            </w:tcBorders>
            <w:shd w:val="clear" w:color="auto" w:fill="auto"/>
            <w:hideMark/>
          </w:tcPr>
          <w:p w14:paraId="02973D6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Специальные беговые упражнения. Прыжки в длину с места. Гладкий бег по стадиону 6 минут – на результат. Учебная игра в волейбол</w:t>
            </w:r>
          </w:p>
        </w:tc>
        <w:tc>
          <w:tcPr>
            <w:tcW w:w="970" w:type="dxa"/>
            <w:tcBorders>
              <w:top w:val="nil"/>
              <w:left w:val="nil"/>
              <w:bottom w:val="single" w:sz="4" w:space="0" w:color="000000"/>
              <w:right w:val="single" w:sz="4" w:space="0" w:color="000000"/>
            </w:tcBorders>
            <w:shd w:val="clear" w:color="auto" w:fill="auto"/>
            <w:hideMark/>
          </w:tcPr>
          <w:p w14:paraId="7F1A8F4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F17BEBE"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27D72CE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16</w:t>
            </w:r>
          </w:p>
        </w:tc>
        <w:tc>
          <w:tcPr>
            <w:tcW w:w="8812" w:type="dxa"/>
            <w:tcBorders>
              <w:top w:val="nil"/>
              <w:left w:val="nil"/>
              <w:bottom w:val="single" w:sz="4" w:space="0" w:color="000000"/>
              <w:right w:val="single" w:sz="4" w:space="0" w:color="000000"/>
            </w:tcBorders>
            <w:shd w:val="clear" w:color="auto" w:fill="auto"/>
            <w:hideMark/>
          </w:tcPr>
          <w:p w14:paraId="04E1890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Медленный бег с изменением направления по сигналу. </w:t>
            </w:r>
            <w:r>
              <w:rPr>
                <w:rFonts w:ascii="Times New Roman" w:eastAsia="Times New Roman" w:hAnsi="Times New Roman" w:cs="Times New Roman"/>
                <w:sz w:val="24"/>
                <w:szCs w:val="24"/>
                <w:lang w:eastAsia="ru-RU"/>
              </w:rPr>
              <w:t>Прыжки в высоту разбега – на ре</w:t>
            </w:r>
            <w:r w:rsidRPr="000E081F">
              <w:rPr>
                <w:rFonts w:ascii="Times New Roman" w:eastAsia="Times New Roman" w:hAnsi="Times New Roman" w:cs="Times New Roman"/>
                <w:sz w:val="24"/>
                <w:szCs w:val="24"/>
                <w:lang w:eastAsia="ru-RU"/>
              </w:rPr>
              <w:t>зультат.</w:t>
            </w:r>
          </w:p>
        </w:tc>
        <w:tc>
          <w:tcPr>
            <w:tcW w:w="970" w:type="dxa"/>
            <w:tcBorders>
              <w:top w:val="nil"/>
              <w:left w:val="nil"/>
              <w:bottom w:val="single" w:sz="4" w:space="0" w:color="000000"/>
              <w:right w:val="single" w:sz="4" w:space="0" w:color="000000"/>
            </w:tcBorders>
            <w:shd w:val="clear" w:color="auto" w:fill="auto"/>
            <w:hideMark/>
          </w:tcPr>
          <w:p w14:paraId="5B51E05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11D9C0B"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7CFD831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w:t>
            </w:r>
          </w:p>
        </w:tc>
        <w:tc>
          <w:tcPr>
            <w:tcW w:w="8812" w:type="dxa"/>
            <w:tcBorders>
              <w:top w:val="nil"/>
              <w:left w:val="nil"/>
              <w:bottom w:val="single" w:sz="4" w:space="0" w:color="000000"/>
              <w:right w:val="single" w:sz="4" w:space="0" w:color="000000"/>
            </w:tcBorders>
            <w:shd w:val="clear" w:color="auto" w:fill="auto"/>
            <w:hideMark/>
          </w:tcPr>
          <w:p w14:paraId="249C1F1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Специальные беговые упражнения</w:t>
            </w:r>
          </w:p>
        </w:tc>
        <w:tc>
          <w:tcPr>
            <w:tcW w:w="970" w:type="dxa"/>
            <w:tcBorders>
              <w:top w:val="nil"/>
              <w:left w:val="nil"/>
              <w:bottom w:val="single" w:sz="4" w:space="0" w:color="000000"/>
              <w:right w:val="single" w:sz="4" w:space="0" w:color="000000"/>
            </w:tcBorders>
            <w:shd w:val="clear" w:color="auto" w:fill="auto"/>
            <w:hideMark/>
          </w:tcPr>
          <w:p w14:paraId="1461A5A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0607270"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67F7FC5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18</w:t>
            </w:r>
          </w:p>
        </w:tc>
        <w:tc>
          <w:tcPr>
            <w:tcW w:w="8812" w:type="dxa"/>
            <w:tcBorders>
              <w:top w:val="nil"/>
              <w:left w:val="nil"/>
              <w:bottom w:val="single" w:sz="4" w:space="0" w:color="000000"/>
              <w:right w:val="single" w:sz="4" w:space="0" w:color="000000"/>
            </w:tcBorders>
            <w:shd w:val="clear" w:color="auto" w:fill="auto"/>
            <w:hideMark/>
          </w:tcPr>
          <w:p w14:paraId="2F98146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Темповой бег ( по отрезкам): мальчики –800м, девочки – 400м. Спортивные игры</w:t>
            </w:r>
          </w:p>
        </w:tc>
        <w:tc>
          <w:tcPr>
            <w:tcW w:w="970" w:type="dxa"/>
            <w:tcBorders>
              <w:top w:val="nil"/>
              <w:left w:val="nil"/>
              <w:bottom w:val="single" w:sz="4" w:space="0" w:color="000000"/>
              <w:right w:val="single" w:sz="4" w:space="0" w:color="000000"/>
            </w:tcBorders>
            <w:shd w:val="clear" w:color="auto" w:fill="auto"/>
            <w:hideMark/>
          </w:tcPr>
          <w:p w14:paraId="7853C2A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B6ADB9B"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4F131BD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19</w:t>
            </w:r>
          </w:p>
        </w:tc>
        <w:tc>
          <w:tcPr>
            <w:tcW w:w="8812" w:type="dxa"/>
            <w:tcBorders>
              <w:top w:val="nil"/>
              <w:left w:val="nil"/>
              <w:bottom w:val="single" w:sz="4" w:space="0" w:color="000000"/>
              <w:right w:val="single" w:sz="4" w:space="0" w:color="000000"/>
            </w:tcBorders>
            <w:shd w:val="clear" w:color="auto" w:fill="auto"/>
            <w:hideMark/>
          </w:tcPr>
          <w:p w14:paraId="2B1ECE5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Специальные беговые упражнения. Преодоление полосы препятствий с использованием бега, ходьбы, прыжков, лазанием</w:t>
            </w:r>
          </w:p>
        </w:tc>
        <w:tc>
          <w:tcPr>
            <w:tcW w:w="970" w:type="dxa"/>
            <w:tcBorders>
              <w:top w:val="nil"/>
              <w:left w:val="nil"/>
              <w:bottom w:val="single" w:sz="4" w:space="0" w:color="000000"/>
              <w:right w:val="single" w:sz="4" w:space="0" w:color="000000"/>
            </w:tcBorders>
            <w:shd w:val="clear" w:color="auto" w:fill="auto"/>
            <w:hideMark/>
          </w:tcPr>
          <w:p w14:paraId="57DE6F9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A5BA9CA"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1D77793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20</w:t>
            </w:r>
          </w:p>
        </w:tc>
        <w:tc>
          <w:tcPr>
            <w:tcW w:w="8812" w:type="dxa"/>
            <w:tcBorders>
              <w:top w:val="nil"/>
              <w:left w:val="nil"/>
              <w:bottom w:val="single" w:sz="4" w:space="0" w:color="000000"/>
              <w:right w:val="single" w:sz="4" w:space="0" w:color="000000"/>
            </w:tcBorders>
            <w:shd w:val="clear" w:color="auto" w:fill="auto"/>
            <w:hideMark/>
          </w:tcPr>
          <w:p w14:paraId="0B7102E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Бег 2000 метров – на </w:t>
            </w:r>
            <w:proofErr w:type="gramStart"/>
            <w:r w:rsidRPr="000E081F">
              <w:rPr>
                <w:rFonts w:ascii="Times New Roman" w:eastAsia="Times New Roman" w:hAnsi="Times New Roman" w:cs="Times New Roman"/>
                <w:sz w:val="24"/>
                <w:szCs w:val="24"/>
                <w:lang w:eastAsia="ru-RU"/>
              </w:rPr>
              <w:t>результат .мальчики</w:t>
            </w:r>
            <w:proofErr w:type="gramEnd"/>
            <w:r w:rsidRPr="000E081F">
              <w:rPr>
                <w:rFonts w:ascii="Times New Roman" w:eastAsia="Times New Roman" w:hAnsi="Times New Roman" w:cs="Times New Roman"/>
                <w:sz w:val="24"/>
                <w:szCs w:val="24"/>
                <w:lang w:eastAsia="ru-RU"/>
              </w:rPr>
              <w:t>, 1500м-девочки. Учебные игры</w:t>
            </w:r>
          </w:p>
        </w:tc>
        <w:tc>
          <w:tcPr>
            <w:tcW w:w="970" w:type="dxa"/>
            <w:tcBorders>
              <w:top w:val="nil"/>
              <w:left w:val="nil"/>
              <w:bottom w:val="single" w:sz="4" w:space="0" w:color="000000"/>
              <w:right w:val="single" w:sz="4" w:space="0" w:color="000000"/>
            </w:tcBorders>
            <w:shd w:val="clear" w:color="auto" w:fill="auto"/>
            <w:hideMark/>
          </w:tcPr>
          <w:p w14:paraId="098910F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6CF0496"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598DAC1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21</w:t>
            </w:r>
          </w:p>
        </w:tc>
        <w:tc>
          <w:tcPr>
            <w:tcW w:w="8812" w:type="dxa"/>
            <w:tcBorders>
              <w:top w:val="nil"/>
              <w:left w:val="nil"/>
              <w:bottom w:val="single" w:sz="4" w:space="0" w:color="000000"/>
              <w:right w:val="single" w:sz="4" w:space="0" w:color="000000"/>
            </w:tcBorders>
            <w:shd w:val="clear" w:color="auto" w:fill="auto"/>
            <w:hideMark/>
          </w:tcPr>
          <w:p w14:paraId="2B0F8B9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Тренировка в оздоровительном беге для развития и с</w:t>
            </w:r>
            <w:r>
              <w:rPr>
                <w:rFonts w:ascii="Times New Roman" w:eastAsia="Times New Roman" w:hAnsi="Times New Roman" w:cs="Times New Roman"/>
                <w:sz w:val="24"/>
                <w:szCs w:val="24"/>
                <w:lang w:eastAsia="ru-RU"/>
              </w:rPr>
              <w:t>овершенствования основных двига</w:t>
            </w:r>
            <w:r w:rsidRPr="000E081F">
              <w:rPr>
                <w:rFonts w:ascii="Times New Roman" w:eastAsia="Times New Roman" w:hAnsi="Times New Roman" w:cs="Times New Roman"/>
                <w:sz w:val="24"/>
                <w:szCs w:val="24"/>
                <w:lang w:eastAsia="ru-RU"/>
              </w:rPr>
              <w:t>тельных способностей</w:t>
            </w:r>
          </w:p>
        </w:tc>
        <w:tc>
          <w:tcPr>
            <w:tcW w:w="970" w:type="dxa"/>
            <w:tcBorders>
              <w:top w:val="nil"/>
              <w:left w:val="nil"/>
              <w:bottom w:val="single" w:sz="4" w:space="0" w:color="000000"/>
              <w:right w:val="single" w:sz="4" w:space="0" w:color="000000"/>
            </w:tcBorders>
            <w:shd w:val="clear" w:color="auto" w:fill="auto"/>
            <w:hideMark/>
          </w:tcPr>
          <w:p w14:paraId="0E6A807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872B7FE"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6EEFC08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22</w:t>
            </w:r>
          </w:p>
        </w:tc>
        <w:tc>
          <w:tcPr>
            <w:tcW w:w="8812" w:type="dxa"/>
            <w:tcBorders>
              <w:top w:val="nil"/>
              <w:left w:val="nil"/>
              <w:bottom w:val="single" w:sz="4" w:space="0" w:color="000000"/>
              <w:right w:val="single" w:sz="4" w:space="0" w:color="000000"/>
            </w:tcBorders>
            <w:shd w:val="clear" w:color="auto" w:fill="auto"/>
            <w:hideMark/>
          </w:tcPr>
          <w:p w14:paraId="7EBA43F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Самоконтроль при занятиях легкой атлетикой</w:t>
            </w:r>
          </w:p>
        </w:tc>
        <w:tc>
          <w:tcPr>
            <w:tcW w:w="970" w:type="dxa"/>
            <w:tcBorders>
              <w:top w:val="nil"/>
              <w:left w:val="nil"/>
              <w:bottom w:val="single" w:sz="4" w:space="0" w:color="000000"/>
              <w:right w:val="single" w:sz="4" w:space="0" w:color="000000"/>
            </w:tcBorders>
            <w:shd w:val="clear" w:color="auto" w:fill="auto"/>
            <w:hideMark/>
          </w:tcPr>
          <w:p w14:paraId="4ACF942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2FCF48F"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0409445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23</w:t>
            </w:r>
          </w:p>
        </w:tc>
        <w:tc>
          <w:tcPr>
            <w:tcW w:w="8812" w:type="dxa"/>
            <w:tcBorders>
              <w:top w:val="nil"/>
              <w:left w:val="nil"/>
              <w:bottom w:val="single" w:sz="4" w:space="0" w:color="000000"/>
              <w:right w:val="single" w:sz="4" w:space="0" w:color="000000"/>
            </w:tcBorders>
            <w:shd w:val="clear" w:color="auto" w:fill="auto"/>
            <w:hideMark/>
          </w:tcPr>
          <w:p w14:paraId="7290B3B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СУ. Специальные беговые упражнения</w:t>
            </w:r>
          </w:p>
        </w:tc>
        <w:tc>
          <w:tcPr>
            <w:tcW w:w="970" w:type="dxa"/>
            <w:tcBorders>
              <w:top w:val="nil"/>
              <w:left w:val="nil"/>
              <w:bottom w:val="single" w:sz="4" w:space="0" w:color="000000"/>
              <w:right w:val="single" w:sz="4" w:space="0" w:color="000000"/>
            </w:tcBorders>
            <w:shd w:val="clear" w:color="auto" w:fill="auto"/>
            <w:hideMark/>
          </w:tcPr>
          <w:p w14:paraId="344B976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6A73C64"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4D3EE21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24</w:t>
            </w:r>
          </w:p>
        </w:tc>
        <w:tc>
          <w:tcPr>
            <w:tcW w:w="8812" w:type="dxa"/>
            <w:tcBorders>
              <w:top w:val="nil"/>
              <w:left w:val="nil"/>
              <w:bottom w:val="single" w:sz="4" w:space="0" w:color="000000"/>
              <w:right w:val="single" w:sz="4" w:space="0" w:color="000000"/>
            </w:tcBorders>
            <w:shd w:val="clear" w:color="auto" w:fill="auto"/>
            <w:hideMark/>
          </w:tcPr>
          <w:p w14:paraId="0075A6B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Разнообразные прыжки и </w:t>
            </w:r>
            <w:proofErr w:type="spellStart"/>
            <w:r w:rsidRPr="000E081F">
              <w:rPr>
                <w:rFonts w:ascii="Times New Roman" w:eastAsia="Times New Roman" w:hAnsi="Times New Roman" w:cs="Times New Roman"/>
                <w:sz w:val="24"/>
                <w:szCs w:val="24"/>
                <w:lang w:eastAsia="ru-RU"/>
              </w:rPr>
              <w:t>многогскоки</w:t>
            </w:r>
            <w:proofErr w:type="spellEnd"/>
            <w:r w:rsidRPr="000E081F">
              <w:rPr>
                <w:rFonts w:ascii="Times New Roman" w:eastAsia="Times New Roman" w:hAnsi="Times New Roman" w:cs="Times New Roman"/>
                <w:sz w:val="24"/>
                <w:szCs w:val="24"/>
                <w:lang w:eastAsia="ru-RU"/>
              </w:rPr>
              <w:t>. Переменный бег –</w:t>
            </w:r>
            <w:r>
              <w:rPr>
                <w:rFonts w:ascii="Times New Roman" w:eastAsia="Times New Roman" w:hAnsi="Times New Roman" w:cs="Times New Roman"/>
                <w:sz w:val="24"/>
                <w:szCs w:val="24"/>
                <w:lang w:eastAsia="ru-RU"/>
              </w:rPr>
              <w:t xml:space="preserve"> 10-15 минут. Учебная игра в во</w:t>
            </w:r>
            <w:r w:rsidRPr="000E081F">
              <w:rPr>
                <w:rFonts w:ascii="Times New Roman" w:eastAsia="Times New Roman" w:hAnsi="Times New Roman" w:cs="Times New Roman"/>
                <w:sz w:val="24"/>
                <w:szCs w:val="24"/>
                <w:lang w:eastAsia="ru-RU"/>
              </w:rPr>
              <w:t>лейбол</w:t>
            </w:r>
          </w:p>
        </w:tc>
        <w:tc>
          <w:tcPr>
            <w:tcW w:w="970" w:type="dxa"/>
            <w:tcBorders>
              <w:top w:val="nil"/>
              <w:left w:val="nil"/>
              <w:bottom w:val="single" w:sz="4" w:space="0" w:color="000000"/>
              <w:right w:val="single" w:sz="4" w:space="0" w:color="000000"/>
            </w:tcBorders>
            <w:shd w:val="clear" w:color="auto" w:fill="auto"/>
            <w:hideMark/>
          </w:tcPr>
          <w:p w14:paraId="3C8A749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4A73DC9"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tcPr>
          <w:p w14:paraId="78C4997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p>
        </w:tc>
        <w:tc>
          <w:tcPr>
            <w:tcW w:w="8812" w:type="dxa"/>
            <w:tcBorders>
              <w:top w:val="nil"/>
              <w:left w:val="nil"/>
              <w:bottom w:val="single" w:sz="4" w:space="0" w:color="000000"/>
              <w:right w:val="single" w:sz="4" w:space="0" w:color="000000"/>
            </w:tcBorders>
            <w:shd w:val="clear" w:color="auto" w:fill="auto"/>
          </w:tcPr>
          <w:p w14:paraId="2940AC4C" w14:textId="77777777" w:rsidR="001544D2" w:rsidRPr="006A51BE" w:rsidRDefault="001544D2" w:rsidP="00424124">
            <w:pPr>
              <w:spacing w:after="0" w:line="240" w:lineRule="auto"/>
              <w:rPr>
                <w:rFonts w:ascii="Times New Roman" w:eastAsia="Times New Roman" w:hAnsi="Times New Roman" w:cs="Times New Roman"/>
                <w:b/>
                <w:sz w:val="24"/>
                <w:szCs w:val="24"/>
                <w:lang w:eastAsia="ru-RU"/>
              </w:rPr>
            </w:pPr>
            <w:r w:rsidRPr="006A51BE">
              <w:rPr>
                <w:rFonts w:ascii="Times New Roman" w:eastAsia="Times New Roman" w:hAnsi="Times New Roman" w:cs="Times New Roman"/>
                <w:b/>
                <w:sz w:val="24"/>
                <w:szCs w:val="24"/>
                <w:lang w:eastAsia="ru-RU"/>
              </w:rPr>
              <w:t>Баскетбол</w:t>
            </w:r>
          </w:p>
        </w:tc>
        <w:tc>
          <w:tcPr>
            <w:tcW w:w="970" w:type="dxa"/>
            <w:tcBorders>
              <w:top w:val="nil"/>
              <w:left w:val="nil"/>
              <w:bottom w:val="single" w:sz="4" w:space="0" w:color="000000"/>
              <w:right w:val="single" w:sz="4" w:space="0" w:color="000000"/>
            </w:tcBorders>
            <w:shd w:val="clear" w:color="auto" w:fill="auto"/>
          </w:tcPr>
          <w:p w14:paraId="311EA478" w14:textId="77777777" w:rsidR="001544D2"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p w14:paraId="7F9866A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p>
        </w:tc>
      </w:tr>
      <w:tr w:rsidR="001544D2" w:rsidRPr="000E081F" w14:paraId="4FD9B96E"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6EF9FA2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812" w:type="dxa"/>
            <w:tcBorders>
              <w:top w:val="nil"/>
              <w:left w:val="nil"/>
              <w:bottom w:val="single" w:sz="4" w:space="0" w:color="000000"/>
              <w:right w:val="single" w:sz="4" w:space="0" w:color="000000"/>
            </w:tcBorders>
            <w:shd w:val="clear" w:color="auto" w:fill="auto"/>
            <w:hideMark/>
          </w:tcPr>
          <w:p w14:paraId="06FE4B2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Инструктаж по ТБ Совершенствование передвижений и остановок игрока.</w:t>
            </w:r>
          </w:p>
        </w:tc>
        <w:tc>
          <w:tcPr>
            <w:tcW w:w="970" w:type="dxa"/>
            <w:tcBorders>
              <w:top w:val="nil"/>
              <w:left w:val="nil"/>
              <w:bottom w:val="single" w:sz="4" w:space="0" w:color="000000"/>
              <w:right w:val="single" w:sz="4" w:space="0" w:color="000000"/>
            </w:tcBorders>
            <w:shd w:val="clear" w:color="auto" w:fill="auto"/>
            <w:hideMark/>
          </w:tcPr>
          <w:p w14:paraId="6495548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873D735"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6EAB95B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26</w:t>
            </w:r>
          </w:p>
        </w:tc>
        <w:tc>
          <w:tcPr>
            <w:tcW w:w="8812" w:type="dxa"/>
            <w:tcBorders>
              <w:top w:val="nil"/>
              <w:left w:val="nil"/>
              <w:bottom w:val="single" w:sz="4" w:space="0" w:color="000000"/>
              <w:right w:val="single" w:sz="4" w:space="0" w:color="000000"/>
            </w:tcBorders>
            <w:shd w:val="clear" w:color="auto" w:fill="auto"/>
            <w:hideMark/>
          </w:tcPr>
          <w:p w14:paraId="479C594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Передача мяча различными способами на месте.</w:t>
            </w:r>
          </w:p>
        </w:tc>
        <w:tc>
          <w:tcPr>
            <w:tcW w:w="970" w:type="dxa"/>
            <w:tcBorders>
              <w:top w:val="nil"/>
              <w:left w:val="nil"/>
              <w:bottom w:val="single" w:sz="4" w:space="0" w:color="000000"/>
              <w:right w:val="single" w:sz="4" w:space="0" w:color="000000"/>
            </w:tcBorders>
            <w:shd w:val="clear" w:color="auto" w:fill="auto"/>
            <w:hideMark/>
          </w:tcPr>
          <w:p w14:paraId="541944D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8487211"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3F13EEE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27</w:t>
            </w:r>
          </w:p>
        </w:tc>
        <w:tc>
          <w:tcPr>
            <w:tcW w:w="8812" w:type="dxa"/>
            <w:tcBorders>
              <w:top w:val="nil"/>
              <w:left w:val="nil"/>
              <w:bottom w:val="single" w:sz="4" w:space="0" w:color="000000"/>
              <w:right w:val="single" w:sz="4" w:space="0" w:color="000000"/>
            </w:tcBorders>
            <w:shd w:val="clear" w:color="auto" w:fill="auto"/>
            <w:hideMark/>
          </w:tcPr>
          <w:p w14:paraId="7AC2292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Бросок мяча в движении</w:t>
            </w:r>
          </w:p>
        </w:tc>
        <w:tc>
          <w:tcPr>
            <w:tcW w:w="970" w:type="dxa"/>
            <w:tcBorders>
              <w:top w:val="nil"/>
              <w:left w:val="nil"/>
              <w:bottom w:val="single" w:sz="4" w:space="0" w:color="000000"/>
              <w:right w:val="single" w:sz="4" w:space="0" w:color="000000"/>
            </w:tcBorders>
            <w:shd w:val="clear" w:color="auto" w:fill="auto"/>
            <w:hideMark/>
          </w:tcPr>
          <w:p w14:paraId="05B0BCD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E6E01AC"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3E4CF5B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28</w:t>
            </w:r>
          </w:p>
        </w:tc>
        <w:tc>
          <w:tcPr>
            <w:tcW w:w="8812" w:type="dxa"/>
            <w:tcBorders>
              <w:top w:val="nil"/>
              <w:left w:val="nil"/>
              <w:bottom w:val="single" w:sz="4" w:space="0" w:color="000000"/>
              <w:right w:val="single" w:sz="4" w:space="0" w:color="000000"/>
            </w:tcBorders>
            <w:shd w:val="clear" w:color="auto" w:fill="auto"/>
            <w:hideMark/>
          </w:tcPr>
          <w:p w14:paraId="297ADA1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Быстрый прорыв. Развитие скоростных качеств. Инструктаж по ТБ. Учебная игра</w:t>
            </w:r>
          </w:p>
        </w:tc>
        <w:tc>
          <w:tcPr>
            <w:tcW w:w="970" w:type="dxa"/>
            <w:tcBorders>
              <w:top w:val="nil"/>
              <w:left w:val="nil"/>
              <w:bottom w:val="single" w:sz="4" w:space="0" w:color="000000"/>
              <w:right w:val="single" w:sz="4" w:space="0" w:color="000000"/>
            </w:tcBorders>
            <w:shd w:val="clear" w:color="auto" w:fill="auto"/>
            <w:hideMark/>
          </w:tcPr>
          <w:p w14:paraId="690CE30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C3B3E0E" w14:textId="77777777" w:rsidTr="00C52236">
        <w:trPr>
          <w:trHeight w:val="255"/>
        </w:trPr>
        <w:tc>
          <w:tcPr>
            <w:tcW w:w="850" w:type="dxa"/>
            <w:tcBorders>
              <w:top w:val="nil"/>
              <w:left w:val="single" w:sz="4" w:space="0" w:color="000000"/>
              <w:bottom w:val="single" w:sz="4" w:space="0" w:color="auto"/>
              <w:right w:val="single" w:sz="4" w:space="0" w:color="000000"/>
            </w:tcBorders>
            <w:shd w:val="clear" w:color="auto" w:fill="auto"/>
            <w:hideMark/>
          </w:tcPr>
          <w:p w14:paraId="4D42E89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29</w:t>
            </w:r>
          </w:p>
        </w:tc>
        <w:tc>
          <w:tcPr>
            <w:tcW w:w="8812" w:type="dxa"/>
            <w:tcBorders>
              <w:top w:val="nil"/>
              <w:left w:val="nil"/>
              <w:bottom w:val="single" w:sz="4" w:space="0" w:color="auto"/>
              <w:right w:val="single" w:sz="4" w:space="0" w:color="000000"/>
            </w:tcBorders>
            <w:shd w:val="clear" w:color="auto" w:fill="auto"/>
            <w:hideMark/>
          </w:tcPr>
          <w:p w14:paraId="1AE0EEA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Совершенствование передвижений и остановок игрока</w:t>
            </w:r>
          </w:p>
        </w:tc>
        <w:tc>
          <w:tcPr>
            <w:tcW w:w="970" w:type="dxa"/>
            <w:tcBorders>
              <w:top w:val="nil"/>
              <w:left w:val="nil"/>
              <w:bottom w:val="single" w:sz="4" w:space="0" w:color="auto"/>
              <w:right w:val="single" w:sz="4" w:space="0" w:color="000000"/>
            </w:tcBorders>
            <w:shd w:val="clear" w:color="auto" w:fill="auto"/>
            <w:hideMark/>
          </w:tcPr>
          <w:p w14:paraId="4230265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9257685" w14:textId="77777777" w:rsidTr="00C52236">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7C87B4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30</w:t>
            </w:r>
          </w:p>
        </w:tc>
        <w:tc>
          <w:tcPr>
            <w:tcW w:w="8812" w:type="dxa"/>
            <w:tcBorders>
              <w:top w:val="single" w:sz="4" w:space="0" w:color="auto"/>
              <w:left w:val="single" w:sz="4" w:space="0" w:color="auto"/>
              <w:bottom w:val="single" w:sz="4" w:space="0" w:color="auto"/>
              <w:right w:val="single" w:sz="4" w:space="0" w:color="auto"/>
            </w:tcBorders>
            <w:shd w:val="clear" w:color="auto" w:fill="auto"/>
            <w:hideMark/>
          </w:tcPr>
          <w:p w14:paraId="012D09C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Совершенствование передвижений и остановок игрока.</w:t>
            </w:r>
          </w:p>
        </w:tc>
        <w:tc>
          <w:tcPr>
            <w:tcW w:w="970" w:type="dxa"/>
            <w:tcBorders>
              <w:top w:val="single" w:sz="4" w:space="0" w:color="auto"/>
              <w:left w:val="single" w:sz="4" w:space="0" w:color="auto"/>
              <w:bottom w:val="single" w:sz="4" w:space="0" w:color="auto"/>
              <w:right w:val="single" w:sz="4" w:space="0" w:color="auto"/>
            </w:tcBorders>
            <w:shd w:val="clear" w:color="auto" w:fill="auto"/>
            <w:hideMark/>
          </w:tcPr>
          <w:p w14:paraId="37DC4A9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5B51B7D" w14:textId="77777777" w:rsidTr="00C52236">
        <w:trPr>
          <w:trHeight w:val="255"/>
        </w:trPr>
        <w:tc>
          <w:tcPr>
            <w:tcW w:w="850" w:type="dxa"/>
            <w:tcBorders>
              <w:top w:val="single" w:sz="4" w:space="0" w:color="auto"/>
              <w:left w:val="single" w:sz="4" w:space="0" w:color="000000"/>
              <w:bottom w:val="single" w:sz="4" w:space="0" w:color="000000"/>
              <w:right w:val="single" w:sz="4" w:space="0" w:color="000000"/>
            </w:tcBorders>
            <w:shd w:val="clear" w:color="auto" w:fill="auto"/>
            <w:hideMark/>
          </w:tcPr>
          <w:p w14:paraId="4D40831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31</w:t>
            </w:r>
          </w:p>
        </w:tc>
        <w:tc>
          <w:tcPr>
            <w:tcW w:w="8812" w:type="dxa"/>
            <w:tcBorders>
              <w:top w:val="single" w:sz="4" w:space="0" w:color="auto"/>
              <w:left w:val="nil"/>
              <w:bottom w:val="single" w:sz="4" w:space="0" w:color="000000"/>
              <w:right w:val="single" w:sz="4" w:space="0" w:color="000000"/>
            </w:tcBorders>
            <w:shd w:val="clear" w:color="auto" w:fill="auto"/>
            <w:hideMark/>
          </w:tcPr>
          <w:p w14:paraId="3EF1DAB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Передачи мяча различными способами в движении.</w:t>
            </w:r>
          </w:p>
        </w:tc>
        <w:tc>
          <w:tcPr>
            <w:tcW w:w="970" w:type="dxa"/>
            <w:tcBorders>
              <w:top w:val="single" w:sz="4" w:space="0" w:color="auto"/>
              <w:left w:val="nil"/>
              <w:bottom w:val="single" w:sz="4" w:space="0" w:color="000000"/>
              <w:right w:val="single" w:sz="4" w:space="0" w:color="000000"/>
            </w:tcBorders>
            <w:shd w:val="clear" w:color="auto" w:fill="auto"/>
            <w:hideMark/>
          </w:tcPr>
          <w:p w14:paraId="5F60F57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6DC06AC"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2FEC54A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32</w:t>
            </w:r>
          </w:p>
        </w:tc>
        <w:tc>
          <w:tcPr>
            <w:tcW w:w="8812" w:type="dxa"/>
            <w:tcBorders>
              <w:top w:val="nil"/>
              <w:left w:val="nil"/>
              <w:bottom w:val="single" w:sz="4" w:space="0" w:color="000000"/>
              <w:right w:val="single" w:sz="4" w:space="0" w:color="000000"/>
            </w:tcBorders>
            <w:shd w:val="clear" w:color="auto" w:fill="auto"/>
            <w:hideMark/>
          </w:tcPr>
          <w:p w14:paraId="1878D7D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Бросок мяча в прыжке со средней дистанции. Зонная </w:t>
            </w:r>
            <w:proofErr w:type="gramStart"/>
            <w:r w:rsidRPr="000E081F">
              <w:rPr>
                <w:rFonts w:ascii="Times New Roman" w:eastAsia="Times New Roman" w:hAnsi="Times New Roman" w:cs="Times New Roman"/>
                <w:sz w:val="24"/>
                <w:szCs w:val="24"/>
                <w:lang w:eastAsia="ru-RU"/>
              </w:rPr>
              <w:t>защита..</w:t>
            </w:r>
            <w:proofErr w:type="gramEnd"/>
            <w:r w:rsidRPr="000E081F">
              <w:rPr>
                <w:rFonts w:ascii="Times New Roman" w:eastAsia="Times New Roman" w:hAnsi="Times New Roman" w:cs="Times New Roman"/>
                <w:sz w:val="24"/>
                <w:szCs w:val="24"/>
                <w:lang w:eastAsia="ru-RU"/>
              </w:rPr>
              <w:t xml:space="preserve"> Учебная игра</w:t>
            </w:r>
          </w:p>
        </w:tc>
        <w:tc>
          <w:tcPr>
            <w:tcW w:w="970" w:type="dxa"/>
            <w:tcBorders>
              <w:top w:val="nil"/>
              <w:left w:val="nil"/>
              <w:bottom w:val="single" w:sz="4" w:space="0" w:color="000000"/>
              <w:right w:val="single" w:sz="4" w:space="0" w:color="000000"/>
            </w:tcBorders>
            <w:shd w:val="clear" w:color="auto" w:fill="auto"/>
            <w:hideMark/>
          </w:tcPr>
          <w:p w14:paraId="6EFC79D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E87A6A7"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21F8EA3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33</w:t>
            </w:r>
          </w:p>
        </w:tc>
        <w:tc>
          <w:tcPr>
            <w:tcW w:w="8812" w:type="dxa"/>
            <w:tcBorders>
              <w:top w:val="nil"/>
              <w:left w:val="nil"/>
              <w:bottom w:val="single" w:sz="4" w:space="0" w:color="000000"/>
              <w:right w:val="single" w:sz="4" w:space="0" w:color="000000"/>
            </w:tcBorders>
            <w:shd w:val="clear" w:color="auto" w:fill="auto"/>
            <w:hideMark/>
          </w:tcPr>
          <w:p w14:paraId="653D67B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Сочетание приемов: ведение, передача, бросок.</w:t>
            </w:r>
          </w:p>
        </w:tc>
        <w:tc>
          <w:tcPr>
            <w:tcW w:w="970" w:type="dxa"/>
            <w:tcBorders>
              <w:top w:val="nil"/>
              <w:left w:val="nil"/>
              <w:bottom w:val="single" w:sz="4" w:space="0" w:color="000000"/>
              <w:right w:val="single" w:sz="4" w:space="0" w:color="000000"/>
            </w:tcBorders>
            <w:shd w:val="clear" w:color="auto" w:fill="auto"/>
            <w:hideMark/>
          </w:tcPr>
          <w:p w14:paraId="7FC0B25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24BFE9B"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55111AB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34</w:t>
            </w:r>
          </w:p>
        </w:tc>
        <w:tc>
          <w:tcPr>
            <w:tcW w:w="8812" w:type="dxa"/>
            <w:tcBorders>
              <w:top w:val="nil"/>
              <w:left w:val="nil"/>
              <w:bottom w:val="single" w:sz="4" w:space="0" w:color="000000"/>
              <w:right w:val="single" w:sz="4" w:space="0" w:color="000000"/>
            </w:tcBorders>
            <w:shd w:val="clear" w:color="auto" w:fill="auto"/>
            <w:hideMark/>
          </w:tcPr>
          <w:p w14:paraId="0C3B250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скоростно- силовых качеств. Учебная игра.</w:t>
            </w:r>
          </w:p>
        </w:tc>
        <w:tc>
          <w:tcPr>
            <w:tcW w:w="970" w:type="dxa"/>
            <w:tcBorders>
              <w:top w:val="nil"/>
              <w:left w:val="nil"/>
              <w:bottom w:val="single" w:sz="4" w:space="0" w:color="000000"/>
              <w:right w:val="single" w:sz="4" w:space="0" w:color="000000"/>
            </w:tcBorders>
            <w:shd w:val="clear" w:color="auto" w:fill="auto"/>
            <w:hideMark/>
          </w:tcPr>
          <w:p w14:paraId="5408D7C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ACF3243"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68737B6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35</w:t>
            </w:r>
          </w:p>
        </w:tc>
        <w:tc>
          <w:tcPr>
            <w:tcW w:w="8812" w:type="dxa"/>
            <w:tcBorders>
              <w:top w:val="nil"/>
              <w:left w:val="nil"/>
              <w:bottom w:val="single" w:sz="4" w:space="0" w:color="000000"/>
              <w:right w:val="single" w:sz="4" w:space="0" w:color="000000"/>
            </w:tcBorders>
            <w:shd w:val="clear" w:color="auto" w:fill="auto"/>
            <w:hideMark/>
          </w:tcPr>
          <w:p w14:paraId="31527C2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Передача мяча в движении различными способами: со сменой места, с сопротивлением.</w:t>
            </w:r>
          </w:p>
        </w:tc>
        <w:tc>
          <w:tcPr>
            <w:tcW w:w="970" w:type="dxa"/>
            <w:tcBorders>
              <w:top w:val="nil"/>
              <w:left w:val="nil"/>
              <w:bottom w:val="single" w:sz="4" w:space="0" w:color="000000"/>
              <w:right w:val="single" w:sz="4" w:space="0" w:color="000000"/>
            </w:tcBorders>
            <w:shd w:val="clear" w:color="auto" w:fill="auto"/>
            <w:hideMark/>
          </w:tcPr>
          <w:p w14:paraId="4470EA0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77CF689"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39C809C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36</w:t>
            </w:r>
          </w:p>
        </w:tc>
        <w:tc>
          <w:tcPr>
            <w:tcW w:w="8812" w:type="dxa"/>
            <w:tcBorders>
              <w:top w:val="nil"/>
              <w:left w:val="nil"/>
              <w:bottom w:val="single" w:sz="4" w:space="0" w:color="000000"/>
              <w:right w:val="single" w:sz="4" w:space="0" w:color="000000"/>
            </w:tcBorders>
            <w:shd w:val="clear" w:color="auto" w:fill="auto"/>
            <w:hideMark/>
          </w:tcPr>
          <w:p w14:paraId="4A2B340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с мячом. СУ. Варианты ловли и передачи мяча. Вар</w:t>
            </w:r>
            <w:r>
              <w:rPr>
                <w:rFonts w:ascii="Times New Roman" w:eastAsia="Times New Roman" w:hAnsi="Times New Roman" w:cs="Times New Roman"/>
                <w:sz w:val="24"/>
                <w:szCs w:val="24"/>
                <w:lang w:eastAsia="ru-RU"/>
              </w:rPr>
              <w:t>ианты ведения мяча без сопротив</w:t>
            </w:r>
            <w:r w:rsidRPr="000E081F">
              <w:rPr>
                <w:rFonts w:ascii="Times New Roman" w:eastAsia="Times New Roman" w:hAnsi="Times New Roman" w:cs="Times New Roman"/>
                <w:sz w:val="24"/>
                <w:szCs w:val="24"/>
                <w:lang w:eastAsia="ru-RU"/>
              </w:rPr>
              <w:t>ления и с сопротивлением защитника</w:t>
            </w:r>
          </w:p>
        </w:tc>
        <w:tc>
          <w:tcPr>
            <w:tcW w:w="970" w:type="dxa"/>
            <w:tcBorders>
              <w:top w:val="nil"/>
              <w:left w:val="nil"/>
              <w:bottom w:val="single" w:sz="4" w:space="0" w:color="000000"/>
              <w:right w:val="single" w:sz="4" w:space="0" w:color="000000"/>
            </w:tcBorders>
            <w:shd w:val="clear" w:color="auto" w:fill="auto"/>
            <w:hideMark/>
          </w:tcPr>
          <w:p w14:paraId="76773D7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F68FEEA"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700AC18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w:t>
            </w:r>
          </w:p>
        </w:tc>
        <w:tc>
          <w:tcPr>
            <w:tcW w:w="8812" w:type="dxa"/>
            <w:tcBorders>
              <w:top w:val="nil"/>
              <w:left w:val="nil"/>
              <w:bottom w:val="single" w:sz="4" w:space="0" w:color="000000"/>
              <w:right w:val="single" w:sz="4" w:space="0" w:color="000000"/>
            </w:tcBorders>
            <w:shd w:val="clear" w:color="auto" w:fill="auto"/>
            <w:hideMark/>
          </w:tcPr>
          <w:p w14:paraId="67B051F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Броски одной и двумя руками с места; бросок мяча одно</w:t>
            </w:r>
            <w:r>
              <w:rPr>
                <w:rFonts w:ascii="Times New Roman" w:eastAsia="Times New Roman" w:hAnsi="Times New Roman" w:cs="Times New Roman"/>
                <w:sz w:val="24"/>
                <w:szCs w:val="24"/>
                <w:lang w:eastAsia="ru-RU"/>
              </w:rPr>
              <w:t>й рукой от плеча с близкого рас</w:t>
            </w:r>
            <w:r w:rsidRPr="000E081F">
              <w:rPr>
                <w:rFonts w:ascii="Times New Roman" w:eastAsia="Times New Roman" w:hAnsi="Times New Roman" w:cs="Times New Roman"/>
                <w:sz w:val="24"/>
                <w:szCs w:val="24"/>
                <w:lang w:eastAsia="ru-RU"/>
              </w:rPr>
              <w:t>стояния. Учебная игра</w:t>
            </w:r>
          </w:p>
        </w:tc>
        <w:tc>
          <w:tcPr>
            <w:tcW w:w="970" w:type="dxa"/>
            <w:tcBorders>
              <w:top w:val="nil"/>
              <w:left w:val="nil"/>
              <w:bottom w:val="single" w:sz="4" w:space="0" w:color="000000"/>
              <w:right w:val="single" w:sz="4" w:space="0" w:color="000000"/>
            </w:tcBorders>
            <w:shd w:val="clear" w:color="auto" w:fill="auto"/>
            <w:hideMark/>
          </w:tcPr>
          <w:p w14:paraId="7245EB8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A6C835F"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7A0860C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38</w:t>
            </w:r>
          </w:p>
        </w:tc>
        <w:tc>
          <w:tcPr>
            <w:tcW w:w="8812" w:type="dxa"/>
            <w:tcBorders>
              <w:top w:val="nil"/>
              <w:left w:val="nil"/>
              <w:bottom w:val="single" w:sz="4" w:space="0" w:color="000000"/>
              <w:right w:val="single" w:sz="4" w:space="0" w:color="000000"/>
            </w:tcBorders>
            <w:shd w:val="clear" w:color="auto" w:fill="auto"/>
            <w:hideMark/>
          </w:tcPr>
          <w:p w14:paraId="2E7673D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Сочетание приемов: ведение, передача, бросок. Личная защита</w:t>
            </w:r>
          </w:p>
        </w:tc>
        <w:tc>
          <w:tcPr>
            <w:tcW w:w="970" w:type="dxa"/>
            <w:tcBorders>
              <w:top w:val="nil"/>
              <w:left w:val="nil"/>
              <w:bottom w:val="single" w:sz="4" w:space="0" w:color="000000"/>
              <w:right w:val="single" w:sz="4" w:space="0" w:color="000000"/>
            </w:tcBorders>
            <w:shd w:val="clear" w:color="auto" w:fill="auto"/>
            <w:hideMark/>
          </w:tcPr>
          <w:p w14:paraId="1145B63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BDA780D"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6FF8A51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39</w:t>
            </w:r>
          </w:p>
        </w:tc>
        <w:tc>
          <w:tcPr>
            <w:tcW w:w="8812" w:type="dxa"/>
            <w:tcBorders>
              <w:top w:val="nil"/>
              <w:left w:val="nil"/>
              <w:bottom w:val="single" w:sz="4" w:space="0" w:color="000000"/>
              <w:right w:val="single" w:sz="4" w:space="0" w:color="000000"/>
            </w:tcBorders>
            <w:shd w:val="clear" w:color="auto" w:fill="auto"/>
            <w:hideMark/>
          </w:tcPr>
          <w:p w14:paraId="30E2F59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Совершенствование физических способностей и их влияние на физическое развитие. Штрафной бросок. Быстрый прорыв(2х1,3х2)</w:t>
            </w:r>
          </w:p>
        </w:tc>
        <w:tc>
          <w:tcPr>
            <w:tcW w:w="970" w:type="dxa"/>
            <w:tcBorders>
              <w:top w:val="nil"/>
              <w:left w:val="nil"/>
              <w:bottom w:val="single" w:sz="4" w:space="0" w:color="000000"/>
              <w:right w:val="single" w:sz="4" w:space="0" w:color="000000"/>
            </w:tcBorders>
            <w:shd w:val="clear" w:color="auto" w:fill="auto"/>
            <w:hideMark/>
          </w:tcPr>
          <w:p w14:paraId="0DF49A9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B5F4824"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073C809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40</w:t>
            </w:r>
          </w:p>
        </w:tc>
        <w:tc>
          <w:tcPr>
            <w:tcW w:w="8812" w:type="dxa"/>
            <w:tcBorders>
              <w:top w:val="nil"/>
              <w:left w:val="nil"/>
              <w:bottom w:val="single" w:sz="4" w:space="0" w:color="000000"/>
              <w:right w:val="single" w:sz="4" w:space="0" w:color="000000"/>
            </w:tcBorders>
            <w:shd w:val="clear" w:color="auto" w:fill="auto"/>
            <w:hideMark/>
          </w:tcPr>
          <w:p w14:paraId="371DC9B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Специальные беговые упражнения. Варианты ведения мяча.</w:t>
            </w:r>
          </w:p>
        </w:tc>
        <w:tc>
          <w:tcPr>
            <w:tcW w:w="970" w:type="dxa"/>
            <w:tcBorders>
              <w:top w:val="nil"/>
              <w:left w:val="nil"/>
              <w:bottom w:val="single" w:sz="4" w:space="0" w:color="000000"/>
              <w:right w:val="single" w:sz="4" w:space="0" w:color="000000"/>
            </w:tcBorders>
            <w:shd w:val="clear" w:color="auto" w:fill="auto"/>
            <w:hideMark/>
          </w:tcPr>
          <w:p w14:paraId="0CCF64E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0E83E9E"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615F4C7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41</w:t>
            </w:r>
          </w:p>
        </w:tc>
        <w:tc>
          <w:tcPr>
            <w:tcW w:w="8812" w:type="dxa"/>
            <w:tcBorders>
              <w:top w:val="nil"/>
              <w:left w:val="nil"/>
              <w:bottom w:val="single" w:sz="4" w:space="0" w:color="000000"/>
              <w:right w:val="single" w:sz="4" w:space="0" w:color="000000"/>
            </w:tcBorders>
            <w:shd w:val="clear" w:color="auto" w:fill="auto"/>
            <w:hideMark/>
          </w:tcPr>
          <w:p w14:paraId="200564B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Ведение мяча с пассивным сопротивлением, сопротивлением на </w:t>
            </w:r>
            <w:proofErr w:type="spellStart"/>
            <w:r w:rsidRPr="000E081F">
              <w:rPr>
                <w:rFonts w:ascii="Times New Roman" w:eastAsia="Times New Roman" w:hAnsi="Times New Roman" w:cs="Times New Roman"/>
                <w:sz w:val="24"/>
                <w:szCs w:val="24"/>
                <w:lang w:eastAsia="ru-RU"/>
              </w:rPr>
              <w:t>мес</w:t>
            </w:r>
            <w:proofErr w:type="spellEnd"/>
          </w:p>
        </w:tc>
        <w:tc>
          <w:tcPr>
            <w:tcW w:w="970" w:type="dxa"/>
            <w:tcBorders>
              <w:top w:val="nil"/>
              <w:left w:val="nil"/>
              <w:bottom w:val="single" w:sz="4" w:space="0" w:color="000000"/>
              <w:right w:val="single" w:sz="4" w:space="0" w:color="000000"/>
            </w:tcBorders>
            <w:shd w:val="clear" w:color="auto" w:fill="auto"/>
            <w:hideMark/>
          </w:tcPr>
          <w:p w14:paraId="09F4D6F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F68B1D3"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38B6E84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42</w:t>
            </w:r>
          </w:p>
        </w:tc>
        <w:tc>
          <w:tcPr>
            <w:tcW w:w="8812" w:type="dxa"/>
            <w:tcBorders>
              <w:top w:val="nil"/>
              <w:left w:val="nil"/>
              <w:bottom w:val="single" w:sz="4" w:space="0" w:color="000000"/>
              <w:right w:val="single" w:sz="4" w:space="0" w:color="000000"/>
            </w:tcBorders>
            <w:shd w:val="clear" w:color="auto" w:fill="auto"/>
            <w:hideMark/>
          </w:tcPr>
          <w:p w14:paraId="5BFA8E9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Бросок двумя руками от головы с места.</w:t>
            </w:r>
          </w:p>
        </w:tc>
        <w:tc>
          <w:tcPr>
            <w:tcW w:w="970" w:type="dxa"/>
            <w:tcBorders>
              <w:top w:val="nil"/>
              <w:left w:val="nil"/>
              <w:bottom w:val="single" w:sz="4" w:space="0" w:color="000000"/>
              <w:right w:val="single" w:sz="4" w:space="0" w:color="000000"/>
            </w:tcBorders>
            <w:shd w:val="clear" w:color="auto" w:fill="auto"/>
            <w:hideMark/>
          </w:tcPr>
          <w:p w14:paraId="363D0EA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45A1352"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4E7AE79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43</w:t>
            </w:r>
          </w:p>
        </w:tc>
        <w:tc>
          <w:tcPr>
            <w:tcW w:w="8812" w:type="dxa"/>
            <w:tcBorders>
              <w:top w:val="nil"/>
              <w:left w:val="nil"/>
              <w:bottom w:val="single" w:sz="4" w:space="0" w:color="000000"/>
              <w:right w:val="single" w:sz="4" w:space="0" w:color="000000"/>
            </w:tcBorders>
            <w:shd w:val="clear" w:color="auto" w:fill="auto"/>
            <w:hideMark/>
          </w:tcPr>
          <w:p w14:paraId="5C13299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Индивидуальные и групповые , командные тактические действия в нападении и в защите</w:t>
            </w:r>
          </w:p>
        </w:tc>
        <w:tc>
          <w:tcPr>
            <w:tcW w:w="970" w:type="dxa"/>
            <w:tcBorders>
              <w:top w:val="nil"/>
              <w:left w:val="nil"/>
              <w:bottom w:val="single" w:sz="4" w:space="0" w:color="000000"/>
              <w:right w:val="single" w:sz="4" w:space="0" w:color="000000"/>
            </w:tcBorders>
            <w:shd w:val="clear" w:color="auto" w:fill="auto"/>
            <w:hideMark/>
          </w:tcPr>
          <w:p w14:paraId="662FD70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2D09AC2"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1EA4057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44</w:t>
            </w:r>
          </w:p>
        </w:tc>
        <w:tc>
          <w:tcPr>
            <w:tcW w:w="8812" w:type="dxa"/>
            <w:tcBorders>
              <w:top w:val="nil"/>
              <w:left w:val="nil"/>
              <w:bottom w:val="single" w:sz="4" w:space="0" w:color="000000"/>
              <w:right w:val="single" w:sz="4" w:space="0" w:color="000000"/>
            </w:tcBorders>
            <w:shd w:val="clear" w:color="auto" w:fill="auto"/>
            <w:hideMark/>
          </w:tcPr>
          <w:p w14:paraId="15723D1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Взаимодействие двух игроков «отдай мяч и выйди». Учебная игра</w:t>
            </w:r>
          </w:p>
        </w:tc>
        <w:tc>
          <w:tcPr>
            <w:tcW w:w="970" w:type="dxa"/>
            <w:tcBorders>
              <w:top w:val="nil"/>
              <w:left w:val="nil"/>
              <w:bottom w:val="single" w:sz="4" w:space="0" w:color="000000"/>
              <w:right w:val="single" w:sz="4" w:space="0" w:color="000000"/>
            </w:tcBorders>
            <w:shd w:val="clear" w:color="auto" w:fill="auto"/>
            <w:hideMark/>
          </w:tcPr>
          <w:p w14:paraId="5A9E37D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E659837"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17CDB6A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45</w:t>
            </w:r>
          </w:p>
        </w:tc>
        <w:tc>
          <w:tcPr>
            <w:tcW w:w="8812" w:type="dxa"/>
            <w:tcBorders>
              <w:top w:val="nil"/>
              <w:left w:val="nil"/>
              <w:bottom w:val="single" w:sz="4" w:space="0" w:color="000000"/>
              <w:right w:val="single" w:sz="4" w:space="0" w:color="000000"/>
            </w:tcBorders>
            <w:shd w:val="clear" w:color="auto" w:fill="auto"/>
            <w:hideMark/>
          </w:tcPr>
          <w:p w14:paraId="49E5FF8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скоростных качеств. Зонная защита(2х1х2).</w:t>
            </w:r>
          </w:p>
        </w:tc>
        <w:tc>
          <w:tcPr>
            <w:tcW w:w="970" w:type="dxa"/>
            <w:tcBorders>
              <w:top w:val="nil"/>
              <w:left w:val="nil"/>
              <w:bottom w:val="single" w:sz="4" w:space="0" w:color="000000"/>
              <w:right w:val="single" w:sz="4" w:space="0" w:color="000000"/>
            </w:tcBorders>
            <w:shd w:val="clear" w:color="auto" w:fill="auto"/>
            <w:hideMark/>
          </w:tcPr>
          <w:p w14:paraId="17882E5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E2C5102"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7A8D580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46</w:t>
            </w:r>
          </w:p>
        </w:tc>
        <w:tc>
          <w:tcPr>
            <w:tcW w:w="8812" w:type="dxa"/>
            <w:tcBorders>
              <w:top w:val="nil"/>
              <w:left w:val="nil"/>
              <w:bottom w:val="single" w:sz="4" w:space="0" w:color="000000"/>
              <w:right w:val="single" w:sz="4" w:space="0" w:color="000000"/>
            </w:tcBorders>
            <w:shd w:val="clear" w:color="auto" w:fill="auto"/>
            <w:hideMark/>
          </w:tcPr>
          <w:p w14:paraId="1B782EB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Бросок мяча одной рукой от плеча в движении</w:t>
            </w:r>
          </w:p>
        </w:tc>
        <w:tc>
          <w:tcPr>
            <w:tcW w:w="970" w:type="dxa"/>
            <w:tcBorders>
              <w:top w:val="nil"/>
              <w:left w:val="nil"/>
              <w:bottom w:val="single" w:sz="4" w:space="0" w:color="000000"/>
              <w:right w:val="single" w:sz="4" w:space="0" w:color="000000"/>
            </w:tcBorders>
            <w:shd w:val="clear" w:color="auto" w:fill="auto"/>
            <w:hideMark/>
          </w:tcPr>
          <w:p w14:paraId="6CA5C2B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5843552"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752C81E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47</w:t>
            </w:r>
          </w:p>
        </w:tc>
        <w:tc>
          <w:tcPr>
            <w:tcW w:w="8812" w:type="dxa"/>
            <w:tcBorders>
              <w:top w:val="nil"/>
              <w:left w:val="nil"/>
              <w:bottom w:val="single" w:sz="4" w:space="0" w:color="000000"/>
              <w:right w:val="single" w:sz="4" w:space="0" w:color="000000"/>
            </w:tcBorders>
            <w:shd w:val="clear" w:color="auto" w:fill="auto"/>
            <w:hideMark/>
          </w:tcPr>
          <w:p w14:paraId="477F91D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Совершенствование перемещений. Учебная игра</w:t>
            </w:r>
          </w:p>
        </w:tc>
        <w:tc>
          <w:tcPr>
            <w:tcW w:w="970" w:type="dxa"/>
            <w:tcBorders>
              <w:top w:val="nil"/>
              <w:left w:val="nil"/>
              <w:bottom w:val="single" w:sz="4" w:space="0" w:color="000000"/>
              <w:right w:val="single" w:sz="4" w:space="0" w:color="000000"/>
            </w:tcBorders>
            <w:shd w:val="clear" w:color="auto" w:fill="auto"/>
            <w:hideMark/>
          </w:tcPr>
          <w:p w14:paraId="040BD8A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7FB2357"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4BFE67C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48</w:t>
            </w:r>
          </w:p>
        </w:tc>
        <w:tc>
          <w:tcPr>
            <w:tcW w:w="8812" w:type="dxa"/>
            <w:tcBorders>
              <w:top w:val="nil"/>
              <w:left w:val="nil"/>
              <w:bottom w:val="single" w:sz="4" w:space="0" w:color="000000"/>
              <w:right w:val="single" w:sz="4" w:space="0" w:color="000000"/>
            </w:tcBorders>
            <w:shd w:val="clear" w:color="auto" w:fill="auto"/>
            <w:hideMark/>
          </w:tcPr>
          <w:p w14:paraId="79E000B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Варианты ведения мяча. Бросок в движении одной рукой от плеча после ведения. Учебная игра</w:t>
            </w:r>
          </w:p>
        </w:tc>
        <w:tc>
          <w:tcPr>
            <w:tcW w:w="970" w:type="dxa"/>
            <w:tcBorders>
              <w:top w:val="nil"/>
              <w:left w:val="nil"/>
              <w:bottom w:val="single" w:sz="4" w:space="0" w:color="000000"/>
              <w:right w:val="single" w:sz="4" w:space="0" w:color="000000"/>
            </w:tcBorders>
            <w:shd w:val="clear" w:color="auto" w:fill="auto"/>
            <w:hideMark/>
          </w:tcPr>
          <w:p w14:paraId="2188CBB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08CDC18"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tcPr>
          <w:p w14:paraId="1887728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p>
        </w:tc>
        <w:tc>
          <w:tcPr>
            <w:tcW w:w="8812" w:type="dxa"/>
            <w:tcBorders>
              <w:top w:val="nil"/>
              <w:left w:val="nil"/>
              <w:bottom w:val="single" w:sz="4" w:space="0" w:color="000000"/>
              <w:right w:val="single" w:sz="4" w:space="0" w:color="000000"/>
            </w:tcBorders>
            <w:shd w:val="clear" w:color="auto" w:fill="auto"/>
          </w:tcPr>
          <w:p w14:paraId="1F40BE05" w14:textId="77777777" w:rsidR="001544D2" w:rsidRPr="006A51BE" w:rsidRDefault="001544D2" w:rsidP="00424124">
            <w:pPr>
              <w:spacing w:after="0" w:line="240" w:lineRule="auto"/>
              <w:rPr>
                <w:rFonts w:ascii="Times New Roman" w:eastAsia="Times New Roman" w:hAnsi="Times New Roman" w:cs="Times New Roman"/>
                <w:b/>
                <w:sz w:val="24"/>
                <w:szCs w:val="24"/>
                <w:lang w:eastAsia="ru-RU"/>
              </w:rPr>
            </w:pPr>
            <w:r w:rsidRPr="006A51BE">
              <w:rPr>
                <w:rFonts w:ascii="Times New Roman" w:eastAsia="Times New Roman" w:hAnsi="Times New Roman" w:cs="Times New Roman"/>
                <w:b/>
                <w:sz w:val="24"/>
                <w:szCs w:val="24"/>
                <w:lang w:eastAsia="ru-RU"/>
              </w:rPr>
              <w:t>Спортивные игры, гимнастика</w:t>
            </w:r>
          </w:p>
        </w:tc>
        <w:tc>
          <w:tcPr>
            <w:tcW w:w="970" w:type="dxa"/>
            <w:tcBorders>
              <w:top w:val="nil"/>
              <w:left w:val="nil"/>
              <w:bottom w:val="single" w:sz="4" w:space="0" w:color="000000"/>
              <w:right w:val="single" w:sz="4" w:space="0" w:color="000000"/>
            </w:tcBorders>
            <w:shd w:val="clear" w:color="auto" w:fill="auto"/>
          </w:tcPr>
          <w:p w14:paraId="11C682A9" w14:textId="77777777" w:rsidR="001544D2"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p w14:paraId="078F53C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p>
        </w:tc>
      </w:tr>
      <w:tr w:rsidR="001544D2" w:rsidRPr="000E081F" w14:paraId="0BDAA3E1" w14:textId="77777777" w:rsidTr="008921B7">
        <w:trPr>
          <w:trHeight w:val="765"/>
        </w:trPr>
        <w:tc>
          <w:tcPr>
            <w:tcW w:w="850" w:type="dxa"/>
            <w:tcBorders>
              <w:top w:val="nil"/>
              <w:left w:val="single" w:sz="4" w:space="0" w:color="000000"/>
              <w:bottom w:val="single" w:sz="4" w:space="0" w:color="000000"/>
              <w:right w:val="single" w:sz="4" w:space="0" w:color="000000"/>
            </w:tcBorders>
            <w:shd w:val="clear" w:color="auto" w:fill="auto"/>
            <w:hideMark/>
          </w:tcPr>
          <w:p w14:paraId="56E45B6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812" w:type="dxa"/>
            <w:tcBorders>
              <w:top w:val="nil"/>
              <w:left w:val="nil"/>
              <w:bottom w:val="single" w:sz="4" w:space="0" w:color="000000"/>
              <w:right w:val="single" w:sz="4" w:space="0" w:color="000000"/>
            </w:tcBorders>
            <w:shd w:val="clear" w:color="auto" w:fill="auto"/>
            <w:hideMark/>
          </w:tcPr>
          <w:p w14:paraId="1193AB0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Правила техники безопасности на уроках спортивных игр. Подготовка мест занятий. Помощь в судействе</w:t>
            </w:r>
          </w:p>
        </w:tc>
        <w:tc>
          <w:tcPr>
            <w:tcW w:w="970" w:type="dxa"/>
            <w:tcBorders>
              <w:top w:val="nil"/>
              <w:left w:val="nil"/>
              <w:bottom w:val="single" w:sz="4" w:space="0" w:color="000000"/>
              <w:right w:val="single" w:sz="4" w:space="0" w:color="000000"/>
            </w:tcBorders>
            <w:shd w:val="clear" w:color="auto" w:fill="auto"/>
            <w:hideMark/>
          </w:tcPr>
          <w:p w14:paraId="6915FEB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1C7B15D"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5DCDB4F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50</w:t>
            </w:r>
          </w:p>
        </w:tc>
        <w:tc>
          <w:tcPr>
            <w:tcW w:w="8812" w:type="dxa"/>
            <w:tcBorders>
              <w:top w:val="nil"/>
              <w:left w:val="nil"/>
              <w:bottom w:val="single" w:sz="4" w:space="0" w:color="000000"/>
              <w:right w:val="single" w:sz="4" w:space="0" w:color="000000"/>
            </w:tcBorders>
            <w:shd w:val="clear" w:color="auto" w:fill="auto"/>
            <w:hideMark/>
          </w:tcPr>
          <w:p w14:paraId="37A3895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Стойки и передвижения игрока. Комбинация из разученных перемещений и </w:t>
            </w:r>
            <w:r>
              <w:rPr>
                <w:rFonts w:ascii="Times New Roman" w:eastAsia="Times New Roman" w:hAnsi="Times New Roman" w:cs="Times New Roman"/>
                <w:sz w:val="24"/>
                <w:szCs w:val="24"/>
                <w:lang w:eastAsia="ru-RU"/>
              </w:rPr>
              <w:t>стоек, пе</w:t>
            </w:r>
            <w:r w:rsidRPr="000E081F">
              <w:rPr>
                <w:rFonts w:ascii="Times New Roman" w:eastAsia="Times New Roman" w:hAnsi="Times New Roman" w:cs="Times New Roman"/>
                <w:sz w:val="24"/>
                <w:szCs w:val="24"/>
                <w:lang w:eastAsia="ru-RU"/>
              </w:rPr>
              <w:t>редвижений и остановок игрока</w:t>
            </w:r>
          </w:p>
        </w:tc>
        <w:tc>
          <w:tcPr>
            <w:tcW w:w="970" w:type="dxa"/>
            <w:tcBorders>
              <w:top w:val="nil"/>
              <w:left w:val="nil"/>
              <w:bottom w:val="single" w:sz="4" w:space="0" w:color="000000"/>
              <w:right w:val="single" w:sz="4" w:space="0" w:color="000000"/>
            </w:tcBorders>
            <w:shd w:val="clear" w:color="auto" w:fill="auto"/>
            <w:hideMark/>
          </w:tcPr>
          <w:p w14:paraId="17D7EDB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8AC53B2"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74EC30D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51</w:t>
            </w:r>
          </w:p>
        </w:tc>
        <w:tc>
          <w:tcPr>
            <w:tcW w:w="8812" w:type="dxa"/>
            <w:tcBorders>
              <w:top w:val="nil"/>
              <w:left w:val="nil"/>
              <w:bottom w:val="single" w:sz="4" w:space="0" w:color="000000"/>
              <w:right w:val="single" w:sz="4" w:space="0" w:color="000000"/>
            </w:tcBorders>
            <w:shd w:val="clear" w:color="auto" w:fill="auto"/>
            <w:hideMark/>
          </w:tcPr>
          <w:p w14:paraId="241ADC8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Стойки и передвижения, нижняя прямая подача прием мяча двумя рука-ми снизу.</w:t>
            </w:r>
          </w:p>
        </w:tc>
        <w:tc>
          <w:tcPr>
            <w:tcW w:w="970" w:type="dxa"/>
            <w:tcBorders>
              <w:top w:val="nil"/>
              <w:left w:val="nil"/>
              <w:bottom w:val="single" w:sz="4" w:space="0" w:color="000000"/>
              <w:right w:val="single" w:sz="4" w:space="0" w:color="000000"/>
            </w:tcBorders>
            <w:shd w:val="clear" w:color="auto" w:fill="auto"/>
            <w:hideMark/>
          </w:tcPr>
          <w:p w14:paraId="358B363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BB7D3B1"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46139A7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52</w:t>
            </w:r>
          </w:p>
        </w:tc>
        <w:tc>
          <w:tcPr>
            <w:tcW w:w="8812" w:type="dxa"/>
            <w:tcBorders>
              <w:top w:val="nil"/>
              <w:left w:val="nil"/>
              <w:bottom w:val="single" w:sz="4" w:space="0" w:color="000000"/>
              <w:right w:val="single" w:sz="4" w:space="0" w:color="000000"/>
            </w:tcBorders>
            <w:shd w:val="clear" w:color="auto" w:fill="auto"/>
            <w:hideMark/>
          </w:tcPr>
          <w:p w14:paraId="7919E06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Передача мяча над собой во встречных </w:t>
            </w:r>
            <w:proofErr w:type="gramStart"/>
            <w:r w:rsidRPr="000E081F">
              <w:rPr>
                <w:rFonts w:ascii="Times New Roman" w:eastAsia="Times New Roman" w:hAnsi="Times New Roman" w:cs="Times New Roman"/>
                <w:sz w:val="24"/>
                <w:szCs w:val="24"/>
                <w:lang w:eastAsia="ru-RU"/>
              </w:rPr>
              <w:t>колоннах..</w:t>
            </w:r>
            <w:proofErr w:type="gramEnd"/>
            <w:r w:rsidRPr="000E081F">
              <w:rPr>
                <w:rFonts w:ascii="Times New Roman" w:eastAsia="Times New Roman" w:hAnsi="Times New Roman" w:cs="Times New Roman"/>
                <w:sz w:val="24"/>
                <w:szCs w:val="24"/>
                <w:lang w:eastAsia="ru-RU"/>
              </w:rPr>
              <w:t xml:space="preserve"> Развитие координационных способностей</w:t>
            </w:r>
          </w:p>
        </w:tc>
        <w:tc>
          <w:tcPr>
            <w:tcW w:w="970" w:type="dxa"/>
            <w:tcBorders>
              <w:top w:val="nil"/>
              <w:left w:val="nil"/>
              <w:bottom w:val="single" w:sz="4" w:space="0" w:color="000000"/>
              <w:right w:val="single" w:sz="4" w:space="0" w:color="000000"/>
            </w:tcBorders>
            <w:shd w:val="clear" w:color="auto" w:fill="auto"/>
            <w:hideMark/>
          </w:tcPr>
          <w:p w14:paraId="70C1F3E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5F7CD2B"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36410C3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53</w:t>
            </w:r>
          </w:p>
        </w:tc>
        <w:tc>
          <w:tcPr>
            <w:tcW w:w="8812" w:type="dxa"/>
            <w:tcBorders>
              <w:top w:val="nil"/>
              <w:left w:val="nil"/>
              <w:bottom w:val="single" w:sz="4" w:space="0" w:color="000000"/>
              <w:right w:val="single" w:sz="4" w:space="0" w:color="000000"/>
            </w:tcBorders>
            <w:shd w:val="clear" w:color="auto" w:fill="auto"/>
            <w:hideMark/>
          </w:tcPr>
          <w:p w14:paraId="787F38F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Комбинация из разученных перемещений</w:t>
            </w:r>
          </w:p>
        </w:tc>
        <w:tc>
          <w:tcPr>
            <w:tcW w:w="970" w:type="dxa"/>
            <w:tcBorders>
              <w:top w:val="nil"/>
              <w:left w:val="nil"/>
              <w:bottom w:val="single" w:sz="4" w:space="0" w:color="000000"/>
              <w:right w:val="single" w:sz="4" w:space="0" w:color="000000"/>
            </w:tcBorders>
            <w:shd w:val="clear" w:color="auto" w:fill="auto"/>
            <w:hideMark/>
          </w:tcPr>
          <w:p w14:paraId="43B8DCB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B44A580"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2E86B40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54</w:t>
            </w:r>
          </w:p>
        </w:tc>
        <w:tc>
          <w:tcPr>
            <w:tcW w:w="8812" w:type="dxa"/>
            <w:tcBorders>
              <w:top w:val="nil"/>
              <w:left w:val="nil"/>
              <w:bottom w:val="single" w:sz="4" w:space="0" w:color="000000"/>
              <w:right w:val="single" w:sz="4" w:space="0" w:color="000000"/>
            </w:tcBorders>
            <w:shd w:val="clear" w:color="auto" w:fill="auto"/>
            <w:hideMark/>
          </w:tcPr>
          <w:p w14:paraId="00B630D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Прямой нападающий удар. Развитие двигательных качеств(прыжковая подготовка)</w:t>
            </w:r>
          </w:p>
        </w:tc>
        <w:tc>
          <w:tcPr>
            <w:tcW w:w="970" w:type="dxa"/>
            <w:tcBorders>
              <w:top w:val="nil"/>
              <w:left w:val="nil"/>
              <w:bottom w:val="single" w:sz="4" w:space="0" w:color="000000"/>
              <w:right w:val="single" w:sz="4" w:space="0" w:color="000000"/>
            </w:tcBorders>
            <w:shd w:val="clear" w:color="auto" w:fill="auto"/>
            <w:hideMark/>
          </w:tcPr>
          <w:p w14:paraId="687D557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4D1B607"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038DFAB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55</w:t>
            </w:r>
          </w:p>
        </w:tc>
        <w:tc>
          <w:tcPr>
            <w:tcW w:w="8812" w:type="dxa"/>
            <w:tcBorders>
              <w:top w:val="nil"/>
              <w:left w:val="nil"/>
              <w:bottom w:val="single" w:sz="4" w:space="0" w:color="000000"/>
              <w:right w:val="single" w:sz="4" w:space="0" w:color="000000"/>
            </w:tcBorders>
            <w:shd w:val="clear" w:color="auto" w:fill="auto"/>
            <w:hideMark/>
          </w:tcPr>
          <w:p w14:paraId="78D70DF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Нападающий удар при встречных передачах. Позиционное нападение</w:t>
            </w:r>
          </w:p>
        </w:tc>
        <w:tc>
          <w:tcPr>
            <w:tcW w:w="970" w:type="dxa"/>
            <w:tcBorders>
              <w:top w:val="nil"/>
              <w:left w:val="nil"/>
              <w:bottom w:val="single" w:sz="4" w:space="0" w:color="000000"/>
              <w:right w:val="single" w:sz="4" w:space="0" w:color="000000"/>
            </w:tcBorders>
            <w:shd w:val="clear" w:color="auto" w:fill="auto"/>
            <w:hideMark/>
          </w:tcPr>
          <w:p w14:paraId="6D3EFF3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00ECABB"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1C40E45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56</w:t>
            </w:r>
          </w:p>
        </w:tc>
        <w:tc>
          <w:tcPr>
            <w:tcW w:w="8812" w:type="dxa"/>
            <w:tcBorders>
              <w:top w:val="nil"/>
              <w:left w:val="nil"/>
              <w:bottom w:val="single" w:sz="4" w:space="0" w:color="000000"/>
              <w:right w:val="single" w:sz="4" w:space="0" w:color="000000"/>
            </w:tcBorders>
            <w:shd w:val="clear" w:color="auto" w:fill="auto"/>
            <w:hideMark/>
          </w:tcPr>
          <w:p w14:paraId="0083ACA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Комбинация из разученных перемещений. Стойки и передвижения игрока. Варианты техники приема и передачи мяча</w:t>
            </w:r>
          </w:p>
        </w:tc>
        <w:tc>
          <w:tcPr>
            <w:tcW w:w="970" w:type="dxa"/>
            <w:tcBorders>
              <w:top w:val="nil"/>
              <w:left w:val="nil"/>
              <w:bottom w:val="single" w:sz="4" w:space="0" w:color="000000"/>
              <w:right w:val="single" w:sz="4" w:space="0" w:color="000000"/>
            </w:tcBorders>
            <w:shd w:val="clear" w:color="auto" w:fill="auto"/>
            <w:hideMark/>
          </w:tcPr>
          <w:p w14:paraId="56824E9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9069B62"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32844A3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57</w:t>
            </w:r>
          </w:p>
        </w:tc>
        <w:tc>
          <w:tcPr>
            <w:tcW w:w="8812" w:type="dxa"/>
            <w:tcBorders>
              <w:top w:val="nil"/>
              <w:left w:val="nil"/>
              <w:bottom w:val="single" w:sz="4" w:space="0" w:color="000000"/>
              <w:right w:val="single" w:sz="4" w:space="0" w:color="000000"/>
            </w:tcBorders>
            <w:shd w:val="clear" w:color="auto" w:fill="auto"/>
            <w:hideMark/>
          </w:tcPr>
          <w:p w14:paraId="1820EBF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координационных способностей</w:t>
            </w:r>
          </w:p>
        </w:tc>
        <w:tc>
          <w:tcPr>
            <w:tcW w:w="970" w:type="dxa"/>
            <w:tcBorders>
              <w:top w:val="nil"/>
              <w:left w:val="nil"/>
              <w:bottom w:val="single" w:sz="4" w:space="0" w:color="000000"/>
              <w:right w:val="single" w:sz="4" w:space="0" w:color="000000"/>
            </w:tcBorders>
            <w:shd w:val="clear" w:color="auto" w:fill="auto"/>
            <w:hideMark/>
          </w:tcPr>
          <w:p w14:paraId="420A1CF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A0100F6"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2D83BC0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58</w:t>
            </w:r>
          </w:p>
        </w:tc>
        <w:tc>
          <w:tcPr>
            <w:tcW w:w="8812" w:type="dxa"/>
            <w:tcBorders>
              <w:top w:val="nil"/>
              <w:left w:val="nil"/>
              <w:bottom w:val="single" w:sz="4" w:space="0" w:color="000000"/>
              <w:right w:val="single" w:sz="4" w:space="0" w:color="000000"/>
            </w:tcBorders>
            <w:shd w:val="clear" w:color="auto" w:fill="auto"/>
            <w:hideMark/>
          </w:tcPr>
          <w:p w14:paraId="31D1C9B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Прием подачи. Нападе</w:t>
            </w:r>
            <w:r w:rsidRPr="000E081F">
              <w:rPr>
                <w:rFonts w:ascii="Times New Roman" w:eastAsia="Times New Roman" w:hAnsi="Times New Roman" w:cs="Times New Roman"/>
                <w:sz w:val="24"/>
                <w:szCs w:val="24"/>
                <w:lang w:eastAsia="ru-RU"/>
              </w:rPr>
              <w:t>ние через 3ю зону</w:t>
            </w:r>
          </w:p>
        </w:tc>
        <w:tc>
          <w:tcPr>
            <w:tcW w:w="970" w:type="dxa"/>
            <w:tcBorders>
              <w:top w:val="nil"/>
              <w:left w:val="nil"/>
              <w:bottom w:val="single" w:sz="4" w:space="0" w:color="000000"/>
              <w:right w:val="single" w:sz="4" w:space="0" w:color="000000"/>
            </w:tcBorders>
            <w:shd w:val="clear" w:color="auto" w:fill="auto"/>
            <w:hideMark/>
          </w:tcPr>
          <w:p w14:paraId="5835260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6D6CBF7"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638EA11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59</w:t>
            </w:r>
          </w:p>
        </w:tc>
        <w:tc>
          <w:tcPr>
            <w:tcW w:w="8812" w:type="dxa"/>
            <w:tcBorders>
              <w:top w:val="nil"/>
              <w:left w:val="nil"/>
              <w:bottom w:val="single" w:sz="4" w:space="0" w:color="000000"/>
              <w:right w:val="single" w:sz="4" w:space="0" w:color="000000"/>
            </w:tcBorders>
            <w:shd w:val="clear" w:color="auto" w:fill="auto"/>
            <w:hideMark/>
          </w:tcPr>
          <w:p w14:paraId="71C7441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Комбинация из освоенных элементов техники перемещений, учебные игры, эстафеты и игровые упражнения</w:t>
            </w:r>
          </w:p>
        </w:tc>
        <w:tc>
          <w:tcPr>
            <w:tcW w:w="970" w:type="dxa"/>
            <w:tcBorders>
              <w:top w:val="nil"/>
              <w:left w:val="nil"/>
              <w:bottom w:val="single" w:sz="4" w:space="0" w:color="000000"/>
              <w:right w:val="single" w:sz="4" w:space="0" w:color="000000"/>
            </w:tcBorders>
            <w:shd w:val="clear" w:color="auto" w:fill="auto"/>
            <w:hideMark/>
          </w:tcPr>
          <w:p w14:paraId="048B80B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16CCDF6"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295BC5D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60</w:t>
            </w:r>
          </w:p>
        </w:tc>
        <w:tc>
          <w:tcPr>
            <w:tcW w:w="8812" w:type="dxa"/>
            <w:tcBorders>
              <w:top w:val="nil"/>
              <w:left w:val="nil"/>
              <w:bottom w:val="single" w:sz="4" w:space="0" w:color="000000"/>
              <w:right w:val="single" w:sz="4" w:space="0" w:color="000000"/>
            </w:tcBorders>
            <w:shd w:val="clear" w:color="auto" w:fill="auto"/>
            <w:hideMark/>
          </w:tcPr>
          <w:p w14:paraId="40C2379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Верхняя передача мяча в шеренгах со сменой места</w:t>
            </w:r>
          </w:p>
        </w:tc>
        <w:tc>
          <w:tcPr>
            <w:tcW w:w="970" w:type="dxa"/>
            <w:tcBorders>
              <w:top w:val="nil"/>
              <w:left w:val="nil"/>
              <w:bottom w:val="single" w:sz="4" w:space="0" w:color="000000"/>
              <w:right w:val="single" w:sz="4" w:space="0" w:color="000000"/>
            </w:tcBorders>
            <w:shd w:val="clear" w:color="auto" w:fill="auto"/>
            <w:hideMark/>
          </w:tcPr>
          <w:p w14:paraId="75DBEF0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6F81486"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16260CB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61</w:t>
            </w:r>
          </w:p>
        </w:tc>
        <w:tc>
          <w:tcPr>
            <w:tcW w:w="8812" w:type="dxa"/>
            <w:tcBorders>
              <w:top w:val="nil"/>
              <w:left w:val="nil"/>
              <w:bottom w:val="single" w:sz="4" w:space="0" w:color="000000"/>
              <w:right w:val="single" w:sz="4" w:space="0" w:color="000000"/>
            </w:tcBorders>
            <w:shd w:val="clear" w:color="auto" w:fill="auto"/>
            <w:hideMark/>
          </w:tcPr>
          <w:p w14:paraId="4CC1B03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Упражнения для развития кисти. Прием мяча снизу. Развитие координационных способностей</w:t>
            </w:r>
          </w:p>
        </w:tc>
        <w:tc>
          <w:tcPr>
            <w:tcW w:w="970" w:type="dxa"/>
            <w:tcBorders>
              <w:top w:val="nil"/>
              <w:left w:val="nil"/>
              <w:bottom w:val="single" w:sz="4" w:space="0" w:color="000000"/>
              <w:right w:val="single" w:sz="4" w:space="0" w:color="000000"/>
            </w:tcBorders>
            <w:shd w:val="clear" w:color="auto" w:fill="auto"/>
            <w:hideMark/>
          </w:tcPr>
          <w:p w14:paraId="3D92775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06C4F35"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6638381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62</w:t>
            </w:r>
          </w:p>
        </w:tc>
        <w:tc>
          <w:tcPr>
            <w:tcW w:w="8812" w:type="dxa"/>
            <w:tcBorders>
              <w:top w:val="nil"/>
              <w:left w:val="nil"/>
              <w:bottom w:val="single" w:sz="4" w:space="0" w:color="000000"/>
              <w:right w:val="single" w:sz="4" w:space="0" w:color="000000"/>
            </w:tcBorders>
            <w:shd w:val="clear" w:color="auto" w:fill="auto"/>
            <w:hideMark/>
          </w:tcPr>
          <w:p w14:paraId="15CBA06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Подача мяча в парах- через ширину зала с последующим приемом мяча.</w:t>
            </w:r>
          </w:p>
        </w:tc>
        <w:tc>
          <w:tcPr>
            <w:tcW w:w="970" w:type="dxa"/>
            <w:tcBorders>
              <w:top w:val="nil"/>
              <w:left w:val="nil"/>
              <w:bottom w:val="single" w:sz="4" w:space="0" w:color="000000"/>
              <w:right w:val="single" w:sz="4" w:space="0" w:color="000000"/>
            </w:tcBorders>
            <w:shd w:val="clear" w:color="auto" w:fill="auto"/>
            <w:hideMark/>
          </w:tcPr>
          <w:p w14:paraId="3FD6043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62B59A0" w14:textId="77777777" w:rsidTr="00B13680">
        <w:trPr>
          <w:trHeight w:val="255"/>
        </w:trPr>
        <w:tc>
          <w:tcPr>
            <w:tcW w:w="850" w:type="dxa"/>
            <w:tcBorders>
              <w:top w:val="nil"/>
              <w:left w:val="single" w:sz="4" w:space="0" w:color="000000"/>
              <w:bottom w:val="single" w:sz="4" w:space="0" w:color="auto"/>
              <w:right w:val="single" w:sz="4" w:space="0" w:color="000000"/>
            </w:tcBorders>
            <w:shd w:val="clear" w:color="auto" w:fill="auto"/>
            <w:hideMark/>
          </w:tcPr>
          <w:p w14:paraId="2627519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63</w:t>
            </w:r>
          </w:p>
        </w:tc>
        <w:tc>
          <w:tcPr>
            <w:tcW w:w="8812" w:type="dxa"/>
            <w:tcBorders>
              <w:top w:val="nil"/>
              <w:left w:val="nil"/>
              <w:bottom w:val="single" w:sz="4" w:space="0" w:color="auto"/>
              <w:right w:val="single" w:sz="4" w:space="0" w:color="000000"/>
            </w:tcBorders>
            <w:shd w:val="clear" w:color="auto" w:fill="auto"/>
            <w:hideMark/>
          </w:tcPr>
          <w:p w14:paraId="4D71BD3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координационных способностей. Учебная игра.</w:t>
            </w:r>
          </w:p>
        </w:tc>
        <w:tc>
          <w:tcPr>
            <w:tcW w:w="970" w:type="dxa"/>
            <w:tcBorders>
              <w:top w:val="nil"/>
              <w:left w:val="nil"/>
              <w:bottom w:val="single" w:sz="4" w:space="0" w:color="auto"/>
              <w:right w:val="single" w:sz="4" w:space="0" w:color="000000"/>
            </w:tcBorders>
            <w:shd w:val="clear" w:color="auto" w:fill="auto"/>
            <w:hideMark/>
          </w:tcPr>
          <w:p w14:paraId="1F7492A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4B7B120" w14:textId="77777777" w:rsidTr="00B13680">
        <w:trPr>
          <w:trHeight w:val="5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81A2F1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64</w:t>
            </w:r>
          </w:p>
        </w:tc>
        <w:tc>
          <w:tcPr>
            <w:tcW w:w="8812" w:type="dxa"/>
            <w:tcBorders>
              <w:top w:val="single" w:sz="4" w:space="0" w:color="auto"/>
              <w:left w:val="single" w:sz="4" w:space="0" w:color="auto"/>
              <w:bottom w:val="single" w:sz="4" w:space="0" w:color="auto"/>
              <w:right w:val="single" w:sz="4" w:space="0" w:color="auto"/>
            </w:tcBorders>
            <w:shd w:val="clear" w:color="auto" w:fill="auto"/>
            <w:hideMark/>
          </w:tcPr>
          <w:p w14:paraId="7F8E12C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Специальные беговые и прыжковые упражнения. Игровые задания с ограниченным количеством игроков(2:2, 3:3)учебная игра</w:t>
            </w:r>
          </w:p>
        </w:tc>
        <w:tc>
          <w:tcPr>
            <w:tcW w:w="970" w:type="dxa"/>
            <w:tcBorders>
              <w:top w:val="single" w:sz="4" w:space="0" w:color="auto"/>
              <w:left w:val="single" w:sz="4" w:space="0" w:color="auto"/>
              <w:bottom w:val="single" w:sz="4" w:space="0" w:color="auto"/>
              <w:right w:val="single" w:sz="4" w:space="0" w:color="auto"/>
            </w:tcBorders>
            <w:shd w:val="clear" w:color="auto" w:fill="auto"/>
            <w:hideMark/>
          </w:tcPr>
          <w:p w14:paraId="0873FCD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2E2DD9A" w14:textId="77777777" w:rsidTr="00B13680">
        <w:trPr>
          <w:trHeight w:val="510"/>
        </w:trPr>
        <w:tc>
          <w:tcPr>
            <w:tcW w:w="850" w:type="dxa"/>
            <w:tcBorders>
              <w:top w:val="single" w:sz="4" w:space="0" w:color="auto"/>
              <w:left w:val="single" w:sz="4" w:space="0" w:color="000000"/>
              <w:bottom w:val="single" w:sz="4" w:space="0" w:color="000000"/>
              <w:right w:val="single" w:sz="4" w:space="0" w:color="000000"/>
            </w:tcBorders>
            <w:shd w:val="clear" w:color="auto" w:fill="auto"/>
            <w:hideMark/>
          </w:tcPr>
          <w:p w14:paraId="7612FD7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65</w:t>
            </w:r>
          </w:p>
        </w:tc>
        <w:tc>
          <w:tcPr>
            <w:tcW w:w="8812" w:type="dxa"/>
            <w:tcBorders>
              <w:top w:val="single" w:sz="4" w:space="0" w:color="auto"/>
              <w:left w:val="nil"/>
              <w:bottom w:val="single" w:sz="4" w:space="0" w:color="000000"/>
              <w:right w:val="single" w:sz="4" w:space="0" w:color="000000"/>
            </w:tcBorders>
            <w:shd w:val="clear" w:color="auto" w:fill="auto"/>
            <w:hideMark/>
          </w:tcPr>
          <w:p w14:paraId="51931DE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Общая и специальная физическая подготовка. Разв</w:t>
            </w:r>
            <w:r>
              <w:rPr>
                <w:rFonts w:ascii="Times New Roman" w:eastAsia="Times New Roman" w:hAnsi="Times New Roman" w:cs="Times New Roman"/>
                <w:sz w:val="24"/>
                <w:szCs w:val="24"/>
                <w:lang w:eastAsia="ru-RU"/>
              </w:rPr>
              <w:t>итие скоростных скоростно- сило</w:t>
            </w:r>
            <w:r w:rsidRPr="000E081F">
              <w:rPr>
                <w:rFonts w:ascii="Times New Roman" w:eastAsia="Times New Roman" w:hAnsi="Times New Roman" w:cs="Times New Roman"/>
                <w:sz w:val="24"/>
                <w:szCs w:val="24"/>
                <w:lang w:eastAsia="ru-RU"/>
              </w:rPr>
              <w:t>вых качеств. Учебные игры</w:t>
            </w:r>
          </w:p>
        </w:tc>
        <w:tc>
          <w:tcPr>
            <w:tcW w:w="970" w:type="dxa"/>
            <w:tcBorders>
              <w:top w:val="single" w:sz="4" w:space="0" w:color="auto"/>
              <w:left w:val="nil"/>
              <w:bottom w:val="single" w:sz="4" w:space="0" w:color="000000"/>
              <w:right w:val="single" w:sz="4" w:space="0" w:color="000000"/>
            </w:tcBorders>
            <w:shd w:val="clear" w:color="auto" w:fill="auto"/>
            <w:hideMark/>
          </w:tcPr>
          <w:p w14:paraId="13EE955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F3758C6"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145C37F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66</w:t>
            </w:r>
          </w:p>
        </w:tc>
        <w:tc>
          <w:tcPr>
            <w:tcW w:w="8812" w:type="dxa"/>
            <w:tcBorders>
              <w:top w:val="nil"/>
              <w:left w:val="nil"/>
              <w:bottom w:val="single" w:sz="4" w:space="0" w:color="000000"/>
              <w:right w:val="single" w:sz="4" w:space="0" w:color="000000"/>
            </w:tcBorders>
            <w:shd w:val="clear" w:color="auto" w:fill="auto"/>
            <w:hideMark/>
          </w:tcPr>
          <w:p w14:paraId="30DC8CA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Учебные игры с судейством соревнований</w:t>
            </w:r>
          </w:p>
        </w:tc>
        <w:tc>
          <w:tcPr>
            <w:tcW w:w="970" w:type="dxa"/>
            <w:tcBorders>
              <w:top w:val="nil"/>
              <w:left w:val="nil"/>
              <w:bottom w:val="single" w:sz="4" w:space="0" w:color="000000"/>
              <w:right w:val="single" w:sz="4" w:space="0" w:color="000000"/>
            </w:tcBorders>
            <w:shd w:val="clear" w:color="auto" w:fill="auto"/>
            <w:hideMark/>
          </w:tcPr>
          <w:p w14:paraId="180B93F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0E381AA"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59555DB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67</w:t>
            </w:r>
          </w:p>
        </w:tc>
        <w:tc>
          <w:tcPr>
            <w:tcW w:w="8812" w:type="dxa"/>
            <w:tcBorders>
              <w:top w:val="nil"/>
              <w:left w:val="nil"/>
              <w:bottom w:val="single" w:sz="4" w:space="0" w:color="000000"/>
              <w:right w:val="single" w:sz="4" w:space="0" w:color="000000"/>
            </w:tcBorders>
            <w:shd w:val="clear" w:color="auto" w:fill="auto"/>
            <w:hideMark/>
          </w:tcPr>
          <w:p w14:paraId="3AF8779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Целевой инструктаж по ТБ. Значение гимнастически</w:t>
            </w:r>
            <w:r>
              <w:rPr>
                <w:rFonts w:ascii="Times New Roman" w:eastAsia="Times New Roman" w:hAnsi="Times New Roman" w:cs="Times New Roman"/>
                <w:sz w:val="24"/>
                <w:szCs w:val="24"/>
                <w:lang w:eastAsia="ru-RU"/>
              </w:rPr>
              <w:t>х упражнений для сохранения пра</w:t>
            </w:r>
            <w:r w:rsidRPr="000E081F">
              <w:rPr>
                <w:rFonts w:ascii="Times New Roman" w:eastAsia="Times New Roman" w:hAnsi="Times New Roman" w:cs="Times New Roman"/>
                <w:sz w:val="24"/>
                <w:szCs w:val="24"/>
                <w:lang w:eastAsia="ru-RU"/>
              </w:rPr>
              <w:t>вильной осанки.</w:t>
            </w:r>
          </w:p>
        </w:tc>
        <w:tc>
          <w:tcPr>
            <w:tcW w:w="970" w:type="dxa"/>
            <w:tcBorders>
              <w:top w:val="nil"/>
              <w:left w:val="nil"/>
              <w:bottom w:val="single" w:sz="4" w:space="0" w:color="000000"/>
              <w:right w:val="single" w:sz="4" w:space="0" w:color="000000"/>
            </w:tcBorders>
            <w:shd w:val="clear" w:color="auto" w:fill="auto"/>
            <w:hideMark/>
          </w:tcPr>
          <w:p w14:paraId="6910B45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113EE39"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72F22D9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68</w:t>
            </w:r>
          </w:p>
        </w:tc>
        <w:tc>
          <w:tcPr>
            <w:tcW w:w="8812" w:type="dxa"/>
            <w:tcBorders>
              <w:top w:val="nil"/>
              <w:left w:val="nil"/>
              <w:bottom w:val="single" w:sz="4" w:space="0" w:color="000000"/>
              <w:right w:val="single" w:sz="4" w:space="0" w:color="000000"/>
            </w:tcBorders>
            <w:shd w:val="clear" w:color="auto" w:fill="auto"/>
            <w:hideMark/>
          </w:tcPr>
          <w:p w14:paraId="4FCC346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Влияние гимнастических упражнений на развитие тело</w:t>
            </w:r>
            <w:r>
              <w:rPr>
                <w:rFonts w:ascii="Times New Roman" w:eastAsia="Times New Roman" w:hAnsi="Times New Roman" w:cs="Times New Roman"/>
                <w:sz w:val="24"/>
                <w:szCs w:val="24"/>
                <w:lang w:eastAsia="ru-RU"/>
              </w:rPr>
              <w:t>сложения, воспитание волевых ка</w:t>
            </w:r>
            <w:r w:rsidRPr="000E081F">
              <w:rPr>
                <w:rFonts w:ascii="Times New Roman" w:eastAsia="Times New Roman" w:hAnsi="Times New Roman" w:cs="Times New Roman"/>
                <w:sz w:val="24"/>
                <w:szCs w:val="24"/>
                <w:lang w:eastAsia="ru-RU"/>
              </w:rPr>
              <w:t>честв, оказание первой помощи при травмах</w:t>
            </w:r>
          </w:p>
        </w:tc>
        <w:tc>
          <w:tcPr>
            <w:tcW w:w="970" w:type="dxa"/>
            <w:tcBorders>
              <w:top w:val="nil"/>
              <w:left w:val="nil"/>
              <w:bottom w:val="single" w:sz="4" w:space="0" w:color="000000"/>
              <w:right w:val="single" w:sz="4" w:space="0" w:color="000000"/>
            </w:tcBorders>
            <w:shd w:val="clear" w:color="auto" w:fill="auto"/>
            <w:hideMark/>
          </w:tcPr>
          <w:p w14:paraId="68041E8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A618DEE"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74A6B7A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8812" w:type="dxa"/>
            <w:tcBorders>
              <w:top w:val="nil"/>
              <w:left w:val="nil"/>
              <w:bottom w:val="single" w:sz="4" w:space="0" w:color="000000"/>
              <w:right w:val="single" w:sz="4" w:space="0" w:color="000000"/>
            </w:tcBorders>
            <w:shd w:val="clear" w:color="auto" w:fill="auto"/>
            <w:hideMark/>
          </w:tcPr>
          <w:p w14:paraId="3ADF7AC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Повороты в движении. Перестроения ОРУ на месте. Вис согнувшись, прогнувшись</w:t>
            </w:r>
          </w:p>
        </w:tc>
        <w:tc>
          <w:tcPr>
            <w:tcW w:w="970" w:type="dxa"/>
            <w:tcBorders>
              <w:top w:val="nil"/>
              <w:left w:val="nil"/>
              <w:bottom w:val="single" w:sz="4" w:space="0" w:color="000000"/>
              <w:right w:val="single" w:sz="4" w:space="0" w:color="000000"/>
            </w:tcBorders>
            <w:shd w:val="clear" w:color="auto" w:fill="auto"/>
            <w:hideMark/>
          </w:tcPr>
          <w:p w14:paraId="2A76CB4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6128810"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7B8EB83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70</w:t>
            </w:r>
          </w:p>
        </w:tc>
        <w:tc>
          <w:tcPr>
            <w:tcW w:w="8812" w:type="dxa"/>
            <w:tcBorders>
              <w:top w:val="nil"/>
              <w:left w:val="nil"/>
              <w:bottom w:val="single" w:sz="4" w:space="0" w:color="000000"/>
              <w:right w:val="single" w:sz="4" w:space="0" w:color="000000"/>
            </w:tcBorders>
            <w:shd w:val="clear" w:color="auto" w:fill="auto"/>
            <w:hideMark/>
          </w:tcPr>
          <w:p w14:paraId="2D3D8D7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Угол в упоре. Развитие силы,</w:t>
            </w:r>
          </w:p>
        </w:tc>
        <w:tc>
          <w:tcPr>
            <w:tcW w:w="970" w:type="dxa"/>
            <w:tcBorders>
              <w:top w:val="nil"/>
              <w:left w:val="nil"/>
              <w:bottom w:val="single" w:sz="4" w:space="0" w:color="000000"/>
              <w:right w:val="single" w:sz="4" w:space="0" w:color="000000"/>
            </w:tcBorders>
            <w:shd w:val="clear" w:color="auto" w:fill="auto"/>
            <w:hideMark/>
          </w:tcPr>
          <w:p w14:paraId="2D67E6E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5330EC4"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0FFA744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71</w:t>
            </w:r>
          </w:p>
        </w:tc>
        <w:tc>
          <w:tcPr>
            <w:tcW w:w="8812" w:type="dxa"/>
            <w:tcBorders>
              <w:top w:val="nil"/>
              <w:left w:val="nil"/>
              <w:bottom w:val="single" w:sz="4" w:space="0" w:color="000000"/>
              <w:right w:val="single" w:sz="4" w:space="0" w:color="000000"/>
            </w:tcBorders>
            <w:shd w:val="clear" w:color="auto" w:fill="auto"/>
            <w:hideMark/>
          </w:tcPr>
          <w:p w14:paraId="164A9C0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Кувырок назад, стойка ноги врозь(мал.) .Мост и поворот в упор на одном </w:t>
            </w:r>
            <w:r w:rsidRPr="000E081F">
              <w:rPr>
                <w:rFonts w:ascii="Times New Roman" w:eastAsia="Times New Roman" w:hAnsi="Times New Roman" w:cs="Times New Roman"/>
                <w:sz w:val="24"/>
                <w:szCs w:val="24"/>
                <w:lang w:eastAsia="ru-RU"/>
              </w:rPr>
              <w:lastRenderedPageBreak/>
              <w:t>колене(дев).</w:t>
            </w:r>
          </w:p>
        </w:tc>
        <w:tc>
          <w:tcPr>
            <w:tcW w:w="970" w:type="dxa"/>
            <w:tcBorders>
              <w:top w:val="nil"/>
              <w:left w:val="nil"/>
              <w:bottom w:val="single" w:sz="4" w:space="0" w:color="000000"/>
              <w:right w:val="single" w:sz="4" w:space="0" w:color="000000"/>
            </w:tcBorders>
            <w:shd w:val="clear" w:color="auto" w:fill="auto"/>
            <w:hideMark/>
          </w:tcPr>
          <w:p w14:paraId="4751B90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lastRenderedPageBreak/>
              <w:t>1</w:t>
            </w:r>
          </w:p>
        </w:tc>
      </w:tr>
      <w:tr w:rsidR="001544D2" w:rsidRPr="000E081F" w14:paraId="71BB15DA"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32CA3FE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72</w:t>
            </w:r>
          </w:p>
        </w:tc>
        <w:tc>
          <w:tcPr>
            <w:tcW w:w="8812" w:type="dxa"/>
            <w:tcBorders>
              <w:top w:val="nil"/>
              <w:left w:val="nil"/>
              <w:bottom w:val="single" w:sz="4" w:space="0" w:color="000000"/>
              <w:right w:val="single" w:sz="4" w:space="0" w:color="000000"/>
            </w:tcBorders>
            <w:shd w:val="clear" w:color="auto" w:fill="auto"/>
            <w:hideMark/>
          </w:tcPr>
          <w:p w14:paraId="140284C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proofErr w:type="spellStart"/>
            <w:r w:rsidRPr="000E081F">
              <w:rPr>
                <w:rFonts w:ascii="Times New Roman" w:eastAsia="Times New Roman" w:hAnsi="Times New Roman" w:cs="Times New Roman"/>
                <w:sz w:val="24"/>
                <w:szCs w:val="24"/>
                <w:lang w:eastAsia="ru-RU"/>
              </w:rPr>
              <w:t>ОРУв</w:t>
            </w:r>
            <w:proofErr w:type="spellEnd"/>
            <w:r w:rsidRPr="000E081F">
              <w:rPr>
                <w:rFonts w:ascii="Times New Roman" w:eastAsia="Times New Roman" w:hAnsi="Times New Roman" w:cs="Times New Roman"/>
                <w:sz w:val="24"/>
                <w:szCs w:val="24"/>
                <w:lang w:eastAsia="ru-RU"/>
              </w:rPr>
              <w:t xml:space="preserve"> движении. Развитие силовых способностей</w:t>
            </w:r>
          </w:p>
        </w:tc>
        <w:tc>
          <w:tcPr>
            <w:tcW w:w="970" w:type="dxa"/>
            <w:tcBorders>
              <w:top w:val="nil"/>
              <w:left w:val="nil"/>
              <w:bottom w:val="single" w:sz="4" w:space="0" w:color="000000"/>
              <w:right w:val="single" w:sz="4" w:space="0" w:color="000000"/>
            </w:tcBorders>
            <w:shd w:val="clear" w:color="auto" w:fill="auto"/>
            <w:hideMark/>
          </w:tcPr>
          <w:p w14:paraId="3FAD2D9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F5505BB"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3142532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73</w:t>
            </w:r>
          </w:p>
        </w:tc>
        <w:tc>
          <w:tcPr>
            <w:tcW w:w="8812" w:type="dxa"/>
            <w:tcBorders>
              <w:top w:val="nil"/>
              <w:left w:val="nil"/>
              <w:bottom w:val="single" w:sz="4" w:space="0" w:color="000000"/>
              <w:right w:val="single" w:sz="4" w:space="0" w:color="000000"/>
            </w:tcBorders>
            <w:shd w:val="clear" w:color="auto" w:fill="auto"/>
            <w:hideMark/>
          </w:tcPr>
          <w:p w14:paraId="587C6B2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комплекс с гимнастическими палками. Комплекс упражнений со скакалкой</w:t>
            </w:r>
          </w:p>
        </w:tc>
        <w:tc>
          <w:tcPr>
            <w:tcW w:w="970" w:type="dxa"/>
            <w:tcBorders>
              <w:top w:val="nil"/>
              <w:left w:val="nil"/>
              <w:bottom w:val="single" w:sz="4" w:space="0" w:color="000000"/>
              <w:right w:val="single" w:sz="4" w:space="0" w:color="000000"/>
            </w:tcBorders>
            <w:shd w:val="clear" w:color="auto" w:fill="auto"/>
            <w:hideMark/>
          </w:tcPr>
          <w:p w14:paraId="3827F0F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E184AF1"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2BC9BF6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74</w:t>
            </w:r>
          </w:p>
        </w:tc>
        <w:tc>
          <w:tcPr>
            <w:tcW w:w="8812" w:type="dxa"/>
            <w:tcBorders>
              <w:top w:val="nil"/>
              <w:left w:val="nil"/>
              <w:bottom w:val="single" w:sz="4" w:space="0" w:color="000000"/>
              <w:right w:val="single" w:sz="4" w:space="0" w:color="000000"/>
            </w:tcBorders>
            <w:shd w:val="clear" w:color="auto" w:fill="auto"/>
            <w:hideMark/>
          </w:tcPr>
          <w:p w14:paraId="75BFF48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Совершенствование упражнений в висах и </w:t>
            </w:r>
            <w:proofErr w:type="gramStart"/>
            <w:r w:rsidRPr="000E081F">
              <w:rPr>
                <w:rFonts w:ascii="Times New Roman" w:eastAsia="Times New Roman" w:hAnsi="Times New Roman" w:cs="Times New Roman"/>
                <w:sz w:val="24"/>
                <w:szCs w:val="24"/>
                <w:lang w:eastAsia="ru-RU"/>
              </w:rPr>
              <w:t>упорах..</w:t>
            </w:r>
            <w:proofErr w:type="gramEnd"/>
            <w:r w:rsidRPr="000E081F">
              <w:rPr>
                <w:rFonts w:ascii="Times New Roman" w:eastAsia="Times New Roman" w:hAnsi="Times New Roman" w:cs="Times New Roman"/>
                <w:sz w:val="24"/>
                <w:szCs w:val="24"/>
                <w:lang w:eastAsia="ru-RU"/>
              </w:rPr>
              <w:t xml:space="preserve"> . Подтягивание: юноши - на высокой перекладине, девушки – на низкой перекладине – на результат</w:t>
            </w:r>
          </w:p>
        </w:tc>
        <w:tc>
          <w:tcPr>
            <w:tcW w:w="970" w:type="dxa"/>
            <w:tcBorders>
              <w:top w:val="nil"/>
              <w:left w:val="nil"/>
              <w:bottom w:val="single" w:sz="4" w:space="0" w:color="000000"/>
              <w:right w:val="single" w:sz="4" w:space="0" w:color="000000"/>
            </w:tcBorders>
            <w:shd w:val="clear" w:color="auto" w:fill="auto"/>
            <w:hideMark/>
          </w:tcPr>
          <w:p w14:paraId="6014EEC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864AEB3"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24FFB77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75</w:t>
            </w:r>
          </w:p>
        </w:tc>
        <w:tc>
          <w:tcPr>
            <w:tcW w:w="8812" w:type="dxa"/>
            <w:tcBorders>
              <w:top w:val="nil"/>
              <w:left w:val="nil"/>
              <w:bottom w:val="single" w:sz="4" w:space="0" w:color="000000"/>
              <w:right w:val="single" w:sz="4" w:space="0" w:color="000000"/>
            </w:tcBorders>
            <w:shd w:val="clear" w:color="auto" w:fill="auto"/>
            <w:hideMark/>
          </w:tcPr>
          <w:p w14:paraId="012D7D9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на осанку. СУ. Упражнения для мышц брюшного пресса на гимнастической скамейке и стенке.</w:t>
            </w:r>
          </w:p>
        </w:tc>
        <w:tc>
          <w:tcPr>
            <w:tcW w:w="970" w:type="dxa"/>
            <w:tcBorders>
              <w:top w:val="nil"/>
              <w:left w:val="nil"/>
              <w:bottom w:val="single" w:sz="4" w:space="0" w:color="000000"/>
              <w:right w:val="single" w:sz="4" w:space="0" w:color="000000"/>
            </w:tcBorders>
            <w:shd w:val="clear" w:color="auto" w:fill="auto"/>
            <w:hideMark/>
          </w:tcPr>
          <w:p w14:paraId="4937AFE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128395C"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498EF6A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76</w:t>
            </w:r>
          </w:p>
        </w:tc>
        <w:tc>
          <w:tcPr>
            <w:tcW w:w="8812" w:type="dxa"/>
            <w:tcBorders>
              <w:top w:val="nil"/>
              <w:left w:val="nil"/>
              <w:bottom w:val="single" w:sz="4" w:space="0" w:color="000000"/>
              <w:right w:val="single" w:sz="4" w:space="0" w:color="000000"/>
            </w:tcBorders>
            <w:shd w:val="clear" w:color="auto" w:fill="auto"/>
            <w:hideMark/>
          </w:tcPr>
          <w:p w14:paraId="0C990E4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ОРУ в </w:t>
            </w:r>
            <w:proofErr w:type="gramStart"/>
            <w:r w:rsidRPr="000E081F">
              <w:rPr>
                <w:rFonts w:ascii="Times New Roman" w:eastAsia="Times New Roman" w:hAnsi="Times New Roman" w:cs="Times New Roman"/>
                <w:sz w:val="24"/>
                <w:szCs w:val="24"/>
                <w:lang w:eastAsia="ru-RU"/>
              </w:rPr>
              <w:t>движении..</w:t>
            </w:r>
            <w:proofErr w:type="gramEnd"/>
            <w:r w:rsidRPr="000E081F">
              <w:rPr>
                <w:rFonts w:ascii="Times New Roman" w:eastAsia="Times New Roman" w:hAnsi="Times New Roman" w:cs="Times New Roman"/>
                <w:sz w:val="24"/>
                <w:szCs w:val="24"/>
                <w:lang w:eastAsia="ru-RU"/>
              </w:rPr>
              <w:t xml:space="preserve"> Упражнения на гибкость. акробатические упражнения</w:t>
            </w:r>
          </w:p>
        </w:tc>
        <w:tc>
          <w:tcPr>
            <w:tcW w:w="970" w:type="dxa"/>
            <w:tcBorders>
              <w:top w:val="nil"/>
              <w:left w:val="nil"/>
              <w:bottom w:val="single" w:sz="4" w:space="0" w:color="000000"/>
              <w:right w:val="single" w:sz="4" w:space="0" w:color="000000"/>
            </w:tcBorders>
            <w:shd w:val="clear" w:color="auto" w:fill="auto"/>
            <w:hideMark/>
          </w:tcPr>
          <w:p w14:paraId="66C4A62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AEA5F78"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1F2D418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77</w:t>
            </w:r>
          </w:p>
        </w:tc>
        <w:tc>
          <w:tcPr>
            <w:tcW w:w="8812" w:type="dxa"/>
            <w:tcBorders>
              <w:top w:val="nil"/>
              <w:left w:val="nil"/>
              <w:bottom w:val="single" w:sz="4" w:space="0" w:color="000000"/>
              <w:right w:val="single" w:sz="4" w:space="0" w:color="000000"/>
            </w:tcBorders>
            <w:shd w:val="clear" w:color="auto" w:fill="auto"/>
            <w:hideMark/>
          </w:tcPr>
          <w:p w14:paraId="2638DB3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Кувырок назад и вперед, длинный кувырок(мал) Мост и поворот в упор на одном коле-не(дев).</w:t>
            </w:r>
          </w:p>
        </w:tc>
        <w:tc>
          <w:tcPr>
            <w:tcW w:w="970" w:type="dxa"/>
            <w:tcBorders>
              <w:top w:val="nil"/>
              <w:left w:val="nil"/>
              <w:bottom w:val="single" w:sz="4" w:space="0" w:color="000000"/>
              <w:right w:val="single" w:sz="4" w:space="0" w:color="000000"/>
            </w:tcBorders>
            <w:shd w:val="clear" w:color="auto" w:fill="auto"/>
            <w:hideMark/>
          </w:tcPr>
          <w:p w14:paraId="6E3DFB9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F23BC67"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6C5D69A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78</w:t>
            </w:r>
          </w:p>
        </w:tc>
        <w:tc>
          <w:tcPr>
            <w:tcW w:w="8812" w:type="dxa"/>
            <w:tcBorders>
              <w:top w:val="nil"/>
              <w:left w:val="nil"/>
              <w:bottom w:val="single" w:sz="4" w:space="0" w:color="000000"/>
              <w:right w:val="single" w:sz="4" w:space="0" w:color="000000"/>
            </w:tcBorders>
            <w:shd w:val="clear" w:color="auto" w:fill="auto"/>
            <w:hideMark/>
          </w:tcPr>
          <w:p w14:paraId="56AB8E4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Сгибание и разгибание рук в упоре: мальчики от пола, ноги на гимнастической скамейке; девочки с опорой руками на гимнастическую скамейку. Учебная игра..</w:t>
            </w:r>
          </w:p>
        </w:tc>
        <w:tc>
          <w:tcPr>
            <w:tcW w:w="970" w:type="dxa"/>
            <w:tcBorders>
              <w:top w:val="nil"/>
              <w:left w:val="nil"/>
              <w:bottom w:val="single" w:sz="4" w:space="0" w:color="000000"/>
              <w:right w:val="single" w:sz="4" w:space="0" w:color="000000"/>
            </w:tcBorders>
            <w:shd w:val="clear" w:color="auto" w:fill="auto"/>
            <w:hideMark/>
          </w:tcPr>
          <w:p w14:paraId="0E7D11E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8BE75B7"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tcPr>
          <w:p w14:paraId="48FFA93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p>
        </w:tc>
        <w:tc>
          <w:tcPr>
            <w:tcW w:w="8812" w:type="dxa"/>
            <w:tcBorders>
              <w:top w:val="nil"/>
              <w:left w:val="nil"/>
              <w:bottom w:val="single" w:sz="4" w:space="0" w:color="000000"/>
              <w:right w:val="single" w:sz="4" w:space="0" w:color="000000"/>
            </w:tcBorders>
            <w:shd w:val="clear" w:color="auto" w:fill="auto"/>
          </w:tcPr>
          <w:p w14:paraId="130A7453" w14:textId="77777777" w:rsidR="001544D2" w:rsidRPr="006A51BE" w:rsidRDefault="001544D2" w:rsidP="00424124">
            <w:pPr>
              <w:spacing w:after="0" w:line="240" w:lineRule="auto"/>
              <w:rPr>
                <w:rFonts w:ascii="Times New Roman" w:eastAsia="Times New Roman" w:hAnsi="Times New Roman" w:cs="Times New Roman"/>
                <w:b/>
                <w:sz w:val="24"/>
                <w:szCs w:val="24"/>
                <w:lang w:eastAsia="ru-RU"/>
              </w:rPr>
            </w:pPr>
            <w:r w:rsidRPr="006A51BE">
              <w:rPr>
                <w:rFonts w:ascii="Times New Roman" w:eastAsia="Times New Roman" w:hAnsi="Times New Roman" w:cs="Times New Roman"/>
                <w:b/>
                <w:sz w:val="24"/>
                <w:szCs w:val="24"/>
                <w:lang w:eastAsia="ru-RU"/>
              </w:rPr>
              <w:t>Волейбол, кроссовая подготовка</w:t>
            </w:r>
          </w:p>
        </w:tc>
        <w:tc>
          <w:tcPr>
            <w:tcW w:w="970" w:type="dxa"/>
            <w:tcBorders>
              <w:top w:val="nil"/>
              <w:left w:val="nil"/>
              <w:bottom w:val="single" w:sz="4" w:space="0" w:color="000000"/>
              <w:right w:val="single" w:sz="4" w:space="0" w:color="000000"/>
            </w:tcBorders>
            <w:shd w:val="clear" w:color="auto" w:fill="auto"/>
          </w:tcPr>
          <w:p w14:paraId="131D5E7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1544D2" w:rsidRPr="000E081F" w14:paraId="62581764" w14:textId="77777777" w:rsidTr="008921B7">
        <w:trPr>
          <w:trHeight w:val="765"/>
        </w:trPr>
        <w:tc>
          <w:tcPr>
            <w:tcW w:w="850" w:type="dxa"/>
            <w:tcBorders>
              <w:top w:val="nil"/>
              <w:left w:val="single" w:sz="4" w:space="0" w:color="000000"/>
              <w:bottom w:val="single" w:sz="4" w:space="0" w:color="000000"/>
              <w:right w:val="single" w:sz="4" w:space="0" w:color="000000"/>
            </w:tcBorders>
            <w:shd w:val="clear" w:color="auto" w:fill="auto"/>
            <w:hideMark/>
          </w:tcPr>
          <w:p w14:paraId="6DB6CFE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8812" w:type="dxa"/>
            <w:tcBorders>
              <w:top w:val="nil"/>
              <w:left w:val="nil"/>
              <w:bottom w:val="single" w:sz="4" w:space="0" w:color="000000"/>
              <w:right w:val="single" w:sz="4" w:space="0" w:color="000000"/>
            </w:tcBorders>
            <w:shd w:val="clear" w:color="auto" w:fill="auto"/>
            <w:hideMark/>
          </w:tcPr>
          <w:p w14:paraId="1953F79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Инструктаж Т/Б по волейболу. ОРУ. Стойки и передвижения игрока. Передача мяча во встречных колоннах</w:t>
            </w:r>
          </w:p>
        </w:tc>
        <w:tc>
          <w:tcPr>
            <w:tcW w:w="970" w:type="dxa"/>
            <w:tcBorders>
              <w:top w:val="nil"/>
              <w:left w:val="nil"/>
              <w:bottom w:val="single" w:sz="4" w:space="0" w:color="000000"/>
              <w:right w:val="single" w:sz="4" w:space="0" w:color="000000"/>
            </w:tcBorders>
            <w:shd w:val="clear" w:color="auto" w:fill="auto"/>
            <w:hideMark/>
          </w:tcPr>
          <w:p w14:paraId="454E27C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CE1C646"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68862FF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80</w:t>
            </w:r>
          </w:p>
        </w:tc>
        <w:tc>
          <w:tcPr>
            <w:tcW w:w="8812" w:type="dxa"/>
            <w:tcBorders>
              <w:top w:val="nil"/>
              <w:left w:val="nil"/>
              <w:bottom w:val="single" w:sz="4" w:space="0" w:color="000000"/>
              <w:right w:val="single" w:sz="4" w:space="0" w:color="000000"/>
            </w:tcBorders>
            <w:shd w:val="clear" w:color="auto" w:fill="auto"/>
            <w:hideMark/>
          </w:tcPr>
          <w:p w14:paraId="7EEB125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координационных способностей. Игра по упрощенным правилам</w:t>
            </w:r>
          </w:p>
        </w:tc>
        <w:tc>
          <w:tcPr>
            <w:tcW w:w="970" w:type="dxa"/>
            <w:tcBorders>
              <w:top w:val="nil"/>
              <w:left w:val="nil"/>
              <w:bottom w:val="single" w:sz="4" w:space="0" w:color="000000"/>
              <w:right w:val="single" w:sz="4" w:space="0" w:color="000000"/>
            </w:tcBorders>
            <w:shd w:val="clear" w:color="auto" w:fill="auto"/>
            <w:hideMark/>
          </w:tcPr>
          <w:p w14:paraId="1B2C486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44483AF" w14:textId="77777777" w:rsidTr="008921B7">
        <w:trPr>
          <w:trHeight w:val="765"/>
        </w:trPr>
        <w:tc>
          <w:tcPr>
            <w:tcW w:w="850" w:type="dxa"/>
            <w:tcBorders>
              <w:top w:val="nil"/>
              <w:left w:val="single" w:sz="4" w:space="0" w:color="000000"/>
              <w:bottom w:val="single" w:sz="4" w:space="0" w:color="000000"/>
              <w:right w:val="single" w:sz="4" w:space="0" w:color="000000"/>
            </w:tcBorders>
            <w:shd w:val="clear" w:color="auto" w:fill="auto"/>
            <w:hideMark/>
          </w:tcPr>
          <w:p w14:paraId="4C8029C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81</w:t>
            </w:r>
          </w:p>
        </w:tc>
        <w:tc>
          <w:tcPr>
            <w:tcW w:w="8812" w:type="dxa"/>
            <w:tcBorders>
              <w:top w:val="nil"/>
              <w:left w:val="nil"/>
              <w:bottom w:val="single" w:sz="4" w:space="0" w:color="000000"/>
              <w:right w:val="single" w:sz="4" w:space="0" w:color="000000"/>
            </w:tcBorders>
            <w:shd w:val="clear" w:color="auto" w:fill="auto"/>
            <w:hideMark/>
          </w:tcPr>
          <w:p w14:paraId="6BCF493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Комбинация из разученных перемещений. Нижняя прямая подача, прием подачи. Игра по упрощенным </w:t>
            </w:r>
            <w:proofErr w:type="gramStart"/>
            <w:r w:rsidRPr="000E081F">
              <w:rPr>
                <w:rFonts w:ascii="Times New Roman" w:eastAsia="Times New Roman" w:hAnsi="Times New Roman" w:cs="Times New Roman"/>
                <w:sz w:val="24"/>
                <w:szCs w:val="24"/>
                <w:lang w:eastAsia="ru-RU"/>
              </w:rPr>
              <w:t>правилам .отбивание</w:t>
            </w:r>
            <w:proofErr w:type="gramEnd"/>
            <w:r w:rsidRPr="000E081F">
              <w:rPr>
                <w:rFonts w:ascii="Times New Roman" w:eastAsia="Times New Roman" w:hAnsi="Times New Roman" w:cs="Times New Roman"/>
                <w:sz w:val="24"/>
                <w:szCs w:val="24"/>
                <w:lang w:eastAsia="ru-RU"/>
              </w:rPr>
              <w:t xml:space="preserve"> мяча кулаком через </w:t>
            </w:r>
            <w:r>
              <w:rPr>
                <w:rFonts w:ascii="Times New Roman" w:eastAsia="Times New Roman" w:hAnsi="Times New Roman" w:cs="Times New Roman"/>
                <w:sz w:val="24"/>
                <w:szCs w:val="24"/>
                <w:lang w:eastAsia="ru-RU"/>
              </w:rPr>
              <w:t>сетку. Совершенствование физиче</w:t>
            </w:r>
            <w:r w:rsidRPr="000E081F">
              <w:rPr>
                <w:rFonts w:ascii="Times New Roman" w:eastAsia="Times New Roman" w:hAnsi="Times New Roman" w:cs="Times New Roman"/>
                <w:sz w:val="24"/>
                <w:szCs w:val="24"/>
                <w:lang w:eastAsia="ru-RU"/>
              </w:rPr>
              <w:t>ских способностей и их влияние на физическое развитие</w:t>
            </w:r>
          </w:p>
        </w:tc>
        <w:tc>
          <w:tcPr>
            <w:tcW w:w="970" w:type="dxa"/>
            <w:tcBorders>
              <w:top w:val="nil"/>
              <w:left w:val="nil"/>
              <w:bottom w:val="single" w:sz="4" w:space="0" w:color="000000"/>
              <w:right w:val="single" w:sz="4" w:space="0" w:color="000000"/>
            </w:tcBorders>
            <w:shd w:val="clear" w:color="auto" w:fill="auto"/>
            <w:hideMark/>
          </w:tcPr>
          <w:p w14:paraId="0A38132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721CEE5"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737C9E5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82</w:t>
            </w:r>
          </w:p>
        </w:tc>
        <w:tc>
          <w:tcPr>
            <w:tcW w:w="8812" w:type="dxa"/>
            <w:tcBorders>
              <w:top w:val="nil"/>
              <w:left w:val="nil"/>
              <w:bottom w:val="single" w:sz="4" w:space="0" w:color="000000"/>
              <w:right w:val="single" w:sz="4" w:space="0" w:color="000000"/>
            </w:tcBorders>
            <w:shd w:val="clear" w:color="auto" w:fill="auto"/>
            <w:hideMark/>
          </w:tcPr>
          <w:p w14:paraId="0ED3AB0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ОРУ. Специальные беговые упражнения(СБУ). Ни</w:t>
            </w:r>
            <w:r>
              <w:rPr>
                <w:rFonts w:ascii="Times New Roman" w:eastAsia="Times New Roman" w:hAnsi="Times New Roman" w:cs="Times New Roman"/>
                <w:sz w:val="24"/>
                <w:szCs w:val="24"/>
                <w:lang w:eastAsia="ru-RU"/>
              </w:rPr>
              <w:t>жняя прямая и верхняя подачи мя</w:t>
            </w:r>
            <w:r w:rsidRPr="000E081F">
              <w:rPr>
                <w:rFonts w:ascii="Times New Roman" w:eastAsia="Times New Roman" w:hAnsi="Times New Roman" w:cs="Times New Roman"/>
                <w:sz w:val="24"/>
                <w:szCs w:val="24"/>
                <w:lang w:eastAsia="ru-RU"/>
              </w:rPr>
              <w:t>ча:</w:t>
            </w:r>
          </w:p>
        </w:tc>
        <w:tc>
          <w:tcPr>
            <w:tcW w:w="970" w:type="dxa"/>
            <w:tcBorders>
              <w:top w:val="nil"/>
              <w:left w:val="nil"/>
              <w:bottom w:val="single" w:sz="4" w:space="0" w:color="000000"/>
              <w:right w:val="single" w:sz="4" w:space="0" w:color="000000"/>
            </w:tcBorders>
            <w:shd w:val="clear" w:color="auto" w:fill="auto"/>
            <w:hideMark/>
          </w:tcPr>
          <w:p w14:paraId="695403C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E4B6064"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470B0CB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83</w:t>
            </w:r>
          </w:p>
        </w:tc>
        <w:tc>
          <w:tcPr>
            <w:tcW w:w="8812" w:type="dxa"/>
            <w:tcBorders>
              <w:top w:val="nil"/>
              <w:left w:val="nil"/>
              <w:bottom w:val="single" w:sz="4" w:space="0" w:color="000000"/>
              <w:right w:val="single" w:sz="4" w:space="0" w:color="000000"/>
            </w:tcBorders>
            <w:shd w:val="clear" w:color="auto" w:fill="auto"/>
            <w:hideMark/>
          </w:tcPr>
          <w:p w14:paraId="0DF3CD6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Верхняя прямая и нижняя подача. Развитие координационных способностей Учебная игра.</w:t>
            </w:r>
          </w:p>
        </w:tc>
        <w:tc>
          <w:tcPr>
            <w:tcW w:w="970" w:type="dxa"/>
            <w:tcBorders>
              <w:top w:val="nil"/>
              <w:left w:val="nil"/>
              <w:bottom w:val="single" w:sz="4" w:space="0" w:color="000000"/>
              <w:right w:val="single" w:sz="4" w:space="0" w:color="000000"/>
            </w:tcBorders>
            <w:shd w:val="clear" w:color="auto" w:fill="auto"/>
            <w:hideMark/>
          </w:tcPr>
          <w:p w14:paraId="5D1BCB1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CBBDACF"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7CBD9BC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84</w:t>
            </w:r>
          </w:p>
        </w:tc>
        <w:tc>
          <w:tcPr>
            <w:tcW w:w="8812" w:type="dxa"/>
            <w:tcBorders>
              <w:top w:val="nil"/>
              <w:left w:val="nil"/>
              <w:bottom w:val="single" w:sz="4" w:space="0" w:color="000000"/>
              <w:right w:val="single" w:sz="4" w:space="0" w:color="000000"/>
            </w:tcBorders>
            <w:shd w:val="clear" w:color="auto" w:fill="auto"/>
            <w:hideMark/>
          </w:tcPr>
          <w:p w14:paraId="110E8ED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на развитие кисти Прием и передача. Нижняя и верхняя подачи мяча</w:t>
            </w:r>
          </w:p>
        </w:tc>
        <w:tc>
          <w:tcPr>
            <w:tcW w:w="970" w:type="dxa"/>
            <w:tcBorders>
              <w:top w:val="nil"/>
              <w:left w:val="nil"/>
              <w:bottom w:val="single" w:sz="4" w:space="0" w:color="000000"/>
              <w:right w:val="single" w:sz="4" w:space="0" w:color="000000"/>
            </w:tcBorders>
            <w:shd w:val="clear" w:color="auto" w:fill="auto"/>
            <w:hideMark/>
          </w:tcPr>
          <w:p w14:paraId="7689BA4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B1484F5"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6DC606D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85</w:t>
            </w:r>
          </w:p>
        </w:tc>
        <w:tc>
          <w:tcPr>
            <w:tcW w:w="8812" w:type="dxa"/>
            <w:tcBorders>
              <w:top w:val="nil"/>
              <w:left w:val="nil"/>
              <w:bottom w:val="single" w:sz="4" w:space="0" w:color="000000"/>
              <w:right w:val="single" w:sz="4" w:space="0" w:color="000000"/>
            </w:tcBorders>
            <w:shd w:val="clear" w:color="auto" w:fill="auto"/>
            <w:hideMark/>
          </w:tcPr>
          <w:p w14:paraId="61018FE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Игровые задания с ограниченным числом игроков (</w:t>
            </w:r>
            <w:proofErr w:type="gramStart"/>
            <w:r w:rsidRPr="000E081F">
              <w:rPr>
                <w:rFonts w:ascii="Times New Roman" w:eastAsia="Times New Roman" w:hAnsi="Times New Roman" w:cs="Times New Roman"/>
                <w:sz w:val="24"/>
                <w:szCs w:val="24"/>
                <w:lang w:eastAsia="ru-RU"/>
              </w:rPr>
              <w:t>2 :</w:t>
            </w:r>
            <w:proofErr w:type="gramEnd"/>
            <w:r w:rsidRPr="000E081F">
              <w:rPr>
                <w:rFonts w:ascii="Times New Roman" w:eastAsia="Times New Roman" w:hAnsi="Times New Roman" w:cs="Times New Roman"/>
                <w:sz w:val="24"/>
                <w:szCs w:val="24"/>
                <w:lang w:eastAsia="ru-RU"/>
              </w:rPr>
              <w:t xml:space="preserve"> 2, 3 :</w:t>
            </w:r>
            <w:r>
              <w:rPr>
                <w:rFonts w:ascii="Times New Roman" w:eastAsia="Times New Roman" w:hAnsi="Times New Roman" w:cs="Times New Roman"/>
                <w:sz w:val="24"/>
                <w:szCs w:val="24"/>
                <w:lang w:eastAsia="ru-RU"/>
              </w:rPr>
              <w:t xml:space="preserve"> 2, 3 : 3) и на укороченных пло</w:t>
            </w:r>
            <w:r w:rsidRPr="000E081F">
              <w:rPr>
                <w:rFonts w:ascii="Times New Roman" w:eastAsia="Times New Roman" w:hAnsi="Times New Roman" w:cs="Times New Roman"/>
                <w:sz w:val="24"/>
                <w:szCs w:val="24"/>
                <w:lang w:eastAsia="ru-RU"/>
              </w:rPr>
              <w:t>щадках. Учебная игра.</w:t>
            </w:r>
          </w:p>
        </w:tc>
        <w:tc>
          <w:tcPr>
            <w:tcW w:w="970" w:type="dxa"/>
            <w:tcBorders>
              <w:top w:val="nil"/>
              <w:left w:val="nil"/>
              <w:bottom w:val="single" w:sz="4" w:space="0" w:color="000000"/>
              <w:right w:val="single" w:sz="4" w:space="0" w:color="000000"/>
            </w:tcBorders>
            <w:shd w:val="clear" w:color="auto" w:fill="auto"/>
            <w:hideMark/>
          </w:tcPr>
          <w:p w14:paraId="13FA0EC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830BB63"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5D3DA77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86</w:t>
            </w:r>
          </w:p>
        </w:tc>
        <w:tc>
          <w:tcPr>
            <w:tcW w:w="8812" w:type="dxa"/>
            <w:tcBorders>
              <w:top w:val="nil"/>
              <w:left w:val="nil"/>
              <w:bottom w:val="single" w:sz="4" w:space="0" w:color="000000"/>
              <w:right w:val="single" w:sz="4" w:space="0" w:color="000000"/>
            </w:tcBorders>
            <w:shd w:val="clear" w:color="auto" w:fill="auto"/>
            <w:hideMark/>
          </w:tcPr>
          <w:p w14:paraId="214E287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Комбинация из разученных перемещений. Передача мяча в тройках после перемещения</w:t>
            </w:r>
          </w:p>
        </w:tc>
        <w:tc>
          <w:tcPr>
            <w:tcW w:w="970" w:type="dxa"/>
            <w:tcBorders>
              <w:top w:val="nil"/>
              <w:left w:val="nil"/>
              <w:bottom w:val="single" w:sz="4" w:space="0" w:color="000000"/>
              <w:right w:val="single" w:sz="4" w:space="0" w:color="000000"/>
            </w:tcBorders>
            <w:shd w:val="clear" w:color="auto" w:fill="auto"/>
            <w:hideMark/>
          </w:tcPr>
          <w:p w14:paraId="4E734BD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1598DC0"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4091A7B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87</w:t>
            </w:r>
          </w:p>
        </w:tc>
        <w:tc>
          <w:tcPr>
            <w:tcW w:w="8812" w:type="dxa"/>
            <w:tcBorders>
              <w:top w:val="nil"/>
              <w:left w:val="nil"/>
              <w:bottom w:val="single" w:sz="4" w:space="0" w:color="000000"/>
              <w:right w:val="single" w:sz="4" w:space="0" w:color="000000"/>
            </w:tcBorders>
            <w:shd w:val="clear" w:color="auto" w:fill="auto"/>
            <w:hideMark/>
          </w:tcPr>
          <w:p w14:paraId="2EDC271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Передача мяча над собой во встречных колоннах. Нижняя прямая подача и прием подачи</w:t>
            </w:r>
          </w:p>
        </w:tc>
        <w:tc>
          <w:tcPr>
            <w:tcW w:w="970" w:type="dxa"/>
            <w:tcBorders>
              <w:top w:val="nil"/>
              <w:left w:val="nil"/>
              <w:bottom w:val="single" w:sz="4" w:space="0" w:color="000000"/>
              <w:right w:val="single" w:sz="4" w:space="0" w:color="000000"/>
            </w:tcBorders>
            <w:shd w:val="clear" w:color="auto" w:fill="auto"/>
            <w:hideMark/>
          </w:tcPr>
          <w:p w14:paraId="4ED58B9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BB9FC16"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139FF3C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88</w:t>
            </w:r>
          </w:p>
        </w:tc>
        <w:tc>
          <w:tcPr>
            <w:tcW w:w="8812" w:type="dxa"/>
            <w:tcBorders>
              <w:top w:val="nil"/>
              <w:left w:val="nil"/>
              <w:bottom w:val="single" w:sz="4" w:space="0" w:color="000000"/>
              <w:right w:val="single" w:sz="4" w:space="0" w:color="000000"/>
            </w:tcBorders>
            <w:shd w:val="clear" w:color="auto" w:fill="auto"/>
            <w:hideMark/>
          </w:tcPr>
          <w:p w14:paraId="7A585BB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выносливости. ОРУ</w:t>
            </w:r>
          </w:p>
        </w:tc>
        <w:tc>
          <w:tcPr>
            <w:tcW w:w="970" w:type="dxa"/>
            <w:tcBorders>
              <w:top w:val="nil"/>
              <w:left w:val="nil"/>
              <w:bottom w:val="single" w:sz="4" w:space="0" w:color="000000"/>
              <w:right w:val="single" w:sz="4" w:space="0" w:color="000000"/>
            </w:tcBorders>
            <w:shd w:val="clear" w:color="auto" w:fill="auto"/>
            <w:hideMark/>
          </w:tcPr>
          <w:p w14:paraId="2AC3FC7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708ECED"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6908A61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89</w:t>
            </w:r>
          </w:p>
        </w:tc>
        <w:tc>
          <w:tcPr>
            <w:tcW w:w="8812" w:type="dxa"/>
            <w:tcBorders>
              <w:top w:val="nil"/>
              <w:left w:val="nil"/>
              <w:bottom w:val="single" w:sz="4" w:space="0" w:color="000000"/>
              <w:right w:val="single" w:sz="4" w:space="0" w:color="000000"/>
            </w:tcBorders>
            <w:shd w:val="clear" w:color="auto" w:fill="auto"/>
            <w:hideMark/>
          </w:tcPr>
          <w:p w14:paraId="0BD7BE5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Бег по пересеченной местности с преодолением препятствий, правила использования л</w:t>
            </w:r>
            <w:r>
              <w:rPr>
                <w:rFonts w:ascii="Times New Roman" w:eastAsia="Times New Roman" w:hAnsi="Times New Roman" w:cs="Times New Roman"/>
                <w:sz w:val="24"/>
                <w:szCs w:val="24"/>
                <w:lang w:eastAsia="ru-RU"/>
              </w:rPr>
              <w:t>ег</w:t>
            </w:r>
            <w:r w:rsidRPr="000E081F">
              <w:rPr>
                <w:rFonts w:ascii="Times New Roman" w:eastAsia="Times New Roman" w:hAnsi="Times New Roman" w:cs="Times New Roman"/>
                <w:sz w:val="24"/>
                <w:szCs w:val="24"/>
                <w:lang w:eastAsia="ru-RU"/>
              </w:rPr>
              <w:t>коатлетических упражнений для развития выносливости</w:t>
            </w:r>
          </w:p>
        </w:tc>
        <w:tc>
          <w:tcPr>
            <w:tcW w:w="970" w:type="dxa"/>
            <w:tcBorders>
              <w:top w:val="nil"/>
              <w:left w:val="nil"/>
              <w:bottom w:val="single" w:sz="4" w:space="0" w:color="000000"/>
              <w:right w:val="single" w:sz="4" w:space="0" w:color="000000"/>
            </w:tcBorders>
            <w:shd w:val="clear" w:color="auto" w:fill="auto"/>
            <w:hideMark/>
          </w:tcPr>
          <w:p w14:paraId="6EAE7D4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8BC81E6"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6C761BB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90</w:t>
            </w:r>
          </w:p>
        </w:tc>
        <w:tc>
          <w:tcPr>
            <w:tcW w:w="8812" w:type="dxa"/>
            <w:tcBorders>
              <w:top w:val="nil"/>
              <w:left w:val="nil"/>
              <w:bottom w:val="single" w:sz="4" w:space="0" w:color="000000"/>
              <w:right w:val="single" w:sz="4" w:space="0" w:color="000000"/>
            </w:tcBorders>
            <w:shd w:val="clear" w:color="auto" w:fill="auto"/>
            <w:hideMark/>
          </w:tcPr>
          <w:p w14:paraId="0A12DAC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Бег 18 мин. Специальные беговые упражнения. с ускорением 2-3х 60-80 м бег прыжками</w:t>
            </w:r>
          </w:p>
        </w:tc>
        <w:tc>
          <w:tcPr>
            <w:tcW w:w="970" w:type="dxa"/>
            <w:tcBorders>
              <w:top w:val="nil"/>
              <w:left w:val="nil"/>
              <w:bottom w:val="single" w:sz="4" w:space="0" w:color="000000"/>
              <w:right w:val="single" w:sz="4" w:space="0" w:color="000000"/>
            </w:tcBorders>
            <w:shd w:val="clear" w:color="auto" w:fill="auto"/>
            <w:hideMark/>
          </w:tcPr>
          <w:p w14:paraId="105F07D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3E61A10" w14:textId="77777777" w:rsidTr="00B13680">
        <w:trPr>
          <w:trHeight w:val="255"/>
        </w:trPr>
        <w:tc>
          <w:tcPr>
            <w:tcW w:w="850" w:type="dxa"/>
            <w:tcBorders>
              <w:top w:val="nil"/>
              <w:left w:val="single" w:sz="4" w:space="0" w:color="000000"/>
              <w:bottom w:val="single" w:sz="4" w:space="0" w:color="auto"/>
              <w:right w:val="single" w:sz="4" w:space="0" w:color="000000"/>
            </w:tcBorders>
            <w:shd w:val="clear" w:color="auto" w:fill="auto"/>
            <w:hideMark/>
          </w:tcPr>
          <w:p w14:paraId="62D0104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91</w:t>
            </w:r>
          </w:p>
        </w:tc>
        <w:tc>
          <w:tcPr>
            <w:tcW w:w="8812" w:type="dxa"/>
            <w:tcBorders>
              <w:top w:val="nil"/>
              <w:left w:val="nil"/>
              <w:bottom w:val="single" w:sz="4" w:space="0" w:color="auto"/>
              <w:right w:val="single" w:sz="4" w:space="0" w:color="000000"/>
            </w:tcBorders>
            <w:shd w:val="clear" w:color="auto" w:fill="auto"/>
            <w:hideMark/>
          </w:tcPr>
          <w:p w14:paraId="630D1E5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Круговая тренировка Спортивные игр</w:t>
            </w:r>
          </w:p>
        </w:tc>
        <w:tc>
          <w:tcPr>
            <w:tcW w:w="970" w:type="dxa"/>
            <w:tcBorders>
              <w:top w:val="nil"/>
              <w:left w:val="nil"/>
              <w:bottom w:val="single" w:sz="4" w:space="0" w:color="auto"/>
              <w:right w:val="single" w:sz="4" w:space="0" w:color="000000"/>
            </w:tcBorders>
            <w:shd w:val="clear" w:color="auto" w:fill="auto"/>
            <w:hideMark/>
          </w:tcPr>
          <w:p w14:paraId="0952432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4379B9B" w14:textId="77777777" w:rsidTr="00B13680">
        <w:trPr>
          <w:trHeight w:val="5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D829FD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92</w:t>
            </w:r>
          </w:p>
        </w:tc>
        <w:tc>
          <w:tcPr>
            <w:tcW w:w="8812" w:type="dxa"/>
            <w:tcBorders>
              <w:top w:val="single" w:sz="4" w:space="0" w:color="auto"/>
              <w:left w:val="single" w:sz="4" w:space="0" w:color="auto"/>
              <w:bottom w:val="single" w:sz="4" w:space="0" w:color="auto"/>
              <w:right w:val="single" w:sz="4" w:space="0" w:color="auto"/>
            </w:tcBorders>
            <w:shd w:val="clear" w:color="auto" w:fill="auto"/>
            <w:hideMark/>
          </w:tcPr>
          <w:p w14:paraId="373A041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СУ. Специальные беговые упражнения</w:t>
            </w:r>
            <w:r>
              <w:rPr>
                <w:rFonts w:ascii="Times New Roman" w:eastAsia="Times New Roman" w:hAnsi="Times New Roman" w:cs="Times New Roman"/>
                <w:sz w:val="24"/>
                <w:szCs w:val="24"/>
                <w:lang w:eastAsia="ru-RU"/>
              </w:rPr>
              <w:t>. Бег с различных исходных поло</w:t>
            </w:r>
            <w:r w:rsidRPr="000E081F">
              <w:rPr>
                <w:rFonts w:ascii="Times New Roman" w:eastAsia="Times New Roman" w:hAnsi="Times New Roman" w:cs="Times New Roman"/>
                <w:sz w:val="24"/>
                <w:szCs w:val="24"/>
                <w:lang w:eastAsia="ru-RU"/>
              </w:rPr>
              <w:t>жений</w:t>
            </w:r>
          </w:p>
        </w:tc>
        <w:tc>
          <w:tcPr>
            <w:tcW w:w="970" w:type="dxa"/>
            <w:tcBorders>
              <w:top w:val="single" w:sz="4" w:space="0" w:color="auto"/>
              <w:left w:val="single" w:sz="4" w:space="0" w:color="auto"/>
              <w:bottom w:val="single" w:sz="4" w:space="0" w:color="auto"/>
              <w:right w:val="single" w:sz="4" w:space="0" w:color="auto"/>
            </w:tcBorders>
            <w:shd w:val="clear" w:color="auto" w:fill="auto"/>
            <w:hideMark/>
          </w:tcPr>
          <w:p w14:paraId="47BCE20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4688568" w14:textId="77777777" w:rsidTr="00B13680">
        <w:trPr>
          <w:trHeight w:val="255"/>
        </w:trPr>
        <w:tc>
          <w:tcPr>
            <w:tcW w:w="850" w:type="dxa"/>
            <w:tcBorders>
              <w:top w:val="single" w:sz="4" w:space="0" w:color="auto"/>
              <w:left w:val="single" w:sz="4" w:space="0" w:color="000000"/>
              <w:bottom w:val="single" w:sz="4" w:space="0" w:color="000000"/>
              <w:right w:val="single" w:sz="4" w:space="0" w:color="000000"/>
            </w:tcBorders>
            <w:shd w:val="clear" w:color="auto" w:fill="auto"/>
            <w:hideMark/>
          </w:tcPr>
          <w:p w14:paraId="54594F3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93</w:t>
            </w:r>
          </w:p>
        </w:tc>
        <w:tc>
          <w:tcPr>
            <w:tcW w:w="8812" w:type="dxa"/>
            <w:tcBorders>
              <w:top w:val="single" w:sz="4" w:space="0" w:color="auto"/>
              <w:left w:val="nil"/>
              <w:bottom w:val="single" w:sz="4" w:space="0" w:color="000000"/>
              <w:right w:val="single" w:sz="4" w:space="0" w:color="000000"/>
            </w:tcBorders>
            <w:shd w:val="clear" w:color="auto" w:fill="auto"/>
            <w:hideMark/>
          </w:tcPr>
          <w:p w14:paraId="0140DCE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СУ. Специальные беговые упражнения. Бег в равномерном темпе до 20 мин</w:t>
            </w:r>
          </w:p>
        </w:tc>
        <w:tc>
          <w:tcPr>
            <w:tcW w:w="970" w:type="dxa"/>
            <w:tcBorders>
              <w:top w:val="single" w:sz="4" w:space="0" w:color="auto"/>
              <w:left w:val="nil"/>
              <w:bottom w:val="single" w:sz="4" w:space="0" w:color="000000"/>
              <w:right w:val="single" w:sz="4" w:space="0" w:color="000000"/>
            </w:tcBorders>
            <w:shd w:val="clear" w:color="auto" w:fill="auto"/>
            <w:hideMark/>
          </w:tcPr>
          <w:p w14:paraId="30666CC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6F9A80B"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18D2CE1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94</w:t>
            </w:r>
          </w:p>
        </w:tc>
        <w:tc>
          <w:tcPr>
            <w:tcW w:w="8812" w:type="dxa"/>
            <w:tcBorders>
              <w:top w:val="nil"/>
              <w:left w:val="nil"/>
              <w:bottom w:val="single" w:sz="4" w:space="0" w:color="000000"/>
              <w:right w:val="single" w:sz="4" w:space="0" w:color="000000"/>
            </w:tcBorders>
            <w:shd w:val="clear" w:color="auto" w:fill="auto"/>
            <w:hideMark/>
          </w:tcPr>
          <w:p w14:paraId="6A385E4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общей выносливос</w:t>
            </w:r>
            <w:r>
              <w:rPr>
                <w:rFonts w:ascii="Times New Roman" w:eastAsia="Times New Roman" w:hAnsi="Times New Roman" w:cs="Times New Roman"/>
                <w:sz w:val="24"/>
                <w:szCs w:val="24"/>
                <w:lang w:eastAsia="ru-RU"/>
              </w:rPr>
              <w:t>ти</w:t>
            </w:r>
          </w:p>
        </w:tc>
        <w:tc>
          <w:tcPr>
            <w:tcW w:w="970" w:type="dxa"/>
            <w:tcBorders>
              <w:top w:val="nil"/>
              <w:left w:val="nil"/>
              <w:bottom w:val="single" w:sz="4" w:space="0" w:color="000000"/>
              <w:right w:val="single" w:sz="4" w:space="0" w:color="000000"/>
            </w:tcBorders>
            <w:shd w:val="clear" w:color="auto" w:fill="auto"/>
            <w:hideMark/>
          </w:tcPr>
          <w:p w14:paraId="0F84DC0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079951D"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62B0B45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95</w:t>
            </w:r>
          </w:p>
        </w:tc>
        <w:tc>
          <w:tcPr>
            <w:tcW w:w="8812" w:type="dxa"/>
            <w:tcBorders>
              <w:top w:val="nil"/>
              <w:left w:val="nil"/>
              <w:bottom w:val="single" w:sz="4" w:space="0" w:color="000000"/>
              <w:right w:val="single" w:sz="4" w:space="0" w:color="000000"/>
            </w:tcBorders>
            <w:shd w:val="clear" w:color="auto" w:fill="auto"/>
            <w:hideMark/>
          </w:tcPr>
          <w:p w14:paraId="300361A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Специальные беговые упражнения. Преодоление полосы препятствий с использованием бега, ходьбы, прыжков. Километры здоровья. Учебная игра.</w:t>
            </w:r>
          </w:p>
        </w:tc>
        <w:tc>
          <w:tcPr>
            <w:tcW w:w="970" w:type="dxa"/>
            <w:tcBorders>
              <w:top w:val="nil"/>
              <w:left w:val="nil"/>
              <w:bottom w:val="single" w:sz="4" w:space="0" w:color="000000"/>
              <w:right w:val="single" w:sz="4" w:space="0" w:color="000000"/>
            </w:tcBorders>
            <w:shd w:val="clear" w:color="auto" w:fill="auto"/>
            <w:hideMark/>
          </w:tcPr>
          <w:p w14:paraId="0CC6C4D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2CA5870"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135A57C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96</w:t>
            </w:r>
          </w:p>
        </w:tc>
        <w:tc>
          <w:tcPr>
            <w:tcW w:w="8812" w:type="dxa"/>
            <w:tcBorders>
              <w:top w:val="nil"/>
              <w:left w:val="nil"/>
              <w:bottom w:val="single" w:sz="4" w:space="0" w:color="000000"/>
              <w:right w:val="single" w:sz="4" w:space="0" w:color="000000"/>
            </w:tcBorders>
            <w:shd w:val="clear" w:color="auto" w:fill="auto"/>
            <w:hideMark/>
          </w:tcPr>
          <w:p w14:paraId="0BE6F3E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СУ. Специальные беговые упражнения. Бег со старта 30 – 60 метров. ТБ</w:t>
            </w:r>
          </w:p>
        </w:tc>
        <w:tc>
          <w:tcPr>
            <w:tcW w:w="970" w:type="dxa"/>
            <w:tcBorders>
              <w:top w:val="nil"/>
              <w:left w:val="nil"/>
              <w:bottom w:val="single" w:sz="4" w:space="0" w:color="000000"/>
              <w:right w:val="single" w:sz="4" w:space="0" w:color="000000"/>
            </w:tcBorders>
            <w:shd w:val="clear" w:color="auto" w:fill="auto"/>
            <w:hideMark/>
          </w:tcPr>
          <w:p w14:paraId="36284AC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CB07EBF"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67AFA2D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97</w:t>
            </w:r>
          </w:p>
        </w:tc>
        <w:tc>
          <w:tcPr>
            <w:tcW w:w="8812" w:type="dxa"/>
            <w:tcBorders>
              <w:top w:val="nil"/>
              <w:left w:val="nil"/>
              <w:bottom w:val="single" w:sz="4" w:space="0" w:color="000000"/>
              <w:right w:val="single" w:sz="4" w:space="0" w:color="000000"/>
            </w:tcBorders>
            <w:shd w:val="clear" w:color="auto" w:fill="auto"/>
            <w:hideMark/>
          </w:tcPr>
          <w:p w14:paraId="5807105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Бег на месте с высоким подниманием бедра и опорой руками о стенку. Выполнять в сред-нем темпе сериями по 10 – 20 сек. Учебная игра.</w:t>
            </w:r>
          </w:p>
        </w:tc>
        <w:tc>
          <w:tcPr>
            <w:tcW w:w="970" w:type="dxa"/>
            <w:tcBorders>
              <w:top w:val="nil"/>
              <w:left w:val="nil"/>
              <w:bottom w:val="single" w:sz="4" w:space="0" w:color="000000"/>
              <w:right w:val="single" w:sz="4" w:space="0" w:color="000000"/>
            </w:tcBorders>
            <w:shd w:val="clear" w:color="auto" w:fill="auto"/>
            <w:hideMark/>
          </w:tcPr>
          <w:p w14:paraId="220B75B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A537DF1"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09FB29E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98</w:t>
            </w:r>
          </w:p>
        </w:tc>
        <w:tc>
          <w:tcPr>
            <w:tcW w:w="8812" w:type="dxa"/>
            <w:tcBorders>
              <w:top w:val="nil"/>
              <w:left w:val="nil"/>
              <w:bottom w:val="single" w:sz="4" w:space="0" w:color="000000"/>
              <w:right w:val="single" w:sz="4" w:space="0" w:color="000000"/>
            </w:tcBorders>
            <w:shd w:val="clear" w:color="auto" w:fill="auto"/>
            <w:hideMark/>
          </w:tcPr>
          <w:p w14:paraId="03822A9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с теннисным мячом комплекс</w:t>
            </w:r>
          </w:p>
        </w:tc>
        <w:tc>
          <w:tcPr>
            <w:tcW w:w="970" w:type="dxa"/>
            <w:tcBorders>
              <w:top w:val="nil"/>
              <w:left w:val="nil"/>
              <w:bottom w:val="single" w:sz="4" w:space="0" w:color="000000"/>
              <w:right w:val="single" w:sz="4" w:space="0" w:color="000000"/>
            </w:tcBorders>
            <w:shd w:val="clear" w:color="auto" w:fill="auto"/>
            <w:hideMark/>
          </w:tcPr>
          <w:p w14:paraId="33A9209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72B73BB"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70137EE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99</w:t>
            </w:r>
          </w:p>
        </w:tc>
        <w:tc>
          <w:tcPr>
            <w:tcW w:w="8812" w:type="dxa"/>
            <w:tcBorders>
              <w:top w:val="nil"/>
              <w:left w:val="nil"/>
              <w:bottom w:val="single" w:sz="4" w:space="0" w:color="000000"/>
              <w:right w:val="single" w:sz="4" w:space="0" w:color="000000"/>
            </w:tcBorders>
            <w:shd w:val="clear" w:color="auto" w:fill="auto"/>
            <w:hideMark/>
          </w:tcPr>
          <w:p w14:paraId="36F7998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Броски и толчки набивных мячей: юноши – до 2 кг, девушк</w:t>
            </w:r>
            <w:r>
              <w:rPr>
                <w:rFonts w:ascii="Times New Roman" w:eastAsia="Times New Roman" w:hAnsi="Times New Roman" w:cs="Times New Roman"/>
                <w:sz w:val="24"/>
                <w:szCs w:val="24"/>
                <w:lang w:eastAsia="ru-RU"/>
              </w:rPr>
              <w:t xml:space="preserve">и – до 1 </w:t>
            </w:r>
            <w:proofErr w:type="gramStart"/>
            <w:r>
              <w:rPr>
                <w:rFonts w:ascii="Times New Roman" w:eastAsia="Times New Roman" w:hAnsi="Times New Roman" w:cs="Times New Roman"/>
                <w:sz w:val="24"/>
                <w:szCs w:val="24"/>
                <w:lang w:eastAsia="ru-RU"/>
              </w:rPr>
              <w:t>кг..</w:t>
            </w:r>
            <w:proofErr w:type="gramEnd"/>
            <w:r>
              <w:rPr>
                <w:rFonts w:ascii="Times New Roman" w:eastAsia="Times New Roman" w:hAnsi="Times New Roman" w:cs="Times New Roman"/>
                <w:sz w:val="24"/>
                <w:szCs w:val="24"/>
                <w:lang w:eastAsia="ru-RU"/>
              </w:rPr>
              <w:t xml:space="preserve"> Техника безопасно</w:t>
            </w:r>
            <w:r w:rsidRPr="000E081F">
              <w:rPr>
                <w:rFonts w:ascii="Times New Roman" w:eastAsia="Times New Roman" w:hAnsi="Times New Roman" w:cs="Times New Roman"/>
                <w:sz w:val="24"/>
                <w:szCs w:val="24"/>
                <w:lang w:eastAsia="ru-RU"/>
              </w:rPr>
              <w:t>сти при метании</w:t>
            </w:r>
          </w:p>
        </w:tc>
        <w:tc>
          <w:tcPr>
            <w:tcW w:w="970" w:type="dxa"/>
            <w:tcBorders>
              <w:top w:val="nil"/>
              <w:left w:val="nil"/>
              <w:bottom w:val="single" w:sz="4" w:space="0" w:color="000000"/>
              <w:right w:val="single" w:sz="4" w:space="0" w:color="000000"/>
            </w:tcBorders>
            <w:shd w:val="clear" w:color="auto" w:fill="auto"/>
            <w:hideMark/>
          </w:tcPr>
          <w:p w14:paraId="53C928B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0C1A09A" w14:textId="77777777" w:rsidTr="008921B7">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0903ADD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100</w:t>
            </w:r>
          </w:p>
        </w:tc>
        <w:tc>
          <w:tcPr>
            <w:tcW w:w="8812" w:type="dxa"/>
            <w:tcBorders>
              <w:top w:val="nil"/>
              <w:left w:val="nil"/>
              <w:bottom w:val="single" w:sz="4" w:space="0" w:color="000000"/>
              <w:right w:val="single" w:sz="4" w:space="0" w:color="000000"/>
            </w:tcBorders>
            <w:shd w:val="clear" w:color="auto" w:fill="auto"/>
            <w:hideMark/>
          </w:tcPr>
          <w:p w14:paraId="6D2FFF7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ОРУ для рук и плечевого пояса в ходьбе. СУ. Челночный бег 5х6м– на </w:t>
            </w:r>
            <w:proofErr w:type="gramStart"/>
            <w:r w:rsidRPr="000E081F">
              <w:rPr>
                <w:rFonts w:ascii="Times New Roman" w:eastAsia="Times New Roman" w:hAnsi="Times New Roman" w:cs="Times New Roman"/>
                <w:sz w:val="24"/>
                <w:szCs w:val="24"/>
                <w:lang w:eastAsia="ru-RU"/>
              </w:rPr>
              <w:t>результат .</w:t>
            </w:r>
            <w:proofErr w:type="gramEnd"/>
            <w:r w:rsidRPr="000E081F">
              <w:rPr>
                <w:rFonts w:ascii="Times New Roman" w:eastAsia="Times New Roman" w:hAnsi="Times New Roman" w:cs="Times New Roman"/>
                <w:sz w:val="24"/>
                <w:szCs w:val="24"/>
                <w:lang w:eastAsia="ru-RU"/>
              </w:rPr>
              <w:t xml:space="preserve"> Метание в горизонтальную и вертикальную цели (1х1) с расстояния 6-8 м.</w:t>
            </w:r>
          </w:p>
        </w:tc>
        <w:tc>
          <w:tcPr>
            <w:tcW w:w="970" w:type="dxa"/>
            <w:tcBorders>
              <w:top w:val="nil"/>
              <w:left w:val="nil"/>
              <w:bottom w:val="single" w:sz="4" w:space="0" w:color="000000"/>
              <w:right w:val="single" w:sz="4" w:space="0" w:color="000000"/>
            </w:tcBorders>
            <w:shd w:val="clear" w:color="auto" w:fill="auto"/>
            <w:hideMark/>
          </w:tcPr>
          <w:p w14:paraId="65678E0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7164BC9"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2F3B14E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101</w:t>
            </w:r>
          </w:p>
        </w:tc>
        <w:tc>
          <w:tcPr>
            <w:tcW w:w="8812" w:type="dxa"/>
            <w:tcBorders>
              <w:top w:val="nil"/>
              <w:left w:val="nil"/>
              <w:bottom w:val="single" w:sz="4" w:space="0" w:color="000000"/>
              <w:right w:val="single" w:sz="4" w:space="0" w:color="000000"/>
            </w:tcBorders>
            <w:shd w:val="clear" w:color="auto" w:fill="auto"/>
            <w:hideMark/>
          </w:tcPr>
          <w:p w14:paraId="089DBD6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СУ. Специальные беговые упражнения</w:t>
            </w:r>
          </w:p>
        </w:tc>
        <w:tc>
          <w:tcPr>
            <w:tcW w:w="970" w:type="dxa"/>
            <w:tcBorders>
              <w:top w:val="nil"/>
              <w:left w:val="nil"/>
              <w:bottom w:val="single" w:sz="4" w:space="0" w:color="000000"/>
              <w:right w:val="single" w:sz="4" w:space="0" w:color="000000"/>
            </w:tcBorders>
            <w:shd w:val="clear" w:color="auto" w:fill="auto"/>
            <w:hideMark/>
          </w:tcPr>
          <w:p w14:paraId="2678104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35A8196" w14:textId="77777777" w:rsidTr="008921B7">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5D665AD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102</w:t>
            </w:r>
          </w:p>
        </w:tc>
        <w:tc>
          <w:tcPr>
            <w:tcW w:w="8812" w:type="dxa"/>
            <w:tcBorders>
              <w:top w:val="nil"/>
              <w:left w:val="nil"/>
              <w:bottom w:val="single" w:sz="4" w:space="0" w:color="000000"/>
              <w:right w:val="single" w:sz="4" w:space="0" w:color="000000"/>
            </w:tcBorders>
            <w:shd w:val="clear" w:color="auto" w:fill="auto"/>
            <w:hideMark/>
          </w:tcPr>
          <w:p w14:paraId="3AB8283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Километры здоровья</w:t>
            </w:r>
          </w:p>
        </w:tc>
        <w:tc>
          <w:tcPr>
            <w:tcW w:w="970" w:type="dxa"/>
            <w:tcBorders>
              <w:top w:val="nil"/>
              <w:left w:val="nil"/>
              <w:bottom w:val="single" w:sz="4" w:space="0" w:color="000000"/>
              <w:right w:val="single" w:sz="4" w:space="0" w:color="000000"/>
            </w:tcBorders>
            <w:shd w:val="clear" w:color="auto" w:fill="auto"/>
            <w:hideMark/>
          </w:tcPr>
          <w:p w14:paraId="45EAFF8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bl>
    <w:p w14:paraId="222A4EA1" w14:textId="77777777" w:rsidR="001544D2" w:rsidRPr="000E081F" w:rsidRDefault="001544D2" w:rsidP="001544D2">
      <w:pPr>
        <w:rPr>
          <w:rFonts w:ascii="Times New Roman" w:hAnsi="Times New Roman" w:cs="Times New Roman"/>
          <w:sz w:val="24"/>
          <w:szCs w:val="24"/>
        </w:rPr>
      </w:pPr>
    </w:p>
    <w:p w14:paraId="4C1748FC" w14:textId="77777777" w:rsidR="001544D2" w:rsidRDefault="001544D2" w:rsidP="001544D2">
      <w:pPr>
        <w:rPr>
          <w:rFonts w:ascii="Times New Roman" w:hAnsi="Times New Roman" w:cs="Times New Roman"/>
          <w:sz w:val="24"/>
          <w:szCs w:val="24"/>
        </w:rPr>
      </w:pPr>
      <w:r>
        <w:rPr>
          <w:rFonts w:ascii="Times New Roman" w:hAnsi="Times New Roman" w:cs="Times New Roman"/>
          <w:sz w:val="24"/>
          <w:szCs w:val="24"/>
        </w:rPr>
        <w:br w:type="page"/>
      </w:r>
    </w:p>
    <w:p w14:paraId="3457C4DD" w14:textId="77777777" w:rsidR="001544D2" w:rsidRPr="006A51BE" w:rsidRDefault="001544D2" w:rsidP="001544D2">
      <w:pPr>
        <w:rPr>
          <w:b/>
        </w:rPr>
      </w:pPr>
      <w:r w:rsidRPr="003C1E2C">
        <w:rPr>
          <w:rFonts w:ascii="Times New Roman" w:hAnsi="Times New Roman" w:cs="Times New Roman"/>
          <w:b/>
          <w:sz w:val="28"/>
          <w:szCs w:val="28"/>
        </w:rPr>
        <w:lastRenderedPageBreak/>
        <w:t>Тематичес</w:t>
      </w:r>
      <w:r>
        <w:rPr>
          <w:rFonts w:ascii="Times New Roman" w:hAnsi="Times New Roman" w:cs="Times New Roman"/>
          <w:b/>
          <w:sz w:val="28"/>
          <w:szCs w:val="28"/>
        </w:rPr>
        <w:t>кое планирование для учащихся 9класса</w:t>
      </w:r>
    </w:p>
    <w:tbl>
      <w:tblPr>
        <w:tblW w:w="10773" w:type="dxa"/>
        <w:tblInd w:w="-34" w:type="dxa"/>
        <w:tblLook w:val="04A0" w:firstRow="1" w:lastRow="0" w:firstColumn="1" w:lastColumn="0" w:noHBand="0" w:noVBand="1"/>
      </w:tblPr>
      <w:tblGrid>
        <w:gridCol w:w="850"/>
        <w:gridCol w:w="8935"/>
        <w:gridCol w:w="988"/>
      </w:tblGrid>
      <w:tr w:rsidR="001544D2" w:rsidRPr="000E081F" w14:paraId="23E16604" w14:textId="77777777" w:rsidTr="00E12A61">
        <w:trPr>
          <w:trHeight w:val="510"/>
        </w:trPr>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628198B" w14:textId="77777777" w:rsidR="001544D2" w:rsidRPr="000E081F" w:rsidRDefault="001544D2" w:rsidP="0042412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урока</w:t>
            </w:r>
          </w:p>
        </w:tc>
        <w:tc>
          <w:tcPr>
            <w:tcW w:w="8935" w:type="dxa"/>
            <w:tcBorders>
              <w:top w:val="single" w:sz="4" w:space="0" w:color="000000"/>
              <w:left w:val="nil"/>
              <w:bottom w:val="single" w:sz="4" w:space="0" w:color="000000"/>
              <w:right w:val="single" w:sz="4" w:space="0" w:color="000000"/>
            </w:tcBorders>
            <w:shd w:val="clear" w:color="auto" w:fill="auto"/>
            <w:hideMark/>
          </w:tcPr>
          <w:p w14:paraId="6B68B95E" w14:textId="77777777" w:rsidR="001544D2" w:rsidRPr="000E081F" w:rsidRDefault="001544D2" w:rsidP="00424124">
            <w:pPr>
              <w:spacing w:after="0" w:line="240" w:lineRule="auto"/>
              <w:rPr>
                <w:rFonts w:ascii="Times New Roman" w:eastAsia="Times New Roman" w:hAnsi="Times New Roman" w:cs="Times New Roman"/>
                <w:b/>
                <w:bCs/>
                <w:sz w:val="24"/>
                <w:szCs w:val="24"/>
                <w:lang w:eastAsia="ru-RU"/>
              </w:rPr>
            </w:pPr>
            <w:r w:rsidRPr="000E081F">
              <w:rPr>
                <w:rFonts w:ascii="Times New Roman" w:eastAsia="Times New Roman" w:hAnsi="Times New Roman" w:cs="Times New Roman"/>
                <w:b/>
                <w:bCs/>
                <w:sz w:val="24"/>
                <w:szCs w:val="24"/>
                <w:lang w:eastAsia="ru-RU"/>
              </w:rPr>
              <w:t>Тема урока</w:t>
            </w:r>
          </w:p>
        </w:tc>
        <w:tc>
          <w:tcPr>
            <w:tcW w:w="988" w:type="dxa"/>
            <w:tcBorders>
              <w:top w:val="single" w:sz="4" w:space="0" w:color="000000"/>
              <w:left w:val="nil"/>
              <w:bottom w:val="single" w:sz="4" w:space="0" w:color="000000"/>
              <w:right w:val="single" w:sz="4" w:space="0" w:color="000000"/>
            </w:tcBorders>
            <w:shd w:val="clear" w:color="auto" w:fill="auto"/>
            <w:hideMark/>
          </w:tcPr>
          <w:p w14:paraId="2B9C3D1E" w14:textId="77777777" w:rsidR="001544D2" w:rsidRPr="000E081F" w:rsidRDefault="001544D2" w:rsidP="00424124">
            <w:pPr>
              <w:spacing w:after="0" w:line="240" w:lineRule="auto"/>
              <w:rPr>
                <w:rFonts w:ascii="Times New Roman" w:eastAsia="Times New Roman" w:hAnsi="Times New Roman" w:cs="Times New Roman"/>
                <w:b/>
                <w:bCs/>
                <w:sz w:val="24"/>
                <w:szCs w:val="24"/>
                <w:lang w:eastAsia="ru-RU"/>
              </w:rPr>
            </w:pPr>
            <w:r w:rsidRPr="000E081F">
              <w:rPr>
                <w:rFonts w:ascii="Times New Roman" w:eastAsia="Times New Roman" w:hAnsi="Times New Roman" w:cs="Times New Roman"/>
                <w:b/>
                <w:bCs/>
                <w:sz w:val="24"/>
                <w:szCs w:val="24"/>
                <w:lang w:eastAsia="ru-RU"/>
              </w:rPr>
              <w:t>Кол-во часов</w:t>
            </w:r>
          </w:p>
        </w:tc>
      </w:tr>
      <w:tr w:rsidR="001544D2" w:rsidRPr="000E081F" w14:paraId="0951375D" w14:textId="77777777" w:rsidTr="00E12A61">
        <w:trPr>
          <w:trHeight w:val="765"/>
        </w:trPr>
        <w:tc>
          <w:tcPr>
            <w:tcW w:w="850" w:type="dxa"/>
            <w:tcBorders>
              <w:top w:val="nil"/>
              <w:left w:val="single" w:sz="4" w:space="0" w:color="000000"/>
              <w:bottom w:val="single" w:sz="4" w:space="0" w:color="000000"/>
              <w:right w:val="single" w:sz="4" w:space="0" w:color="000000"/>
            </w:tcBorders>
            <w:shd w:val="clear" w:color="auto" w:fill="auto"/>
            <w:hideMark/>
          </w:tcPr>
          <w:p w14:paraId="1913712F" w14:textId="77777777" w:rsidR="001544D2" w:rsidRDefault="001544D2" w:rsidP="00424124">
            <w:pPr>
              <w:spacing w:after="0" w:line="240" w:lineRule="auto"/>
              <w:rPr>
                <w:rFonts w:ascii="Times New Roman" w:eastAsia="Times New Roman" w:hAnsi="Times New Roman" w:cs="Times New Roman"/>
                <w:sz w:val="24"/>
                <w:szCs w:val="24"/>
                <w:lang w:eastAsia="ru-RU"/>
              </w:rPr>
            </w:pPr>
          </w:p>
          <w:p w14:paraId="19E9E7B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935" w:type="dxa"/>
            <w:tcBorders>
              <w:top w:val="nil"/>
              <w:left w:val="nil"/>
              <w:bottom w:val="single" w:sz="4" w:space="0" w:color="000000"/>
              <w:right w:val="single" w:sz="4" w:space="0" w:color="000000"/>
            </w:tcBorders>
            <w:shd w:val="clear" w:color="auto" w:fill="auto"/>
            <w:hideMark/>
          </w:tcPr>
          <w:p w14:paraId="3D6B8145" w14:textId="77777777" w:rsidR="001544D2" w:rsidRPr="006A51BE" w:rsidRDefault="001544D2" w:rsidP="0042412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Л</w:t>
            </w:r>
            <w:r w:rsidRPr="006A51BE">
              <w:rPr>
                <w:rFonts w:ascii="Times New Roman" w:eastAsia="Times New Roman" w:hAnsi="Times New Roman" w:cs="Times New Roman"/>
                <w:b/>
                <w:sz w:val="24"/>
                <w:szCs w:val="24"/>
                <w:lang w:eastAsia="ru-RU"/>
              </w:rPr>
              <w:t xml:space="preserve">егкая атлетика </w:t>
            </w:r>
          </w:p>
          <w:p w14:paraId="604AFE7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Техника безопасности на занятиях. Спринтерский бег. Эстафетный бег. Специальные беговые упражнения. Развитие скоростных качеств.</w:t>
            </w:r>
          </w:p>
        </w:tc>
        <w:tc>
          <w:tcPr>
            <w:tcW w:w="988" w:type="dxa"/>
            <w:tcBorders>
              <w:top w:val="nil"/>
              <w:left w:val="nil"/>
              <w:bottom w:val="single" w:sz="4" w:space="0" w:color="000000"/>
              <w:right w:val="single" w:sz="4" w:space="0" w:color="000000"/>
            </w:tcBorders>
            <w:shd w:val="clear" w:color="auto" w:fill="auto"/>
            <w:hideMark/>
          </w:tcPr>
          <w:p w14:paraId="38112998" w14:textId="77777777" w:rsidR="001544D2"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p w14:paraId="05758A8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544D2" w:rsidRPr="000E081F" w14:paraId="1EC5C348" w14:textId="77777777" w:rsidTr="00E12A61">
        <w:trPr>
          <w:trHeight w:val="765"/>
        </w:trPr>
        <w:tc>
          <w:tcPr>
            <w:tcW w:w="850" w:type="dxa"/>
            <w:tcBorders>
              <w:top w:val="nil"/>
              <w:left w:val="single" w:sz="4" w:space="0" w:color="000000"/>
              <w:bottom w:val="single" w:sz="4" w:space="0" w:color="000000"/>
              <w:right w:val="single" w:sz="4" w:space="0" w:color="000000"/>
            </w:tcBorders>
            <w:shd w:val="clear" w:color="auto" w:fill="auto"/>
            <w:hideMark/>
          </w:tcPr>
          <w:p w14:paraId="0BC5B31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w:t>
            </w:r>
          </w:p>
        </w:tc>
        <w:tc>
          <w:tcPr>
            <w:tcW w:w="8935" w:type="dxa"/>
            <w:tcBorders>
              <w:top w:val="nil"/>
              <w:left w:val="nil"/>
              <w:bottom w:val="single" w:sz="4" w:space="0" w:color="000000"/>
              <w:right w:val="single" w:sz="4" w:space="0" w:color="000000"/>
            </w:tcBorders>
            <w:shd w:val="clear" w:color="auto" w:fill="auto"/>
            <w:hideMark/>
          </w:tcPr>
          <w:p w14:paraId="3A745E0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Теоретические сведении: «Влияние возрастных особенностей организма и его двигательной функции на физическое развитие и физическую подготовленность</w:t>
            </w:r>
          </w:p>
        </w:tc>
        <w:tc>
          <w:tcPr>
            <w:tcW w:w="988" w:type="dxa"/>
            <w:tcBorders>
              <w:top w:val="nil"/>
              <w:left w:val="nil"/>
              <w:bottom w:val="single" w:sz="4" w:space="0" w:color="000000"/>
              <w:right w:val="single" w:sz="4" w:space="0" w:color="000000"/>
            </w:tcBorders>
            <w:shd w:val="clear" w:color="auto" w:fill="auto"/>
            <w:hideMark/>
          </w:tcPr>
          <w:p w14:paraId="1D49441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C829E87"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23E158F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w:t>
            </w:r>
          </w:p>
        </w:tc>
        <w:tc>
          <w:tcPr>
            <w:tcW w:w="8935" w:type="dxa"/>
            <w:tcBorders>
              <w:top w:val="nil"/>
              <w:left w:val="nil"/>
              <w:bottom w:val="single" w:sz="4" w:space="0" w:color="000000"/>
              <w:right w:val="single" w:sz="4" w:space="0" w:color="000000"/>
            </w:tcBorders>
            <w:shd w:val="clear" w:color="auto" w:fill="auto"/>
            <w:hideMark/>
          </w:tcPr>
          <w:p w14:paraId="171F550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Низкий старт до 30м. бег по дистанции(70-80м). Эстафетный бег</w:t>
            </w:r>
          </w:p>
        </w:tc>
        <w:tc>
          <w:tcPr>
            <w:tcW w:w="988" w:type="dxa"/>
            <w:tcBorders>
              <w:top w:val="nil"/>
              <w:left w:val="nil"/>
              <w:bottom w:val="single" w:sz="4" w:space="0" w:color="000000"/>
              <w:right w:val="single" w:sz="4" w:space="0" w:color="000000"/>
            </w:tcBorders>
            <w:shd w:val="clear" w:color="auto" w:fill="auto"/>
            <w:hideMark/>
          </w:tcPr>
          <w:p w14:paraId="280D97B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9174A3D"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2A08605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w:t>
            </w:r>
          </w:p>
        </w:tc>
        <w:tc>
          <w:tcPr>
            <w:tcW w:w="8935" w:type="dxa"/>
            <w:tcBorders>
              <w:top w:val="nil"/>
              <w:left w:val="nil"/>
              <w:bottom w:val="single" w:sz="4" w:space="0" w:color="000000"/>
              <w:right w:val="single" w:sz="4" w:space="0" w:color="000000"/>
            </w:tcBorders>
            <w:shd w:val="clear" w:color="auto" w:fill="auto"/>
            <w:hideMark/>
          </w:tcPr>
          <w:p w14:paraId="1E656F8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Низкий старт до 30м. Эстафетный бег. Специальные беговые упражнения.</w:t>
            </w:r>
          </w:p>
        </w:tc>
        <w:tc>
          <w:tcPr>
            <w:tcW w:w="988" w:type="dxa"/>
            <w:tcBorders>
              <w:top w:val="nil"/>
              <w:left w:val="nil"/>
              <w:bottom w:val="single" w:sz="4" w:space="0" w:color="000000"/>
              <w:right w:val="single" w:sz="4" w:space="0" w:color="000000"/>
            </w:tcBorders>
            <w:shd w:val="clear" w:color="auto" w:fill="auto"/>
            <w:hideMark/>
          </w:tcPr>
          <w:p w14:paraId="3475750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1E0E12B"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2D87BE9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w:t>
            </w:r>
          </w:p>
        </w:tc>
        <w:tc>
          <w:tcPr>
            <w:tcW w:w="8935" w:type="dxa"/>
            <w:tcBorders>
              <w:top w:val="nil"/>
              <w:left w:val="nil"/>
              <w:bottom w:val="single" w:sz="4" w:space="0" w:color="000000"/>
              <w:right w:val="single" w:sz="4" w:space="0" w:color="000000"/>
            </w:tcBorders>
            <w:shd w:val="clear" w:color="auto" w:fill="auto"/>
            <w:hideMark/>
          </w:tcPr>
          <w:p w14:paraId="4BA72B5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скоростных качеств. Правила соревнований</w:t>
            </w:r>
            <w:proofErr w:type="gramStart"/>
            <w:r w:rsidRPr="000E081F">
              <w:rPr>
                <w:rFonts w:ascii="Times New Roman" w:eastAsia="Times New Roman" w:hAnsi="Times New Roman" w:cs="Times New Roman"/>
                <w:sz w:val="24"/>
                <w:szCs w:val="24"/>
                <w:lang w:eastAsia="ru-RU"/>
              </w:rPr>
              <w:t>. .</w:t>
            </w:r>
            <w:proofErr w:type="gramEnd"/>
            <w:r w:rsidRPr="000E081F">
              <w:rPr>
                <w:rFonts w:ascii="Times New Roman" w:eastAsia="Times New Roman" w:hAnsi="Times New Roman" w:cs="Times New Roman"/>
                <w:sz w:val="24"/>
                <w:szCs w:val="24"/>
                <w:lang w:eastAsia="ru-RU"/>
              </w:rPr>
              <w:t xml:space="preserve"> Спортивные игры(футбол</w:t>
            </w:r>
          </w:p>
        </w:tc>
        <w:tc>
          <w:tcPr>
            <w:tcW w:w="988" w:type="dxa"/>
            <w:tcBorders>
              <w:top w:val="nil"/>
              <w:left w:val="nil"/>
              <w:bottom w:val="single" w:sz="4" w:space="0" w:color="000000"/>
              <w:right w:val="single" w:sz="4" w:space="0" w:color="000000"/>
            </w:tcBorders>
            <w:shd w:val="clear" w:color="auto" w:fill="auto"/>
            <w:hideMark/>
          </w:tcPr>
          <w:p w14:paraId="6736F1A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EE649B4" w14:textId="77777777" w:rsidTr="00E12A61">
        <w:trPr>
          <w:trHeight w:val="1020"/>
        </w:trPr>
        <w:tc>
          <w:tcPr>
            <w:tcW w:w="850" w:type="dxa"/>
            <w:tcBorders>
              <w:top w:val="nil"/>
              <w:left w:val="single" w:sz="4" w:space="0" w:color="000000"/>
              <w:bottom w:val="single" w:sz="4" w:space="0" w:color="000000"/>
              <w:right w:val="single" w:sz="4" w:space="0" w:color="000000"/>
            </w:tcBorders>
            <w:shd w:val="clear" w:color="auto" w:fill="auto"/>
            <w:hideMark/>
          </w:tcPr>
          <w:p w14:paraId="6B2AF82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w:t>
            </w:r>
          </w:p>
        </w:tc>
        <w:tc>
          <w:tcPr>
            <w:tcW w:w="8935" w:type="dxa"/>
            <w:tcBorders>
              <w:top w:val="nil"/>
              <w:left w:val="nil"/>
              <w:bottom w:val="single" w:sz="4" w:space="0" w:color="000000"/>
              <w:right w:val="single" w:sz="4" w:space="0" w:color="000000"/>
            </w:tcBorders>
            <w:shd w:val="clear" w:color="auto" w:fill="auto"/>
            <w:hideMark/>
          </w:tcPr>
          <w:p w14:paraId="6A7DC4B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физических качеств (скоростных и координационных способностей) ОРУ в движении. СУ. Специальные беговые упражнения Бег 60м Техника безопасности в беге на короткие дистанции</w:t>
            </w:r>
          </w:p>
        </w:tc>
        <w:tc>
          <w:tcPr>
            <w:tcW w:w="988" w:type="dxa"/>
            <w:tcBorders>
              <w:top w:val="nil"/>
              <w:left w:val="nil"/>
              <w:bottom w:val="single" w:sz="4" w:space="0" w:color="000000"/>
              <w:right w:val="single" w:sz="4" w:space="0" w:color="000000"/>
            </w:tcBorders>
            <w:shd w:val="clear" w:color="auto" w:fill="auto"/>
            <w:hideMark/>
          </w:tcPr>
          <w:p w14:paraId="75F1235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853A842"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23A64AB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w:t>
            </w:r>
          </w:p>
        </w:tc>
        <w:tc>
          <w:tcPr>
            <w:tcW w:w="8935" w:type="dxa"/>
            <w:tcBorders>
              <w:top w:val="nil"/>
              <w:left w:val="nil"/>
              <w:bottom w:val="single" w:sz="4" w:space="0" w:color="000000"/>
              <w:right w:val="single" w:sz="4" w:space="0" w:color="000000"/>
            </w:tcBorders>
            <w:shd w:val="clear" w:color="auto" w:fill="auto"/>
            <w:hideMark/>
          </w:tcPr>
          <w:p w14:paraId="3D8E386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Бег 200м-мал., 1500м- </w:t>
            </w:r>
            <w:proofErr w:type="gramStart"/>
            <w:r w:rsidRPr="000E081F">
              <w:rPr>
                <w:rFonts w:ascii="Times New Roman" w:eastAsia="Times New Roman" w:hAnsi="Times New Roman" w:cs="Times New Roman"/>
                <w:sz w:val="24"/>
                <w:szCs w:val="24"/>
                <w:lang w:eastAsia="ru-RU"/>
              </w:rPr>
              <w:t>дев..</w:t>
            </w:r>
            <w:proofErr w:type="gramEnd"/>
            <w:r w:rsidRPr="000E081F">
              <w:rPr>
                <w:rFonts w:ascii="Times New Roman" w:eastAsia="Times New Roman" w:hAnsi="Times New Roman" w:cs="Times New Roman"/>
                <w:sz w:val="24"/>
                <w:szCs w:val="24"/>
                <w:lang w:eastAsia="ru-RU"/>
              </w:rPr>
              <w:t xml:space="preserve"> ОРУ. Специальные беговые упражнения. Метание мяча на дальность.</w:t>
            </w:r>
          </w:p>
        </w:tc>
        <w:tc>
          <w:tcPr>
            <w:tcW w:w="988" w:type="dxa"/>
            <w:tcBorders>
              <w:top w:val="nil"/>
              <w:left w:val="nil"/>
              <w:bottom w:val="single" w:sz="4" w:space="0" w:color="000000"/>
              <w:right w:val="single" w:sz="4" w:space="0" w:color="000000"/>
            </w:tcBorders>
            <w:shd w:val="clear" w:color="auto" w:fill="auto"/>
            <w:hideMark/>
          </w:tcPr>
          <w:p w14:paraId="1415EDE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54A0916"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2C6AA57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w:t>
            </w:r>
          </w:p>
        </w:tc>
        <w:tc>
          <w:tcPr>
            <w:tcW w:w="8935" w:type="dxa"/>
            <w:tcBorders>
              <w:top w:val="nil"/>
              <w:left w:val="nil"/>
              <w:bottom w:val="single" w:sz="4" w:space="0" w:color="000000"/>
              <w:right w:val="single" w:sz="4" w:space="0" w:color="000000"/>
            </w:tcBorders>
            <w:shd w:val="clear" w:color="auto" w:fill="auto"/>
            <w:hideMark/>
          </w:tcPr>
          <w:p w14:paraId="1259EC7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Прыжок в длину с места. ОРУ. Развитие скоростных качеств Метание мяча на дальность</w:t>
            </w:r>
          </w:p>
        </w:tc>
        <w:tc>
          <w:tcPr>
            <w:tcW w:w="988" w:type="dxa"/>
            <w:tcBorders>
              <w:top w:val="nil"/>
              <w:left w:val="nil"/>
              <w:bottom w:val="single" w:sz="4" w:space="0" w:color="000000"/>
              <w:right w:val="single" w:sz="4" w:space="0" w:color="000000"/>
            </w:tcBorders>
            <w:shd w:val="clear" w:color="auto" w:fill="auto"/>
            <w:hideMark/>
          </w:tcPr>
          <w:p w14:paraId="1ED17A3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8CA17C5"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644B75E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w:t>
            </w:r>
          </w:p>
        </w:tc>
        <w:tc>
          <w:tcPr>
            <w:tcW w:w="8935" w:type="dxa"/>
            <w:tcBorders>
              <w:top w:val="nil"/>
              <w:left w:val="nil"/>
              <w:bottom w:val="single" w:sz="4" w:space="0" w:color="000000"/>
              <w:right w:val="single" w:sz="4" w:space="0" w:color="000000"/>
            </w:tcBorders>
            <w:shd w:val="clear" w:color="auto" w:fill="auto"/>
            <w:hideMark/>
          </w:tcPr>
          <w:p w14:paraId="3DF7ABE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Бег в равномерном темпе до 15 мин. развитие выносливости</w:t>
            </w:r>
          </w:p>
        </w:tc>
        <w:tc>
          <w:tcPr>
            <w:tcW w:w="988" w:type="dxa"/>
            <w:tcBorders>
              <w:top w:val="nil"/>
              <w:left w:val="nil"/>
              <w:bottom w:val="single" w:sz="4" w:space="0" w:color="000000"/>
              <w:right w:val="single" w:sz="4" w:space="0" w:color="000000"/>
            </w:tcBorders>
            <w:shd w:val="clear" w:color="auto" w:fill="auto"/>
            <w:hideMark/>
          </w:tcPr>
          <w:p w14:paraId="618AE6E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6AD643D"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6BFEBC3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10</w:t>
            </w:r>
          </w:p>
        </w:tc>
        <w:tc>
          <w:tcPr>
            <w:tcW w:w="8935" w:type="dxa"/>
            <w:tcBorders>
              <w:top w:val="nil"/>
              <w:left w:val="nil"/>
              <w:bottom w:val="single" w:sz="4" w:space="0" w:color="000000"/>
              <w:right w:val="single" w:sz="4" w:space="0" w:color="000000"/>
            </w:tcBorders>
            <w:shd w:val="clear" w:color="auto" w:fill="auto"/>
            <w:hideMark/>
          </w:tcPr>
          <w:p w14:paraId="2686F65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Метание мяча на дальность</w:t>
            </w:r>
          </w:p>
        </w:tc>
        <w:tc>
          <w:tcPr>
            <w:tcW w:w="988" w:type="dxa"/>
            <w:tcBorders>
              <w:top w:val="nil"/>
              <w:left w:val="nil"/>
              <w:bottom w:val="single" w:sz="4" w:space="0" w:color="000000"/>
              <w:right w:val="single" w:sz="4" w:space="0" w:color="000000"/>
            </w:tcBorders>
            <w:shd w:val="clear" w:color="auto" w:fill="auto"/>
            <w:hideMark/>
          </w:tcPr>
          <w:p w14:paraId="22A59E0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7A04BE8"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04EB5A3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11</w:t>
            </w:r>
          </w:p>
        </w:tc>
        <w:tc>
          <w:tcPr>
            <w:tcW w:w="8935" w:type="dxa"/>
            <w:tcBorders>
              <w:top w:val="nil"/>
              <w:left w:val="nil"/>
              <w:bottom w:val="single" w:sz="4" w:space="0" w:color="000000"/>
              <w:right w:val="single" w:sz="4" w:space="0" w:color="000000"/>
            </w:tcBorders>
            <w:shd w:val="clear" w:color="auto" w:fill="auto"/>
            <w:hideMark/>
          </w:tcPr>
          <w:p w14:paraId="53F1CD7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Терминология легкой атлетики. Варианты челночного бега, бега</w:t>
            </w:r>
          </w:p>
        </w:tc>
        <w:tc>
          <w:tcPr>
            <w:tcW w:w="988" w:type="dxa"/>
            <w:tcBorders>
              <w:top w:val="nil"/>
              <w:left w:val="nil"/>
              <w:bottom w:val="single" w:sz="4" w:space="0" w:color="000000"/>
              <w:right w:val="single" w:sz="4" w:space="0" w:color="000000"/>
            </w:tcBorders>
            <w:shd w:val="clear" w:color="auto" w:fill="auto"/>
            <w:hideMark/>
          </w:tcPr>
          <w:p w14:paraId="7E636ED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6E69519"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6B8CCB6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12</w:t>
            </w:r>
          </w:p>
        </w:tc>
        <w:tc>
          <w:tcPr>
            <w:tcW w:w="8935" w:type="dxa"/>
            <w:tcBorders>
              <w:top w:val="nil"/>
              <w:left w:val="nil"/>
              <w:bottom w:val="single" w:sz="4" w:space="0" w:color="000000"/>
              <w:right w:val="single" w:sz="4" w:space="0" w:color="000000"/>
            </w:tcBorders>
            <w:shd w:val="clear" w:color="auto" w:fill="auto"/>
            <w:hideMark/>
          </w:tcPr>
          <w:p w14:paraId="13655E7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Челночный бег 4х9– на результат. Техника безопасности при челночном беге. Учебная игра.</w:t>
            </w:r>
          </w:p>
        </w:tc>
        <w:tc>
          <w:tcPr>
            <w:tcW w:w="988" w:type="dxa"/>
            <w:tcBorders>
              <w:top w:val="nil"/>
              <w:left w:val="nil"/>
              <w:bottom w:val="single" w:sz="4" w:space="0" w:color="000000"/>
              <w:right w:val="single" w:sz="4" w:space="0" w:color="000000"/>
            </w:tcBorders>
            <w:shd w:val="clear" w:color="auto" w:fill="auto"/>
            <w:hideMark/>
          </w:tcPr>
          <w:p w14:paraId="32E56F2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993FDEA"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76F296B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13</w:t>
            </w:r>
          </w:p>
        </w:tc>
        <w:tc>
          <w:tcPr>
            <w:tcW w:w="8935" w:type="dxa"/>
            <w:tcBorders>
              <w:top w:val="nil"/>
              <w:left w:val="nil"/>
              <w:bottom w:val="single" w:sz="4" w:space="0" w:color="000000"/>
              <w:right w:val="single" w:sz="4" w:space="0" w:color="000000"/>
            </w:tcBorders>
            <w:shd w:val="clear" w:color="auto" w:fill="auto"/>
            <w:hideMark/>
          </w:tcPr>
          <w:p w14:paraId="538C613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Прыжковые и беговые упражнения</w:t>
            </w:r>
            <w:proofErr w:type="gramStart"/>
            <w:r w:rsidRPr="000E081F">
              <w:rPr>
                <w:rFonts w:ascii="Times New Roman" w:eastAsia="Times New Roman" w:hAnsi="Times New Roman" w:cs="Times New Roman"/>
                <w:sz w:val="24"/>
                <w:szCs w:val="24"/>
                <w:lang w:eastAsia="ru-RU"/>
              </w:rPr>
              <w:t>. .</w:t>
            </w:r>
            <w:proofErr w:type="gramEnd"/>
            <w:r w:rsidRPr="000E081F">
              <w:rPr>
                <w:rFonts w:ascii="Times New Roman" w:eastAsia="Times New Roman" w:hAnsi="Times New Roman" w:cs="Times New Roman"/>
                <w:sz w:val="24"/>
                <w:szCs w:val="24"/>
                <w:lang w:eastAsia="ru-RU"/>
              </w:rPr>
              <w:t xml:space="preserve"> Учебная игра в волейбол</w:t>
            </w:r>
          </w:p>
        </w:tc>
        <w:tc>
          <w:tcPr>
            <w:tcW w:w="988" w:type="dxa"/>
            <w:tcBorders>
              <w:top w:val="nil"/>
              <w:left w:val="nil"/>
              <w:bottom w:val="single" w:sz="4" w:space="0" w:color="000000"/>
              <w:right w:val="single" w:sz="4" w:space="0" w:color="000000"/>
            </w:tcBorders>
            <w:shd w:val="clear" w:color="auto" w:fill="auto"/>
            <w:hideMark/>
          </w:tcPr>
          <w:p w14:paraId="4B795A8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671C7E7" w14:textId="77777777" w:rsidTr="00E12A61">
        <w:trPr>
          <w:trHeight w:val="765"/>
        </w:trPr>
        <w:tc>
          <w:tcPr>
            <w:tcW w:w="850" w:type="dxa"/>
            <w:tcBorders>
              <w:top w:val="nil"/>
              <w:left w:val="single" w:sz="4" w:space="0" w:color="000000"/>
              <w:bottom w:val="single" w:sz="4" w:space="0" w:color="000000"/>
              <w:right w:val="single" w:sz="4" w:space="0" w:color="000000"/>
            </w:tcBorders>
            <w:shd w:val="clear" w:color="auto" w:fill="auto"/>
            <w:hideMark/>
          </w:tcPr>
          <w:p w14:paraId="0D80A4F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14</w:t>
            </w:r>
          </w:p>
        </w:tc>
        <w:tc>
          <w:tcPr>
            <w:tcW w:w="8935" w:type="dxa"/>
            <w:tcBorders>
              <w:top w:val="nil"/>
              <w:left w:val="nil"/>
              <w:bottom w:val="single" w:sz="4" w:space="0" w:color="000000"/>
              <w:right w:val="single" w:sz="4" w:space="0" w:color="000000"/>
            </w:tcBorders>
            <w:shd w:val="clear" w:color="auto" w:fill="auto"/>
            <w:hideMark/>
          </w:tcPr>
          <w:p w14:paraId="1B448E7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Комплекс с набивными мячами (до 2кг). Специальные беговые упражнения, вводный инструктаж по прыжкам в высоту с разбега. Прыжки в высоту с разбега – на результат. Учебные игры.</w:t>
            </w:r>
          </w:p>
        </w:tc>
        <w:tc>
          <w:tcPr>
            <w:tcW w:w="988" w:type="dxa"/>
            <w:tcBorders>
              <w:top w:val="nil"/>
              <w:left w:val="nil"/>
              <w:bottom w:val="single" w:sz="4" w:space="0" w:color="000000"/>
              <w:right w:val="single" w:sz="4" w:space="0" w:color="000000"/>
            </w:tcBorders>
            <w:shd w:val="clear" w:color="auto" w:fill="auto"/>
            <w:hideMark/>
          </w:tcPr>
          <w:p w14:paraId="301A27B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653153C" w14:textId="77777777" w:rsidTr="00E12A61">
        <w:trPr>
          <w:trHeight w:val="765"/>
        </w:trPr>
        <w:tc>
          <w:tcPr>
            <w:tcW w:w="850" w:type="dxa"/>
            <w:tcBorders>
              <w:top w:val="nil"/>
              <w:left w:val="single" w:sz="4" w:space="0" w:color="000000"/>
              <w:bottom w:val="single" w:sz="4" w:space="0" w:color="000000"/>
              <w:right w:val="single" w:sz="4" w:space="0" w:color="000000"/>
            </w:tcBorders>
            <w:shd w:val="clear" w:color="auto" w:fill="auto"/>
            <w:hideMark/>
          </w:tcPr>
          <w:p w14:paraId="060EECD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15</w:t>
            </w:r>
          </w:p>
        </w:tc>
        <w:tc>
          <w:tcPr>
            <w:tcW w:w="8935" w:type="dxa"/>
            <w:tcBorders>
              <w:top w:val="nil"/>
              <w:left w:val="nil"/>
              <w:bottom w:val="single" w:sz="4" w:space="0" w:color="000000"/>
              <w:right w:val="single" w:sz="4" w:space="0" w:color="000000"/>
            </w:tcBorders>
            <w:shd w:val="clear" w:color="auto" w:fill="auto"/>
            <w:hideMark/>
          </w:tcPr>
          <w:p w14:paraId="05A1D58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Специальные беговые упражнения. Прыжки в длину с места. Гладкий бег по стадиону 6 минут – на результат. Учебная играв волейбол</w:t>
            </w:r>
          </w:p>
        </w:tc>
        <w:tc>
          <w:tcPr>
            <w:tcW w:w="988" w:type="dxa"/>
            <w:tcBorders>
              <w:top w:val="nil"/>
              <w:left w:val="nil"/>
              <w:bottom w:val="single" w:sz="4" w:space="0" w:color="000000"/>
              <w:right w:val="single" w:sz="4" w:space="0" w:color="000000"/>
            </w:tcBorders>
            <w:shd w:val="clear" w:color="auto" w:fill="auto"/>
            <w:hideMark/>
          </w:tcPr>
          <w:p w14:paraId="2C8A079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DC14422"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7C627AA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16</w:t>
            </w:r>
          </w:p>
        </w:tc>
        <w:tc>
          <w:tcPr>
            <w:tcW w:w="8935" w:type="dxa"/>
            <w:tcBorders>
              <w:top w:val="nil"/>
              <w:left w:val="nil"/>
              <w:bottom w:val="single" w:sz="4" w:space="0" w:color="000000"/>
              <w:right w:val="single" w:sz="4" w:space="0" w:color="000000"/>
            </w:tcBorders>
            <w:shd w:val="clear" w:color="auto" w:fill="auto"/>
            <w:hideMark/>
          </w:tcPr>
          <w:p w14:paraId="6908736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Медленный бег с изменением направления по сигналу. Прыжки в высоту разбега – на результат. Учебная игра в волейбол</w:t>
            </w:r>
          </w:p>
        </w:tc>
        <w:tc>
          <w:tcPr>
            <w:tcW w:w="988" w:type="dxa"/>
            <w:tcBorders>
              <w:top w:val="nil"/>
              <w:left w:val="nil"/>
              <w:bottom w:val="single" w:sz="4" w:space="0" w:color="000000"/>
              <w:right w:val="single" w:sz="4" w:space="0" w:color="000000"/>
            </w:tcBorders>
            <w:shd w:val="clear" w:color="auto" w:fill="auto"/>
            <w:hideMark/>
          </w:tcPr>
          <w:p w14:paraId="043FC6F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0CBDF9C"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1A5F81A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17</w:t>
            </w:r>
          </w:p>
        </w:tc>
        <w:tc>
          <w:tcPr>
            <w:tcW w:w="8935" w:type="dxa"/>
            <w:tcBorders>
              <w:top w:val="nil"/>
              <w:left w:val="nil"/>
              <w:bottom w:val="single" w:sz="4" w:space="0" w:color="000000"/>
              <w:right w:val="single" w:sz="4" w:space="0" w:color="000000"/>
            </w:tcBorders>
            <w:shd w:val="clear" w:color="auto" w:fill="auto"/>
            <w:hideMark/>
          </w:tcPr>
          <w:p w14:paraId="5CFCB69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Приемы самоконтроля</w:t>
            </w:r>
          </w:p>
        </w:tc>
        <w:tc>
          <w:tcPr>
            <w:tcW w:w="988" w:type="dxa"/>
            <w:tcBorders>
              <w:top w:val="nil"/>
              <w:left w:val="nil"/>
              <w:bottom w:val="single" w:sz="4" w:space="0" w:color="000000"/>
              <w:right w:val="single" w:sz="4" w:space="0" w:color="000000"/>
            </w:tcBorders>
            <w:shd w:val="clear" w:color="auto" w:fill="auto"/>
            <w:hideMark/>
          </w:tcPr>
          <w:p w14:paraId="65F55BB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3B60BB1"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784E27A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18</w:t>
            </w:r>
          </w:p>
        </w:tc>
        <w:tc>
          <w:tcPr>
            <w:tcW w:w="8935" w:type="dxa"/>
            <w:tcBorders>
              <w:top w:val="nil"/>
              <w:left w:val="nil"/>
              <w:bottom w:val="single" w:sz="4" w:space="0" w:color="000000"/>
              <w:right w:val="single" w:sz="4" w:space="0" w:color="000000"/>
            </w:tcBorders>
            <w:shd w:val="clear" w:color="auto" w:fill="auto"/>
            <w:hideMark/>
          </w:tcPr>
          <w:p w14:paraId="6953420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Бег мальчики – 2000м, девочки – 800м. Спортивные игры</w:t>
            </w:r>
          </w:p>
        </w:tc>
        <w:tc>
          <w:tcPr>
            <w:tcW w:w="988" w:type="dxa"/>
            <w:tcBorders>
              <w:top w:val="nil"/>
              <w:left w:val="nil"/>
              <w:bottom w:val="single" w:sz="4" w:space="0" w:color="000000"/>
              <w:right w:val="single" w:sz="4" w:space="0" w:color="000000"/>
            </w:tcBorders>
            <w:shd w:val="clear" w:color="auto" w:fill="auto"/>
            <w:hideMark/>
          </w:tcPr>
          <w:p w14:paraId="3A18C7C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CC1EE6C"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59EB67A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19</w:t>
            </w:r>
          </w:p>
        </w:tc>
        <w:tc>
          <w:tcPr>
            <w:tcW w:w="8935" w:type="dxa"/>
            <w:tcBorders>
              <w:top w:val="nil"/>
              <w:left w:val="nil"/>
              <w:bottom w:val="single" w:sz="4" w:space="0" w:color="000000"/>
              <w:right w:val="single" w:sz="4" w:space="0" w:color="000000"/>
            </w:tcBorders>
            <w:shd w:val="clear" w:color="auto" w:fill="auto"/>
            <w:hideMark/>
          </w:tcPr>
          <w:p w14:paraId="36F56B0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на осанку</w:t>
            </w:r>
          </w:p>
        </w:tc>
        <w:tc>
          <w:tcPr>
            <w:tcW w:w="988" w:type="dxa"/>
            <w:tcBorders>
              <w:top w:val="nil"/>
              <w:left w:val="nil"/>
              <w:bottom w:val="single" w:sz="4" w:space="0" w:color="000000"/>
              <w:right w:val="single" w:sz="4" w:space="0" w:color="000000"/>
            </w:tcBorders>
            <w:shd w:val="clear" w:color="auto" w:fill="auto"/>
            <w:hideMark/>
          </w:tcPr>
          <w:p w14:paraId="0016FBA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136FB2C"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06E45F2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20</w:t>
            </w:r>
          </w:p>
        </w:tc>
        <w:tc>
          <w:tcPr>
            <w:tcW w:w="8935" w:type="dxa"/>
            <w:tcBorders>
              <w:top w:val="nil"/>
              <w:left w:val="nil"/>
              <w:bottom w:val="single" w:sz="4" w:space="0" w:color="000000"/>
              <w:right w:val="single" w:sz="4" w:space="0" w:color="000000"/>
            </w:tcBorders>
            <w:shd w:val="clear" w:color="auto" w:fill="auto"/>
            <w:hideMark/>
          </w:tcPr>
          <w:p w14:paraId="0223525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Преодоление полосы препятствий с использованием бега, ходьбы, прыжков, </w:t>
            </w:r>
            <w:proofErr w:type="gramStart"/>
            <w:r w:rsidRPr="000E081F">
              <w:rPr>
                <w:rFonts w:ascii="Times New Roman" w:eastAsia="Times New Roman" w:hAnsi="Times New Roman" w:cs="Times New Roman"/>
                <w:sz w:val="24"/>
                <w:szCs w:val="24"/>
                <w:lang w:eastAsia="ru-RU"/>
              </w:rPr>
              <w:t>лазанием .</w:t>
            </w:r>
            <w:proofErr w:type="gramEnd"/>
            <w:r w:rsidRPr="000E081F">
              <w:rPr>
                <w:rFonts w:ascii="Times New Roman" w:eastAsia="Times New Roman" w:hAnsi="Times New Roman" w:cs="Times New Roman"/>
                <w:sz w:val="24"/>
                <w:szCs w:val="24"/>
                <w:lang w:eastAsia="ru-RU"/>
              </w:rPr>
              <w:t xml:space="preserve"> Учебные игры</w:t>
            </w:r>
          </w:p>
        </w:tc>
        <w:tc>
          <w:tcPr>
            <w:tcW w:w="988" w:type="dxa"/>
            <w:tcBorders>
              <w:top w:val="nil"/>
              <w:left w:val="nil"/>
              <w:bottom w:val="single" w:sz="4" w:space="0" w:color="000000"/>
              <w:right w:val="single" w:sz="4" w:space="0" w:color="000000"/>
            </w:tcBorders>
            <w:shd w:val="clear" w:color="auto" w:fill="auto"/>
            <w:hideMark/>
          </w:tcPr>
          <w:p w14:paraId="201A04C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D869C13"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554E7EF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21</w:t>
            </w:r>
          </w:p>
        </w:tc>
        <w:tc>
          <w:tcPr>
            <w:tcW w:w="8935" w:type="dxa"/>
            <w:tcBorders>
              <w:top w:val="nil"/>
              <w:left w:val="nil"/>
              <w:bottom w:val="single" w:sz="4" w:space="0" w:color="000000"/>
              <w:right w:val="single" w:sz="4" w:space="0" w:color="000000"/>
            </w:tcBorders>
            <w:shd w:val="clear" w:color="auto" w:fill="auto"/>
            <w:hideMark/>
          </w:tcPr>
          <w:p w14:paraId="3F694AC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Тренировка в оздоровительном беге для развития и совершенствования основных двигательных способностей</w:t>
            </w:r>
          </w:p>
        </w:tc>
        <w:tc>
          <w:tcPr>
            <w:tcW w:w="988" w:type="dxa"/>
            <w:tcBorders>
              <w:top w:val="nil"/>
              <w:left w:val="nil"/>
              <w:bottom w:val="single" w:sz="4" w:space="0" w:color="000000"/>
              <w:right w:val="single" w:sz="4" w:space="0" w:color="000000"/>
            </w:tcBorders>
            <w:shd w:val="clear" w:color="auto" w:fill="auto"/>
            <w:hideMark/>
          </w:tcPr>
          <w:p w14:paraId="4566A2F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9D738DC"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001E3D2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22</w:t>
            </w:r>
          </w:p>
        </w:tc>
        <w:tc>
          <w:tcPr>
            <w:tcW w:w="8935" w:type="dxa"/>
            <w:tcBorders>
              <w:top w:val="nil"/>
              <w:left w:val="nil"/>
              <w:bottom w:val="single" w:sz="4" w:space="0" w:color="000000"/>
              <w:right w:val="single" w:sz="4" w:space="0" w:color="000000"/>
            </w:tcBorders>
            <w:shd w:val="clear" w:color="auto" w:fill="auto"/>
            <w:hideMark/>
          </w:tcPr>
          <w:p w14:paraId="231DAAA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Самоконтроль при занятиях легкой атлетикой</w:t>
            </w:r>
          </w:p>
        </w:tc>
        <w:tc>
          <w:tcPr>
            <w:tcW w:w="988" w:type="dxa"/>
            <w:tcBorders>
              <w:top w:val="nil"/>
              <w:left w:val="nil"/>
              <w:bottom w:val="single" w:sz="4" w:space="0" w:color="000000"/>
              <w:right w:val="single" w:sz="4" w:space="0" w:color="000000"/>
            </w:tcBorders>
            <w:shd w:val="clear" w:color="auto" w:fill="auto"/>
            <w:hideMark/>
          </w:tcPr>
          <w:p w14:paraId="4427E70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5DD7E5E"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60AD1BA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23</w:t>
            </w:r>
          </w:p>
        </w:tc>
        <w:tc>
          <w:tcPr>
            <w:tcW w:w="8935" w:type="dxa"/>
            <w:tcBorders>
              <w:top w:val="nil"/>
              <w:left w:val="nil"/>
              <w:bottom w:val="single" w:sz="4" w:space="0" w:color="000000"/>
              <w:right w:val="single" w:sz="4" w:space="0" w:color="000000"/>
            </w:tcBorders>
            <w:shd w:val="clear" w:color="auto" w:fill="auto"/>
            <w:hideMark/>
          </w:tcPr>
          <w:p w14:paraId="6C0B87D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СУ. Специальные беговые упражнения</w:t>
            </w:r>
          </w:p>
        </w:tc>
        <w:tc>
          <w:tcPr>
            <w:tcW w:w="988" w:type="dxa"/>
            <w:tcBorders>
              <w:top w:val="nil"/>
              <w:left w:val="nil"/>
              <w:bottom w:val="single" w:sz="4" w:space="0" w:color="000000"/>
              <w:right w:val="single" w:sz="4" w:space="0" w:color="000000"/>
            </w:tcBorders>
            <w:shd w:val="clear" w:color="auto" w:fill="auto"/>
            <w:hideMark/>
          </w:tcPr>
          <w:p w14:paraId="11668A8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BA5A13A"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3D45926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24</w:t>
            </w:r>
          </w:p>
        </w:tc>
        <w:tc>
          <w:tcPr>
            <w:tcW w:w="8935" w:type="dxa"/>
            <w:tcBorders>
              <w:top w:val="nil"/>
              <w:left w:val="nil"/>
              <w:bottom w:val="single" w:sz="4" w:space="0" w:color="000000"/>
              <w:right w:val="single" w:sz="4" w:space="0" w:color="000000"/>
            </w:tcBorders>
            <w:shd w:val="clear" w:color="auto" w:fill="auto"/>
            <w:hideMark/>
          </w:tcPr>
          <w:p w14:paraId="310E1A0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Разнообразные прыжки и </w:t>
            </w:r>
            <w:proofErr w:type="spellStart"/>
            <w:r w:rsidRPr="000E081F">
              <w:rPr>
                <w:rFonts w:ascii="Times New Roman" w:eastAsia="Times New Roman" w:hAnsi="Times New Roman" w:cs="Times New Roman"/>
                <w:sz w:val="24"/>
                <w:szCs w:val="24"/>
                <w:lang w:eastAsia="ru-RU"/>
              </w:rPr>
              <w:t>многогскоки</w:t>
            </w:r>
            <w:proofErr w:type="spellEnd"/>
            <w:r w:rsidRPr="000E081F">
              <w:rPr>
                <w:rFonts w:ascii="Times New Roman" w:eastAsia="Times New Roman" w:hAnsi="Times New Roman" w:cs="Times New Roman"/>
                <w:sz w:val="24"/>
                <w:szCs w:val="24"/>
                <w:lang w:eastAsia="ru-RU"/>
              </w:rPr>
              <w:t>. Переменный бег – 10-15 минут. Учебная игра в волейбол</w:t>
            </w:r>
          </w:p>
        </w:tc>
        <w:tc>
          <w:tcPr>
            <w:tcW w:w="988" w:type="dxa"/>
            <w:tcBorders>
              <w:top w:val="nil"/>
              <w:left w:val="nil"/>
              <w:bottom w:val="single" w:sz="4" w:space="0" w:color="000000"/>
              <w:right w:val="single" w:sz="4" w:space="0" w:color="000000"/>
            </w:tcBorders>
            <w:shd w:val="clear" w:color="auto" w:fill="auto"/>
            <w:hideMark/>
          </w:tcPr>
          <w:p w14:paraId="0508BF7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13B53B0"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tcPr>
          <w:p w14:paraId="5C2710F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p>
        </w:tc>
        <w:tc>
          <w:tcPr>
            <w:tcW w:w="8935" w:type="dxa"/>
            <w:tcBorders>
              <w:top w:val="nil"/>
              <w:left w:val="nil"/>
              <w:bottom w:val="single" w:sz="4" w:space="0" w:color="000000"/>
              <w:right w:val="single" w:sz="4" w:space="0" w:color="000000"/>
            </w:tcBorders>
            <w:shd w:val="clear" w:color="auto" w:fill="auto"/>
          </w:tcPr>
          <w:p w14:paraId="61C317AB" w14:textId="77777777" w:rsidR="001544D2" w:rsidRPr="006A51BE" w:rsidRDefault="001544D2" w:rsidP="00424124">
            <w:pPr>
              <w:spacing w:after="0" w:line="240" w:lineRule="auto"/>
              <w:rPr>
                <w:rFonts w:ascii="Times New Roman" w:eastAsia="Times New Roman" w:hAnsi="Times New Roman" w:cs="Times New Roman"/>
                <w:b/>
                <w:sz w:val="24"/>
                <w:szCs w:val="24"/>
                <w:lang w:eastAsia="ru-RU"/>
              </w:rPr>
            </w:pPr>
            <w:r w:rsidRPr="006A51BE">
              <w:rPr>
                <w:rFonts w:ascii="Times New Roman" w:eastAsia="Times New Roman" w:hAnsi="Times New Roman" w:cs="Times New Roman"/>
                <w:b/>
                <w:sz w:val="24"/>
                <w:szCs w:val="24"/>
                <w:lang w:eastAsia="ru-RU"/>
              </w:rPr>
              <w:t>Баскетбол</w:t>
            </w:r>
          </w:p>
        </w:tc>
        <w:tc>
          <w:tcPr>
            <w:tcW w:w="988" w:type="dxa"/>
            <w:tcBorders>
              <w:top w:val="nil"/>
              <w:left w:val="nil"/>
              <w:bottom w:val="single" w:sz="4" w:space="0" w:color="000000"/>
              <w:right w:val="single" w:sz="4" w:space="0" w:color="000000"/>
            </w:tcBorders>
            <w:shd w:val="clear" w:color="auto" w:fill="auto"/>
          </w:tcPr>
          <w:p w14:paraId="146FD49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1544D2" w:rsidRPr="000E081F" w14:paraId="34805616" w14:textId="77777777" w:rsidTr="006A5A78">
        <w:trPr>
          <w:trHeight w:val="255"/>
        </w:trPr>
        <w:tc>
          <w:tcPr>
            <w:tcW w:w="850" w:type="dxa"/>
            <w:tcBorders>
              <w:top w:val="nil"/>
              <w:left w:val="single" w:sz="4" w:space="0" w:color="000000"/>
              <w:bottom w:val="single" w:sz="4" w:space="0" w:color="auto"/>
              <w:right w:val="single" w:sz="4" w:space="0" w:color="000000"/>
            </w:tcBorders>
            <w:shd w:val="clear" w:color="auto" w:fill="auto"/>
            <w:hideMark/>
          </w:tcPr>
          <w:p w14:paraId="7C064E9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935" w:type="dxa"/>
            <w:tcBorders>
              <w:top w:val="nil"/>
              <w:left w:val="nil"/>
              <w:bottom w:val="single" w:sz="4" w:space="0" w:color="auto"/>
              <w:right w:val="single" w:sz="4" w:space="0" w:color="000000"/>
            </w:tcBorders>
            <w:shd w:val="clear" w:color="auto" w:fill="auto"/>
            <w:hideMark/>
          </w:tcPr>
          <w:p w14:paraId="1901036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Техника безопасности на занятиях. Правила баскетбола..</w:t>
            </w:r>
          </w:p>
        </w:tc>
        <w:tc>
          <w:tcPr>
            <w:tcW w:w="988" w:type="dxa"/>
            <w:tcBorders>
              <w:top w:val="nil"/>
              <w:left w:val="nil"/>
              <w:bottom w:val="single" w:sz="4" w:space="0" w:color="auto"/>
              <w:right w:val="single" w:sz="4" w:space="0" w:color="000000"/>
            </w:tcBorders>
            <w:shd w:val="clear" w:color="auto" w:fill="auto"/>
            <w:hideMark/>
          </w:tcPr>
          <w:p w14:paraId="56EBF0C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958A566" w14:textId="77777777" w:rsidTr="006A5A78">
        <w:trPr>
          <w:trHeight w:val="76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A735D6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26</w:t>
            </w:r>
          </w:p>
        </w:tc>
        <w:tc>
          <w:tcPr>
            <w:tcW w:w="8935" w:type="dxa"/>
            <w:tcBorders>
              <w:top w:val="single" w:sz="4" w:space="0" w:color="auto"/>
              <w:left w:val="single" w:sz="4" w:space="0" w:color="auto"/>
              <w:bottom w:val="single" w:sz="4" w:space="0" w:color="auto"/>
              <w:right w:val="single" w:sz="4" w:space="0" w:color="auto"/>
            </w:tcBorders>
            <w:shd w:val="clear" w:color="auto" w:fill="auto"/>
            <w:hideMark/>
          </w:tcPr>
          <w:p w14:paraId="76D27F2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Совершенствование ранее изученных элементов техники перемещений, остановок, поворотов Владения мечом, защитные действия</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04659D8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812D8DD" w14:textId="77777777" w:rsidTr="006A5A78">
        <w:trPr>
          <w:trHeight w:val="510"/>
        </w:trPr>
        <w:tc>
          <w:tcPr>
            <w:tcW w:w="850" w:type="dxa"/>
            <w:tcBorders>
              <w:top w:val="single" w:sz="4" w:space="0" w:color="auto"/>
              <w:left w:val="single" w:sz="4" w:space="0" w:color="000000"/>
              <w:bottom w:val="single" w:sz="4" w:space="0" w:color="000000"/>
              <w:right w:val="single" w:sz="4" w:space="0" w:color="000000"/>
            </w:tcBorders>
            <w:shd w:val="clear" w:color="auto" w:fill="auto"/>
            <w:hideMark/>
          </w:tcPr>
          <w:p w14:paraId="68CE08B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27</w:t>
            </w:r>
          </w:p>
        </w:tc>
        <w:tc>
          <w:tcPr>
            <w:tcW w:w="8935" w:type="dxa"/>
            <w:tcBorders>
              <w:top w:val="single" w:sz="4" w:space="0" w:color="auto"/>
              <w:left w:val="nil"/>
              <w:bottom w:val="single" w:sz="4" w:space="0" w:color="000000"/>
              <w:right w:val="single" w:sz="4" w:space="0" w:color="000000"/>
            </w:tcBorders>
            <w:shd w:val="clear" w:color="auto" w:fill="auto"/>
            <w:hideMark/>
          </w:tcPr>
          <w:p w14:paraId="4331BD2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Усложнение набора технико- тактических взаимодействий в нападении и в защите</w:t>
            </w:r>
          </w:p>
        </w:tc>
        <w:tc>
          <w:tcPr>
            <w:tcW w:w="988" w:type="dxa"/>
            <w:tcBorders>
              <w:top w:val="single" w:sz="4" w:space="0" w:color="auto"/>
              <w:left w:val="nil"/>
              <w:bottom w:val="single" w:sz="4" w:space="0" w:color="000000"/>
              <w:right w:val="single" w:sz="4" w:space="0" w:color="000000"/>
            </w:tcBorders>
            <w:shd w:val="clear" w:color="auto" w:fill="auto"/>
            <w:hideMark/>
          </w:tcPr>
          <w:p w14:paraId="66319AF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A5BD4A5"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261655A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28</w:t>
            </w:r>
          </w:p>
        </w:tc>
        <w:tc>
          <w:tcPr>
            <w:tcW w:w="8935" w:type="dxa"/>
            <w:tcBorders>
              <w:top w:val="nil"/>
              <w:left w:val="nil"/>
              <w:bottom w:val="single" w:sz="4" w:space="0" w:color="000000"/>
              <w:right w:val="single" w:sz="4" w:space="0" w:color="000000"/>
            </w:tcBorders>
            <w:shd w:val="clear" w:color="auto" w:fill="auto"/>
            <w:hideMark/>
          </w:tcPr>
          <w:p w14:paraId="41E19AF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Броски одной и двумя руками с места; бросок мяча одной рукой от плеча с близкого расстояния после ведения;</w:t>
            </w:r>
          </w:p>
        </w:tc>
        <w:tc>
          <w:tcPr>
            <w:tcW w:w="988" w:type="dxa"/>
            <w:tcBorders>
              <w:top w:val="nil"/>
              <w:left w:val="nil"/>
              <w:bottom w:val="single" w:sz="4" w:space="0" w:color="000000"/>
              <w:right w:val="single" w:sz="4" w:space="0" w:color="000000"/>
            </w:tcBorders>
            <w:shd w:val="clear" w:color="auto" w:fill="auto"/>
            <w:hideMark/>
          </w:tcPr>
          <w:p w14:paraId="0702329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250A1F4"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2FF9BF9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29</w:t>
            </w:r>
          </w:p>
        </w:tc>
        <w:tc>
          <w:tcPr>
            <w:tcW w:w="8935" w:type="dxa"/>
            <w:tcBorders>
              <w:top w:val="nil"/>
              <w:left w:val="nil"/>
              <w:bottom w:val="single" w:sz="4" w:space="0" w:color="000000"/>
              <w:right w:val="single" w:sz="4" w:space="0" w:color="000000"/>
            </w:tcBorders>
            <w:shd w:val="clear" w:color="auto" w:fill="auto"/>
            <w:hideMark/>
          </w:tcPr>
          <w:p w14:paraId="1B3700C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Совершенствование передвижений и остановок игрока</w:t>
            </w:r>
          </w:p>
        </w:tc>
        <w:tc>
          <w:tcPr>
            <w:tcW w:w="988" w:type="dxa"/>
            <w:tcBorders>
              <w:top w:val="nil"/>
              <w:left w:val="nil"/>
              <w:bottom w:val="single" w:sz="4" w:space="0" w:color="000000"/>
              <w:right w:val="single" w:sz="4" w:space="0" w:color="000000"/>
            </w:tcBorders>
            <w:shd w:val="clear" w:color="auto" w:fill="auto"/>
            <w:hideMark/>
          </w:tcPr>
          <w:p w14:paraId="2826C49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2ED8749"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1A620A5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30</w:t>
            </w:r>
          </w:p>
        </w:tc>
        <w:tc>
          <w:tcPr>
            <w:tcW w:w="8935" w:type="dxa"/>
            <w:tcBorders>
              <w:top w:val="nil"/>
              <w:left w:val="nil"/>
              <w:bottom w:val="single" w:sz="4" w:space="0" w:color="000000"/>
              <w:right w:val="single" w:sz="4" w:space="0" w:color="000000"/>
            </w:tcBorders>
            <w:shd w:val="clear" w:color="auto" w:fill="auto"/>
            <w:hideMark/>
          </w:tcPr>
          <w:p w14:paraId="3E32CF3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Передачи мяча различными способами в движении</w:t>
            </w:r>
          </w:p>
        </w:tc>
        <w:tc>
          <w:tcPr>
            <w:tcW w:w="988" w:type="dxa"/>
            <w:tcBorders>
              <w:top w:val="nil"/>
              <w:left w:val="nil"/>
              <w:bottom w:val="single" w:sz="4" w:space="0" w:color="000000"/>
              <w:right w:val="single" w:sz="4" w:space="0" w:color="000000"/>
            </w:tcBorders>
            <w:shd w:val="clear" w:color="auto" w:fill="auto"/>
            <w:hideMark/>
          </w:tcPr>
          <w:p w14:paraId="3E44729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26038BE"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4D6BF9B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31</w:t>
            </w:r>
          </w:p>
        </w:tc>
        <w:tc>
          <w:tcPr>
            <w:tcW w:w="8935" w:type="dxa"/>
            <w:tcBorders>
              <w:top w:val="nil"/>
              <w:left w:val="nil"/>
              <w:bottom w:val="single" w:sz="4" w:space="0" w:color="000000"/>
              <w:right w:val="single" w:sz="4" w:space="0" w:color="000000"/>
            </w:tcBorders>
            <w:shd w:val="clear" w:color="auto" w:fill="auto"/>
            <w:hideMark/>
          </w:tcPr>
          <w:p w14:paraId="42571D5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Бросок мяча в прыжке со средней </w:t>
            </w:r>
            <w:proofErr w:type="gramStart"/>
            <w:r w:rsidRPr="000E081F">
              <w:rPr>
                <w:rFonts w:ascii="Times New Roman" w:eastAsia="Times New Roman" w:hAnsi="Times New Roman" w:cs="Times New Roman"/>
                <w:sz w:val="24"/>
                <w:szCs w:val="24"/>
                <w:lang w:eastAsia="ru-RU"/>
              </w:rPr>
              <w:t>дистанции..</w:t>
            </w:r>
            <w:proofErr w:type="gramEnd"/>
            <w:r w:rsidRPr="000E081F">
              <w:rPr>
                <w:rFonts w:ascii="Times New Roman" w:eastAsia="Times New Roman" w:hAnsi="Times New Roman" w:cs="Times New Roman"/>
                <w:sz w:val="24"/>
                <w:szCs w:val="24"/>
                <w:lang w:eastAsia="ru-RU"/>
              </w:rPr>
              <w:t xml:space="preserve"> Развитие скоростных качеств. Учебная игра..</w:t>
            </w:r>
          </w:p>
        </w:tc>
        <w:tc>
          <w:tcPr>
            <w:tcW w:w="988" w:type="dxa"/>
            <w:tcBorders>
              <w:top w:val="nil"/>
              <w:left w:val="nil"/>
              <w:bottom w:val="single" w:sz="4" w:space="0" w:color="000000"/>
              <w:right w:val="single" w:sz="4" w:space="0" w:color="000000"/>
            </w:tcBorders>
            <w:shd w:val="clear" w:color="auto" w:fill="auto"/>
            <w:hideMark/>
          </w:tcPr>
          <w:p w14:paraId="230E9B1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CC525F5"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406D88C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32</w:t>
            </w:r>
          </w:p>
        </w:tc>
        <w:tc>
          <w:tcPr>
            <w:tcW w:w="8935" w:type="dxa"/>
            <w:tcBorders>
              <w:top w:val="nil"/>
              <w:left w:val="nil"/>
              <w:bottom w:val="single" w:sz="4" w:space="0" w:color="000000"/>
              <w:right w:val="single" w:sz="4" w:space="0" w:color="000000"/>
            </w:tcBorders>
            <w:shd w:val="clear" w:color="auto" w:fill="auto"/>
            <w:hideMark/>
          </w:tcPr>
          <w:p w14:paraId="4524CCC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Сочетание приемов: ведение, передача, бросок.</w:t>
            </w:r>
          </w:p>
        </w:tc>
        <w:tc>
          <w:tcPr>
            <w:tcW w:w="988" w:type="dxa"/>
            <w:tcBorders>
              <w:top w:val="nil"/>
              <w:left w:val="nil"/>
              <w:bottom w:val="single" w:sz="4" w:space="0" w:color="000000"/>
              <w:right w:val="single" w:sz="4" w:space="0" w:color="000000"/>
            </w:tcBorders>
            <w:shd w:val="clear" w:color="auto" w:fill="auto"/>
            <w:hideMark/>
          </w:tcPr>
          <w:p w14:paraId="2FD1C02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7EF48CD"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524DEBA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33</w:t>
            </w:r>
          </w:p>
        </w:tc>
        <w:tc>
          <w:tcPr>
            <w:tcW w:w="8935" w:type="dxa"/>
            <w:tcBorders>
              <w:top w:val="nil"/>
              <w:left w:val="nil"/>
              <w:bottom w:val="single" w:sz="4" w:space="0" w:color="000000"/>
              <w:right w:val="single" w:sz="4" w:space="0" w:color="000000"/>
            </w:tcBorders>
            <w:shd w:val="clear" w:color="auto" w:fill="auto"/>
            <w:hideMark/>
          </w:tcPr>
          <w:p w14:paraId="1256B36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скоростно- силовых качеств. Учебная игра.</w:t>
            </w:r>
          </w:p>
        </w:tc>
        <w:tc>
          <w:tcPr>
            <w:tcW w:w="988" w:type="dxa"/>
            <w:tcBorders>
              <w:top w:val="nil"/>
              <w:left w:val="nil"/>
              <w:bottom w:val="single" w:sz="4" w:space="0" w:color="000000"/>
              <w:right w:val="single" w:sz="4" w:space="0" w:color="000000"/>
            </w:tcBorders>
            <w:shd w:val="clear" w:color="auto" w:fill="auto"/>
            <w:hideMark/>
          </w:tcPr>
          <w:p w14:paraId="232E07D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6CDCAA0"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71C8B2D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34</w:t>
            </w:r>
          </w:p>
        </w:tc>
        <w:tc>
          <w:tcPr>
            <w:tcW w:w="8935" w:type="dxa"/>
            <w:tcBorders>
              <w:top w:val="nil"/>
              <w:left w:val="nil"/>
              <w:bottom w:val="single" w:sz="4" w:space="0" w:color="000000"/>
              <w:right w:val="single" w:sz="4" w:space="0" w:color="000000"/>
            </w:tcBorders>
            <w:shd w:val="clear" w:color="auto" w:fill="auto"/>
            <w:hideMark/>
          </w:tcPr>
          <w:p w14:paraId="3B80EDA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Передача мяча в движении различными способами: со сменой места, с сопротивлением.</w:t>
            </w:r>
          </w:p>
        </w:tc>
        <w:tc>
          <w:tcPr>
            <w:tcW w:w="988" w:type="dxa"/>
            <w:tcBorders>
              <w:top w:val="nil"/>
              <w:left w:val="nil"/>
              <w:bottom w:val="single" w:sz="4" w:space="0" w:color="000000"/>
              <w:right w:val="single" w:sz="4" w:space="0" w:color="000000"/>
            </w:tcBorders>
            <w:shd w:val="clear" w:color="auto" w:fill="auto"/>
            <w:hideMark/>
          </w:tcPr>
          <w:p w14:paraId="5C2A88C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7931F78"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7FE34CE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35</w:t>
            </w:r>
          </w:p>
        </w:tc>
        <w:tc>
          <w:tcPr>
            <w:tcW w:w="8935" w:type="dxa"/>
            <w:tcBorders>
              <w:top w:val="nil"/>
              <w:left w:val="nil"/>
              <w:bottom w:val="single" w:sz="4" w:space="0" w:color="000000"/>
              <w:right w:val="single" w:sz="4" w:space="0" w:color="000000"/>
            </w:tcBorders>
            <w:shd w:val="clear" w:color="auto" w:fill="auto"/>
            <w:hideMark/>
          </w:tcPr>
          <w:p w14:paraId="4E09AED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Сочетание приемов: ведение, передача, бросок. СУ. Варианты ловли и передачи мяча.</w:t>
            </w:r>
          </w:p>
        </w:tc>
        <w:tc>
          <w:tcPr>
            <w:tcW w:w="988" w:type="dxa"/>
            <w:tcBorders>
              <w:top w:val="nil"/>
              <w:left w:val="nil"/>
              <w:bottom w:val="single" w:sz="4" w:space="0" w:color="000000"/>
              <w:right w:val="single" w:sz="4" w:space="0" w:color="000000"/>
            </w:tcBorders>
            <w:shd w:val="clear" w:color="auto" w:fill="auto"/>
            <w:hideMark/>
          </w:tcPr>
          <w:p w14:paraId="6484D95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8778623"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422B2D4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36</w:t>
            </w:r>
          </w:p>
        </w:tc>
        <w:tc>
          <w:tcPr>
            <w:tcW w:w="8935" w:type="dxa"/>
            <w:tcBorders>
              <w:top w:val="nil"/>
              <w:left w:val="nil"/>
              <w:bottom w:val="single" w:sz="4" w:space="0" w:color="000000"/>
              <w:right w:val="single" w:sz="4" w:space="0" w:color="000000"/>
            </w:tcBorders>
            <w:shd w:val="clear" w:color="auto" w:fill="auto"/>
            <w:hideMark/>
          </w:tcPr>
          <w:p w14:paraId="0D74480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Варианты ведения мяча без сопротивления и с сопротивлением защитника. Броски одной и двумя руками с места Учебная игра</w:t>
            </w:r>
          </w:p>
        </w:tc>
        <w:tc>
          <w:tcPr>
            <w:tcW w:w="988" w:type="dxa"/>
            <w:tcBorders>
              <w:top w:val="nil"/>
              <w:left w:val="nil"/>
              <w:bottom w:val="single" w:sz="4" w:space="0" w:color="000000"/>
              <w:right w:val="single" w:sz="4" w:space="0" w:color="000000"/>
            </w:tcBorders>
            <w:shd w:val="clear" w:color="auto" w:fill="auto"/>
            <w:hideMark/>
          </w:tcPr>
          <w:p w14:paraId="40FCACA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5893823"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5C61CAE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37</w:t>
            </w:r>
          </w:p>
        </w:tc>
        <w:tc>
          <w:tcPr>
            <w:tcW w:w="8935" w:type="dxa"/>
            <w:tcBorders>
              <w:top w:val="nil"/>
              <w:left w:val="nil"/>
              <w:bottom w:val="single" w:sz="4" w:space="0" w:color="000000"/>
              <w:right w:val="single" w:sz="4" w:space="0" w:color="000000"/>
            </w:tcBorders>
            <w:shd w:val="clear" w:color="auto" w:fill="auto"/>
            <w:hideMark/>
          </w:tcPr>
          <w:p w14:paraId="2EB1BFC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Сочетание приемов: ведение, передача, бросок. Личная защита</w:t>
            </w:r>
          </w:p>
        </w:tc>
        <w:tc>
          <w:tcPr>
            <w:tcW w:w="988" w:type="dxa"/>
            <w:tcBorders>
              <w:top w:val="nil"/>
              <w:left w:val="nil"/>
              <w:bottom w:val="single" w:sz="4" w:space="0" w:color="000000"/>
              <w:right w:val="single" w:sz="4" w:space="0" w:color="000000"/>
            </w:tcBorders>
            <w:shd w:val="clear" w:color="auto" w:fill="auto"/>
            <w:hideMark/>
          </w:tcPr>
          <w:p w14:paraId="7416460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7611700"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4C3B562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38</w:t>
            </w:r>
          </w:p>
        </w:tc>
        <w:tc>
          <w:tcPr>
            <w:tcW w:w="8935" w:type="dxa"/>
            <w:tcBorders>
              <w:top w:val="nil"/>
              <w:left w:val="nil"/>
              <w:bottom w:val="single" w:sz="4" w:space="0" w:color="000000"/>
              <w:right w:val="single" w:sz="4" w:space="0" w:color="000000"/>
            </w:tcBorders>
            <w:shd w:val="clear" w:color="auto" w:fill="auto"/>
            <w:hideMark/>
          </w:tcPr>
          <w:p w14:paraId="1B65F6C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Совершенствование физических способностей и их влияние на физическое развитие. Штрафной бросок</w:t>
            </w:r>
          </w:p>
        </w:tc>
        <w:tc>
          <w:tcPr>
            <w:tcW w:w="988" w:type="dxa"/>
            <w:tcBorders>
              <w:top w:val="nil"/>
              <w:left w:val="nil"/>
              <w:bottom w:val="single" w:sz="4" w:space="0" w:color="000000"/>
              <w:right w:val="single" w:sz="4" w:space="0" w:color="000000"/>
            </w:tcBorders>
            <w:shd w:val="clear" w:color="auto" w:fill="auto"/>
            <w:hideMark/>
          </w:tcPr>
          <w:p w14:paraId="31B928D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1FE761F"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52BC32B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39</w:t>
            </w:r>
          </w:p>
        </w:tc>
        <w:tc>
          <w:tcPr>
            <w:tcW w:w="8935" w:type="dxa"/>
            <w:tcBorders>
              <w:top w:val="nil"/>
              <w:left w:val="nil"/>
              <w:bottom w:val="single" w:sz="4" w:space="0" w:color="000000"/>
              <w:right w:val="single" w:sz="4" w:space="0" w:color="000000"/>
            </w:tcBorders>
            <w:shd w:val="clear" w:color="auto" w:fill="auto"/>
            <w:hideMark/>
          </w:tcPr>
          <w:p w14:paraId="18F3716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Сочетание приемов: ведение, передача мяча</w:t>
            </w:r>
          </w:p>
        </w:tc>
        <w:tc>
          <w:tcPr>
            <w:tcW w:w="988" w:type="dxa"/>
            <w:tcBorders>
              <w:top w:val="nil"/>
              <w:left w:val="nil"/>
              <w:bottom w:val="single" w:sz="4" w:space="0" w:color="000000"/>
              <w:right w:val="single" w:sz="4" w:space="0" w:color="000000"/>
            </w:tcBorders>
            <w:shd w:val="clear" w:color="auto" w:fill="auto"/>
            <w:hideMark/>
          </w:tcPr>
          <w:p w14:paraId="4E522FB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C77F232"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5A0664E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40</w:t>
            </w:r>
          </w:p>
        </w:tc>
        <w:tc>
          <w:tcPr>
            <w:tcW w:w="8935" w:type="dxa"/>
            <w:tcBorders>
              <w:top w:val="nil"/>
              <w:left w:val="nil"/>
              <w:bottom w:val="single" w:sz="4" w:space="0" w:color="000000"/>
              <w:right w:val="single" w:sz="4" w:space="0" w:color="000000"/>
            </w:tcBorders>
            <w:shd w:val="clear" w:color="auto" w:fill="auto"/>
            <w:hideMark/>
          </w:tcPr>
          <w:p w14:paraId="425972A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Бросок в движении одной рукой от плеча после ведения в прыжке со среднего расстояния из – под </w:t>
            </w:r>
            <w:proofErr w:type="gramStart"/>
            <w:r w:rsidRPr="000E081F">
              <w:rPr>
                <w:rFonts w:ascii="Times New Roman" w:eastAsia="Times New Roman" w:hAnsi="Times New Roman" w:cs="Times New Roman"/>
                <w:sz w:val="24"/>
                <w:szCs w:val="24"/>
                <w:lang w:eastAsia="ru-RU"/>
              </w:rPr>
              <w:t>щита..</w:t>
            </w:r>
            <w:proofErr w:type="gramEnd"/>
            <w:r w:rsidRPr="000E081F">
              <w:rPr>
                <w:rFonts w:ascii="Times New Roman" w:eastAsia="Times New Roman" w:hAnsi="Times New Roman" w:cs="Times New Roman"/>
                <w:sz w:val="24"/>
                <w:szCs w:val="24"/>
                <w:lang w:eastAsia="ru-RU"/>
              </w:rPr>
              <w:t xml:space="preserve"> Учебная игра</w:t>
            </w:r>
          </w:p>
        </w:tc>
        <w:tc>
          <w:tcPr>
            <w:tcW w:w="988" w:type="dxa"/>
            <w:tcBorders>
              <w:top w:val="nil"/>
              <w:left w:val="nil"/>
              <w:bottom w:val="single" w:sz="4" w:space="0" w:color="000000"/>
              <w:right w:val="single" w:sz="4" w:space="0" w:color="000000"/>
            </w:tcBorders>
            <w:shd w:val="clear" w:color="auto" w:fill="auto"/>
            <w:hideMark/>
          </w:tcPr>
          <w:p w14:paraId="7C90DCE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88F220A"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0093454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41</w:t>
            </w:r>
          </w:p>
        </w:tc>
        <w:tc>
          <w:tcPr>
            <w:tcW w:w="8935" w:type="dxa"/>
            <w:tcBorders>
              <w:top w:val="nil"/>
              <w:left w:val="nil"/>
              <w:bottom w:val="single" w:sz="4" w:space="0" w:color="000000"/>
              <w:right w:val="single" w:sz="4" w:space="0" w:color="000000"/>
            </w:tcBorders>
            <w:shd w:val="clear" w:color="auto" w:fill="auto"/>
            <w:hideMark/>
          </w:tcPr>
          <w:p w14:paraId="2CD66C5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Сочетание приемов: ведение, передача, бросок Ведение мяча с пассивным сопротивлением, сопротивлением на месте.</w:t>
            </w:r>
          </w:p>
        </w:tc>
        <w:tc>
          <w:tcPr>
            <w:tcW w:w="988" w:type="dxa"/>
            <w:tcBorders>
              <w:top w:val="nil"/>
              <w:left w:val="nil"/>
              <w:bottom w:val="single" w:sz="4" w:space="0" w:color="000000"/>
              <w:right w:val="single" w:sz="4" w:space="0" w:color="000000"/>
            </w:tcBorders>
            <w:shd w:val="clear" w:color="auto" w:fill="auto"/>
            <w:hideMark/>
          </w:tcPr>
          <w:p w14:paraId="39074FD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F5F9A25"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5619D8D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42</w:t>
            </w:r>
          </w:p>
        </w:tc>
        <w:tc>
          <w:tcPr>
            <w:tcW w:w="8935" w:type="dxa"/>
            <w:tcBorders>
              <w:top w:val="nil"/>
              <w:left w:val="nil"/>
              <w:bottom w:val="single" w:sz="4" w:space="0" w:color="000000"/>
              <w:right w:val="single" w:sz="4" w:space="0" w:color="000000"/>
            </w:tcBorders>
            <w:shd w:val="clear" w:color="auto" w:fill="auto"/>
            <w:hideMark/>
          </w:tcPr>
          <w:p w14:paraId="38A15A1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Бросок двумя руками от головы с места.</w:t>
            </w:r>
          </w:p>
        </w:tc>
        <w:tc>
          <w:tcPr>
            <w:tcW w:w="988" w:type="dxa"/>
            <w:tcBorders>
              <w:top w:val="nil"/>
              <w:left w:val="nil"/>
              <w:bottom w:val="single" w:sz="4" w:space="0" w:color="000000"/>
              <w:right w:val="single" w:sz="4" w:space="0" w:color="000000"/>
            </w:tcBorders>
            <w:shd w:val="clear" w:color="auto" w:fill="auto"/>
            <w:hideMark/>
          </w:tcPr>
          <w:p w14:paraId="210A335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57C4DF6" w14:textId="77777777" w:rsidTr="00E12A61">
        <w:trPr>
          <w:trHeight w:val="765"/>
        </w:trPr>
        <w:tc>
          <w:tcPr>
            <w:tcW w:w="850" w:type="dxa"/>
            <w:tcBorders>
              <w:top w:val="nil"/>
              <w:left w:val="single" w:sz="4" w:space="0" w:color="000000"/>
              <w:bottom w:val="single" w:sz="4" w:space="0" w:color="000000"/>
              <w:right w:val="single" w:sz="4" w:space="0" w:color="000000"/>
            </w:tcBorders>
            <w:shd w:val="clear" w:color="auto" w:fill="auto"/>
            <w:hideMark/>
          </w:tcPr>
          <w:p w14:paraId="31A9509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43</w:t>
            </w:r>
          </w:p>
        </w:tc>
        <w:tc>
          <w:tcPr>
            <w:tcW w:w="8935" w:type="dxa"/>
            <w:tcBorders>
              <w:top w:val="nil"/>
              <w:left w:val="nil"/>
              <w:bottom w:val="single" w:sz="4" w:space="0" w:color="000000"/>
              <w:right w:val="single" w:sz="4" w:space="0" w:color="000000"/>
            </w:tcBorders>
            <w:shd w:val="clear" w:color="auto" w:fill="auto"/>
            <w:hideMark/>
          </w:tcPr>
          <w:p w14:paraId="4786625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Сочетание приемов: ведение, передача, бросок Индивидуальные и групповые , командные тактические действия в нападении и в защите</w:t>
            </w:r>
          </w:p>
        </w:tc>
        <w:tc>
          <w:tcPr>
            <w:tcW w:w="988" w:type="dxa"/>
            <w:tcBorders>
              <w:top w:val="nil"/>
              <w:left w:val="nil"/>
              <w:bottom w:val="single" w:sz="4" w:space="0" w:color="000000"/>
              <w:right w:val="single" w:sz="4" w:space="0" w:color="000000"/>
            </w:tcBorders>
            <w:shd w:val="clear" w:color="auto" w:fill="auto"/>
            <w:hideMark/>
          </w:tcPr>
          <w:p w14:paraId="09776C2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2507028"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4CC7A8A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44</w:t>
            </w:r>
          </w:p>
        </w:tc>
        <w:tc>
          <w:tcPr>
            <w:tcW w:w="8935" w:type="dxa"/>
            <w:tcBorders>
              <w:top w:val="nil"/>
              <w:left w:val="nil"/>
              <w:bottom w:val="single" w:sz="4" w:space="0" w:color="000000"/>
              <w:right w:val="single" w:sz="4" w:space="0" w:color="000000"/>
            </w:tcBorders>
            <w:shd w:val="clear" w:color="auto" w:fill="auto"/>
            <w:hideMark/>
          </w:tcPr>
          <w:p w14:paraId="229D5FF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Нападение быстрым прорывом Учебная игра.</w:t>
            </w:r>
          </w:p>
        </w:tc>
        <w:tc>
          <w:tcPr>
            <w:tcW w:w="988" w:type="dxa"/>
            <w:tcBorders>
              <w:top w:val="nil"/>
              <w:left w:val="nil"/>
              <w:bottom w:val="single" w:sz="4" w:space="0" w:color="000000"/>
              <w:right w:val="single" w:sz="4" w:space="0" w:color="000000"/>
            </w:tcBorders>
            <w:shd w:val="clear" w:color="auto" w:fill="auto"/>
            <w:hideMark/>
          </w:tcPr>
          <w:p w14:paraId="0A78408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002C385"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22EB84B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45</w:t>
            </w:r>
          </w:p>
        </w:tc>
        <w:tc>
          <w:tcPr>
            <w:tcW w:w="8935" w:type="dxa"/>
            <w:tcBorders>
              <w:top w:val="nil"/>
              <w:left w:val="nil"/>
              <w:bottom w:val="single" w:sz="4" w:space="0" w:color="000000"/>
              <w:right w:val="single" w:sz="4" w:space="0" w:color="000000"/>
            </w:tcBorders>
            <w:shd w:val="clear" w:color="auto" w:fill="auto"/>
            <w:hideMark/>
          </w:tcPr>
          <w:p w14:paraId="404E9C8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Сочетание приемов: ведение, передача, бросок</w:t>
            </w:r>
          </w:p>
        </w:tc>
        <w:tc>
          <w:tcPr>
            <w:tcW w:w="988" w:type="dxa"/>
            <w:tcBorders>
              <w:top w:val="nil"/>
              <w:left w:val="nil"/>
              <w:bottom w:val="single" w:sz="4" w:space="0" w:color="000000"/>
              <w:right w:val="single" w:sz="4" w:space="0" w:color="000000"/>
            </w:tcBorders>
            <w:shd w:val="clear" w:color="auto" w:fill="auto"/>
            <w:hideMark/>
          </w:tcPr>
          <w:p w14:paraId="22D77DD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ED794F7"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4513A42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46</w:t>
            </w:r>
          </w:p>
        </w:tc>
        <w:tc>
          <w:tcPr>
            <w:tcW w:w="8935" w:type="dxa"/>
            <w:tcBorders>
              <w:top w:val="nil"/>
              <w:left w:val="nil"/>
              <w:bottom w:val="single" w:sz="4" w:space="0" w:color="000000"/>
              <w:right w:val="single" w:sz="4" w:space="0" w:color="000000"/>
            </w:tcBorders>
            <w:shd w:val="clear" w:color="auto" w:fill="auto"/>
            <w:hideMark/>
          </w:tcPr>
          <w:p w14:paraId="1D8E2A8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Нападение быстрым прорывом Учебная игра</w:t>
            </w:r>
          </w:p>
        </w:tc>
        <w:tc>
          <w:tcPr>
            <w:tcW w:w="988" w:type="dxa"/>
            <w:tcBorders>
              <w:top w:val="nil"/>
              <w:left w:val="nil"/>
              <w:bottom w:val="single" w:sz="4" w:space="0" w:color="000000"/>
              <w:right w:val="single" w:sz="4" w:space="0" w:color="000000"/>
            </w:tcBorders>
            <w:shd w:val="clear" w:color="auto" w:fill="auto"/>
            <w:hideMark/>
          </w:tcPr>
          <w:p w14:paraId="7202C1F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5568FA2"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5F7AB42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47</w:t>
            </w:r>
          </w:p>
        </w:tc>
        <w:tc>
          <w:tcPr>
            <w:tcW w:w="8935" w:type="dxa"/>
            <w:tcBorders>
              <w:top w:val="nil"/>
              <w:left w:val="nil"/>
              <w:bottom w:val="single" w:sz="4" w:space="0" w:color="000000"/>
              <w:right w:val="single" w:sz="4" w:space="0" w:color="000000"/>
            </w:tcBorders>
            <w:shd w:val="clear" w:color="auto" w:fill="auto"/>
            <w:hideMark/>
          </w:tcPr>
          <w:p w14:paraId="015E0FB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Сочетание приемов: ведение, передача, бросок Взаимодействие трех игроков в нападении</w:t>
            </w:r>
          </w:p>
        </w:tc>
        <w:tc>
          <w:tcPr>
            <w:tcW w:w="988" w:type="dxa"/>
            <w:tcBorders>
              <w:top w:val="nil"/>
              <w:left w:val="nil"/>
              <w:bottom w:val="single" w:sz="4" w:space="0" w:color="000000"/>
              <w:right w:val="single" w:sz="4" w:space="0" w:color="000000"/>
            </w:tcBorders>
            <w:shd w:val="clear" w:color="auto" w:fill="auto"/>
            <w:hideMark/>
          </w:tcPr>
          <w:p w14:paraId="108DA74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E61D88E"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04D0F41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48</w:t>
            </w:r>
          </w:p>
        </w:tc>
        <w:tc>
          <w:tcPr>
            <w:tcW w:w="8935" w:type="dxa"/>
            <w:tcBorders>
              <w:top w:val="nil"/>
              <w:left w:val="nil"/>
              <w:bottom w:val="single" w:sz="4" w:space="0" w:color="000000"/>
              <w:right w:val="single" w:sz="4" w:space="0" w:color="000000"/>
            </w:tcBorders>
            <w:shd w:val="clear" w:color="auto" w:fill="auto"/>
            <w:hideMark/>
          </w:tcPr>
          <w:p w14:paraId="5F31A57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скоростных качеств. Совершенствование перемещений. Учебная</w:t>
            </w:r>
          </w:p>
        </w:tc>
        <w:tc>
          <w:tcPr>
            <w:tcW w:w="988" w:type="dxa"/>
            <w:tcBorders>
              <w:top w:val="nil"/>
              <w:left w:val="nil"/>
              <w:bottom w:val="single" w:sz="4" w:space="0" w:color="000000"/>
              <w:right w:val="single" w:sz="4" w:space="0" w:color="000000"/>
            </w:tcBorders>
            <w:shd w:val="clear" w:color="auto" w:fill="auto"/>
            <w:hideMark/>
          </w:tcPr>
          <w:p w14:paraId="0EA656E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C0AC728"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tcPr>
          <w:p w14:paraId="2ABD8F3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p>
        </w:tc>
        <w:tc>
          <w:tcPr>
            <w:tcW w:w="8935" w:type="dxa"/>
            <w:tcBorders>
              <w:top w:val="nil"/>
              <w:left w:val="nil"/>
              <w:bottom w:val="single" w:sz="4" w:space="0" w:color="000000"/>
              <w:right w:val="single" w:sz="4" w:space="0" w:color="000000"/>
            </w:tcBorders>
            <w:shd w:val="clear" w:color="auto" w:fill="auto"/>
          </w:tcPr>
          <w:p w14:paraId="452CCDDC" w14:textId="77777777" w:rsidR="001544D2" w:rsidRPr="0033232F" w:rsidRDefault="001544D2" w:rsidP="00424124">
            <w:pPr>
              <w:spacing w:after="0" w:line="240" w:lineRule="auto"/>
              <w:rPr>
                <w:rFonts w:ascii="Times New Roman" w:eastAsia="Times New Roman" w:hAnsi="Times New Roman" w:cs="Times New Roman"/>
                <w:b/>
                <w:sz w:val="24"/>
                <w:szCs w:val="24"/>
                <w:lang w:eastAsia="ru-RU"/>
              </w:rPr>
            </w:pPr>
            <w:r w:rsidRPr="0033232F">
              <w:rPr>
                <w:rFonts w:ascii="Times New Roman" w:eastAsia="Times New Roman" w:hAnsi="Times New Roman" w:cs="Times New Roman"/>
                <w:b/>
                <w:sz w:val="24"/>
                <w:szCs w:val="24"/>
                <w:lang w:eastAsia="ru-RU"/>
              </w:rPr>
              <w:t>Спортивные игры, гимнастика</w:t>
            </w:r>
          </w:p>
        </w:tc>
        <w:tc>
          <w:tcPr>
            <w:tcW w:w="988" w:type="dxa"/>
            <w:tcBorders>
              <w:top w:val="nil"/>
              <w:left w:val="nil"/>
              <w:bottom w:val="single" w:sz="4" w:space="0" w:color="000000"/>
              <w:right w:val="single" w:sz="4" w:space="0" w:color="000000"/>
            </w:tcBorders>
            <w:shd w:val="clear" w:color="auto" w:fill="auto"/>
          </w:tcPr>
          <w:p w14:paraId="62E23B5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1544D2" w:rsidRPr="000E081F" w14:paraId="290288CF" w14:textId="77777777" w:rsidTr="00E12A61">
        <w:trPr>
          <w:trHeight w:val="765"/>
        </w:trPr>
        <w:tc>
          <w:tcPr>
            <w:tcW w:w="850" w:type="dxa"/>
            <w:tcBorders>
              <w:top w:val="nil"/>
              <w:left w:val="single" w:sz="4" w:space="0" w:color="000000"/>
              <w:bottom w:val="single" w:sz="4" w:space="0" w:color="000000"/>
              <w:right w:val="single" w:sz="4" w:space="0" w:color="000000"/>
            </w:tcBorders>
            <w:shd w:val="clear" w:color="auto" w:fill="auto"/>
            <w:hideMark/>
          </w:tcPr>
          <w:p w14:paraId="6487018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935" w:type="dxa"/>
            <w:tcBorders>
              <w:top w:val="nil"/>
              <w:left w:val="nil"/>
              <w:bottom w:val="single" w:sz="4" w:space="0" w:color="000000"/>
              <w:right w:val="single" w:sz="4" w:space="0" w:color="000000"/>
            </w:tcBorders>
            <w:shd w:val="clear" w:color="auto" w:fill="auto"/>
            <w:hideMark/>
          </w:tcPr>
          <w:p w14:paraId="2A517FA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Правила техники безопасности на уроках спортивных игр. Подготовка мест занятий. Помощь в судействе..</w:t>
            </w:r>
          </w:p>
        </w:tc>
        <w:tc>
          <w:tcPr>
            <w:tcW w:w="988" w:type="dxa"/>
            <w:tcBorders>
              <w:top w:val="nil"/>
              <w:left w:val="nil"/>
              <w:bottom w:val="single" w:sz="4" w:space="0" w:color="000000"/>
              <w:right w:val="single" w:sz="4" w:space="0" w:color="000000"/>
            </w:tcBorders>
            <w:shd w:val="clear" w:color="auto" w:fill="auto"/>
            <w:hideMark/>
          </w:tcPr>
          <w:p w14:paraId="139A7EE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BC313F5"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6147257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50</w:t>
            </w:r>
          </w:p>
        </w:tc>
        <w:tc>
          <w:tcPr>
            <w:tcW w:w="8935" w:type="dxa"/>
            <w:tcBorders>
              <w:top w:val="nil"/>
              <w:left w:val="nil"/>
              <w:bottom w:val="single" w:sz="4" w:space="0" w:color="000000"/>
              <w:right w:val="single" w:sz="4" w:space="0" w:color="000000"/>
            </w:tcBorders>
            <w:shd w:val="clear" w:color="auto" w:fill="auto"/>
            <w:hideMark/>
          </w:tcPr>
          <w:p w14:paraId="0175563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Стойки и передвижения игрока. Комбинация из разученных перемещений и стоек, передвижений и остановок игрока.</w:t>
            </w:r>
          </w:p>
        </w:tc>
        <w:tc>
          <w:tcPr>
            <w:tcW w:w="988" w:type="dxa"/>
            <w:tcBorders>
              <w:top w:val="nil"/>
              <w:left w:val="nil"/>
              <w:bottom w:val="single" w:sz="4" w:space="0" w:color="000000"/>
              <w:right w:val="single" w:sz="4" w:space="0" w:color="000000"/>
            </w:tcBorders>
            <w:shd w:val="clear" w:color="auto" w:fill="auto"/>
            <w:hideMark/>
          </w:tcPr>
          <w:p w14:paraId="0D7A66B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18A00BC"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75E17A0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51</w:t>
            </w:r>
          </w:p>
        </w:tc>
        <w:tc>
          <w:tcPr>
            <w:tcW w:w="8935" w:type="dxa"/>
            <w:tcBorders>
              <w:top w:val="nil"/>
              <w:left w:val="nil"/>
              <w:bottom w:val="single" w:sz="4" w:space="0" w:color="000000"/>
              <w:right w:val="single" w:sz="4" w:space="0" w:color="000000"/>
            </w:tcBorders>
            <w:shd w:val="clear" w:color="auto" w:fill="auto"/>
            <w:hideMark/>
          </w:tcPr>
          <w:p w14:paraId="6614375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Нижняя прямая подача, прием мяча двумя руками снизу. Нападение через 3-ю зону.</w:t>
            </w:r>
          </w:p>
        </w:tc>
        <w:tc>
          <w:tcPr>
            <w:tcW w:w="988" w:type="dxa"/>
            <w:tcBorders>
              <w:top w:val="nil"/>
              <w:left w:val="nil"/>
              <w:bottom w:val="single" w:sz="4" w:space="0" w:color="000000"/>
              <w:right w:val="single" w:sz="4" w:space="0" w:color="000000"/>
            </w:tcBorders>
            <w:shd w:val="clear" w:color="auto" w:fill="auto"/>
            <w:hideMark/>
          </w:tcPr>
          <w:p w14:paraId="309B514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7EC38E3"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364B146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52</w:t>
            </w:r>
          </w:p>
        </w:tc>
        <w:tc>
          <w:tcPr>
            <w:tcW w:w="8935" w:type="dxa"/>
            <w:tcBorders>
              <w:top w:val="nil"/>
              <w:left w:val="nil"/>
              <w:bottom w:val="single" w:sz="4" w:space="0" w:color="000000"/>
              <w:right w:val="single" w:sz="4" w:space="0" w:color="000000"/>
            </w:tcBorders>
            <w:shd w:val="clear" w:color="auto" w:fill="auto"/>
            <w:hideMark/>
          </w:tcPr>
          <w:p w14:paraId="795965D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Передача мяча над собой во встречных </w:t>
            </w:r>
            <w:proofErr w:type="gramStart"/>
            <w:r w:rsidRPr="000E081F">
              <w:rPr>
                <w:rFonts w:ascii="Times New Roman" w:eastAsia="Times New Roman" w:hAnsi="Times New Roman" w:cs="Times New Roman"/>
                <w:sz w:val="24"/>
                <w:szCs w:val="24"/>
                <w:lang w:eastAsia="ru-RU"/>
              </w:rPr>
              <w:t>колоннах..</w:t>
            </w:r>
            <w:proofErr w:type="gramEnd"/>
            <w:r w:rsidRPr="000E081F">
              <w:rPr>
                <w:rFonts w:ascii="Times New Roman" w:eastAsia="Times New Roman" w:hAnsi="Times New Roman" w:cs="Times New Roman"/>
                <w:sz w:val="24"/>
                <w:szCs w:val="24"/>
                <w:lang w:eastAsia="ru-RU"/>
              </w:rPr>
              <w:t xml:space="preserve"> Развитие координационных способностей</w:t>
            </w:r>
          </w:p>
        </w:tc>
        <w:tc>
          <w:tcPr>
            <w:tcW w:w="988" w:type="dxa"/>
            <w:tcBorders>
              <w:top w:val="nil"/>
              <w:left w:val="nil"/>
              <w:bottom w:val="single" w:sz="4" w:space="0" w:color="000000"/>
              <w:right w:val="single" w:sz="4" w:space="0" w:color="000000"/>
            </w:tcBorders>
            <w:shd w:val="clear" w:color="auto" w:fill="auto"/>
            <w:hideMark/>
          </w:tcPr>
          <w:p w14:paraId="75A3CC9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10BFA50"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2C4F1E5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53</w:t>
            </w:r>
          </w:p>
        </w:tc>
        <w:tc>
          <w:tcPr>
            <w:tcW w:w="8935" w:type="dxa"/>
            <w:tcBorders>
              <w:top w:val="nil"/>
              <w:left w:val="nil"/>
              <w:bottom w:val="single" w:sz="4" w:space="0" w:color="000000"/>
              <w:right w:val="single" w:sz="4" w:space="0" w:color="000000"/>
            </w:tcBorders>
            <w:shd w:val="clear" w:color="auto" w:fill="auto"/>
            <w:hideMark/>
          </w:tcPr>
          <w:p w14:paraId="724B496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Комбинация из разученных перемещений.</w:t>
            </w:r>
          </w:p>
        </w:tc>
        <w:tc>
          <w:tcPr>
            <w:tcW w:w="988" w:type="dxa"/>
            <w:tcBorders>
              <w:top w:val="nil"/>
              <w:left w:val="nil"/>
              <w:bottom w:val="single" w:sz="4" w:space="0" w:color="000000"/>
              <w:right w:val="single" w:sz="4" w:space="0" w:color="000000"/>
            </w:tcBorders>
            <w:shd w:val="clear" w:color="auto" w:fill="auto"/>
            <w:hideMark/>
          </w:tcPr>
          <w:p w14:paraId="4D4B691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63A63C8" w14:textId="77777777" w:rsidTr="006A5A78">
        <w:trPr>
          <w:trHeight w:val="510"/>
        </w:trPr>
        <w:tc>
          <w:tcPr>
            <w:tcW w:w="850" w:type="dxa"/>
            <w:tcBorders>
              <w:top w:val="nil"/>
              <w:left w:val="single" w:sz="4" w:space="0" w:color="000000"/>
              <w:bottom w:val="single" w:sz="4" w:space="0" w:color="auto"/>
              <w:right w:val="single" w:sz="4" w:space="0" w:color="000000"/>
            </w:tcBorders>
            <w:shd w:val="clear" w:color="auto" w:fill="auto"/>
            <w:hideMark/>
          </w:tcPr>
          <w:p w14:paraId="238EB02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54</w:t>
            </w:r>
          </w:p>
        </w:tc>
        <w:tc>
          <w:tcPr>
            <w:tcW w:w="8935" w:type="dxa"/>
            <w:tcBorders>
              <w:top w:val="nil"/>
              <w:left w:val="nil"/>
              <w:bottom w:val="single" w:sz="4" w:space="0" w:color="auto"/>
              <w:right w:val="single" w:sz="4" w:space="0" w:color="000000"/>
            </w:tcBorders>
            <w:shd w:val="clear" w:color="auto" w:fill="auto"/>
            <w:hideMark/>
          </w:tcPr>
          <w:p w14:paraId="34094B0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Прямой нападающий удар. Развитие двигательных качеств(прыжковая подготовка</w:t>
            </w:r>
          </w:p>
        </w:tc>
        <w:tc>
          <w:tcPr>
            <w:tcW w:w="988" w:type="dxa"/>
            <w:tcBorders>
              <w:top w:val="nil"/>
              <w:left w:val="nil"/>
              <w:bottom w:val="single" w:sz="4" w:space="0" w:color="auto"/>
              <w:right w:val="single" w:sz="4" w:space="0" w:color="000000"/>
            </w:tcBorders>
            <w:shd w:val="clear" w:color="auto" w:fill="auto"/>
            <w:hideMark/>
          </w:tcPr>
          <w:p w14:paraId="6390D4A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E33D70C" w14:textId="77777777" w:rsidTr="006A5A78">
        <w:trPr>
          <w:trHeight w:val="765"/>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912BF1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55</w:t>
            </w:r>
          </w:p>
        </w:tc>
        <w:tc>
          <w:tcPr>
            <w:tcW w:w="8935" w:type="dxa"/>
            <w:tcBorders>
              <w:top w:val="single" w:sz="4" w:space="0" w:color="auto"/>
              <w:left w:val="single" w:sz="4" w:space="0" w:color="auto"/>
              <w:bottom w:val="single" w:sz="4" w:space="0" w:color="auto"/>
              <w:right w:val="single" w:sz="4" w:space="0" w:color="auto"/>
            </w:tcBorders>
            <w:shd w:val="clear" w:color="auto" w:fill="auto"/>
            <w:hideMark/>
          </w:tcPr>
          <w:p w14:paraId="6F3950C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Совершенствование передвижений и остановок игрока. Нижняя прямая подача, прием подачи, учебная игра Позиционное нападение. Учебная игра.</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04DD05C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6E7B041" w14:textId="77777777" w:rsidTr="006A5A78">
        <w:trPr>
          <w:trHeight w:val="510"/>
        </w:trPr>
        <w:tc>
          <w:tcPr>
            <w:tcW w:w="850" w:type="dxa"/>
            <w:tcBorders>
              <w:top w:val="single" w:sz="4" w:space="0" w:color="auto"/>
              <w:left w:val="single" w:sz="4" w:space="0" w:color="000000"/>
              <w:bottom w:val="single" w:sz="4" w:space="0" w:color="000000"/>
              <w:right w:val="single" w:sz="4" w:space="0" w:color="000000"/>
            </w:tcBorders>
            <w:shd w:val="clear" w:color="auto" w:fill="auto"/>
            <w:hideMark/>
          </w:tcPr>
          <w:p w14:paraId="15CDB7D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56</w:t>
            </w:r>
          </w:p>
        </w:tc>
        <w:tc>
          <w:tcPr>
            <w:tcW w:w="8935" w:type="dxa"/>
            <w:tcBorders>
              <w:top w:val="single" w:sz="4" w:space="0" w:color="auto"/>
              <w:left w:val="nil"/>
              <w:bottom w:val="single" w:sz="4" w:space="0" w:color="000000"/>
              <w:right w:val="single" w:sz="4" w:space="0" w:color="000000"/>
            </w:tcBorders>
            <w:shd w:val="clear" w:color="auto" w:fill="auto"/>
            <w:hideMark/>
          </w:tcPr>
          <w:p w14:paraId="1012435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Комбинация из разученных перемещений. Стойки и передвижения игрока. Варианты техники приема и передачи мяча</w:t>
            </w:r>
          </w:p>
        </w:tc>
        <w:tc>
          <w:tcPr>
            <w:tcW w:w="988" w:type="dxa"/>
            <w:tcBorders>
              <w:top w:val="single" w:sz="4" w:space="0" w:color="auto"/>
              <w:left w:val="nil"/>
              <w:bottom w:val="single" w:sz="4" w:space="0" w:color="000000"/>
              <w:right w:val="single" w:sz="4" w:space="0" w:color="000000"/>
            </w:tcBorders>
            <w:shd w:val="clear" w:color="auto" w:fill="auto"/>
            <w:hideMark/>
          </w:tcPr>
          <w:p w14:paraId="27AF309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0485FB4"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0161653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57</w:t>
            </w:r>
          </w:p>
        </w:tc>
        <w:tc>
          <w:tcPr>
            <w:tcW w:w="8935" w:type="dxa"/>
            <w:tcBorders>
              <w:top w:val="nil"/>
              <w:left w:val="nil"/>
              <w:bottom w:val="single" w:sz="4" w:space="0" w:color="000000"/>
              <w:right w:val="single" w:sz="4" w:space="0" w:color="000000"/>
            </w:tcBorders>
            <w:shd w:val="clear" w:color="auto" w:fill="auto"/>
            <w:hideMark/>
          </w:tcPr>
          <w:p w14:paraId="107499E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координационных способностей.</w:t>
            </w:r>
          </w:p>
        </w:tc>
        <w:tc>
          <w:tcPr>
            <w:tcW w:w="988" w:type="dxa"/>
            <w:tcBorders>
              <w:top w:val="nil"/>
              <w:left w:val="nil"/>
              <w:bottom w:val="single" w:sz="4" w:space="0" w:color="000000"/>
              <w:right w:val="single" w:sz="4" w:space="0" w:color="000000"/>
            </w:tcBorders>
            <w:shd w:val="clear" w:color="auto" w:fill="auto"/>
            <w:hideMark/>
          </w:tcPr>
          <w:p w14:paraId="644182E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9D8AF4F"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338C54F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58</w:t>
            </w:r>
          </w:p>
        </w:tc>
        <w:tc>
          <w:tcPr>
            <w:tcW w:w="8935" w:type="dxa"/>
            <w:tcBorders>
              <w:top w:val="nil"/>
              <w:left w:val="nil"/>
              <w:bottom w:val="single" w:sz="4" w:space="0" w:color="000000"/>
              <w:right w:val="single" w:sz="4" w:space="0" w:color="000000"/>
            </w:tcBorders>
            <w:shd w:val="clear" w:color="auto" w:fill="auto"/>
            <w:hideMark/>
          </w:tcPr>
          <w:p w14:paraId="29A4094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Передачи в парах, тройках, во встречных колоннах. Нападение через 3ю зону</w:t>
            </w:r>
          </w:p>
        </w:tc>
        <w:tc>
          <w:tcPr>
            <w:tcW w:w="988" w:type="dxa"/>
            <w:tcBorders>
              <w:top w:val="nil"/>
              <w:left w:val="nil"/>
              <w:bottom w:val="single" w:sz="4" w:space="0" w:color="000000"/>
              <w:right w:val="single" w:sz="4" w:space="0" w:color="000000"/>
            </w:tcBorders>
            <w:shd w:val="clear" w:color="auto" w:fill="auto"/>
            <w:hideMark/>
          </w:tcPr>
          <w:p w14:paraId="1505C80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784F98D"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28CA249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59</w:t>
            </w:r>
          </w:p>
        </w:tc>
        <w:tc>
          <w:tcPr>
            <w:tcW w:w="8935" w:type="dxa"/>
            <w:tcBorders>
              <w:top w:val="nil"/>
              <w:left w:val="nil"/>
              <w:bottom w:val="single" w:sz="4" w:space="0" w:color="000000"/>
              <w:right w:val="single" w:sz="4" w:space="0" w:color="000000"/>
            </w:tcBorders>
            <w:shd w:val="clear" w:color="auto" w:fill="auto"/>
            <w:hideMark/>
          </w:tcPr>
          <w:p w14:paraId="6DEAAC3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Комбинация из освоенных элементов техники перемещений, учебные игры, эстафеты и игровые упражнения</w:t>
            </w:r>
          </w:p>
        </w:tc>
        <w:tc>
          <w:tcPr>
            <w:tcW w:w="988" w:type="dxa"/>
            <w:tcBorders>
              <w:top w:val="nil"/>
              <w:left w:val="nil"/>
              <w:bottom w:val="single" w:sz="4" w:space="0" w:color="000000"/>
              <w:right w:val="single" w:sz="4" w:space="0" w:color="000000"/>
            </w:tcBorders>
            <w:shd w:val="clear" w:color="auto" w:fill="auto"/>
            <w:hideMark/>
          </w:tcPr>
          <w:p w14:paraId="5EDDA16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0A22844"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436684F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60</w:t>
            </w:r>
          </w:p>
        </w:tc>
        <w:tc>
          <w:tcPr>
            <w:tcW w:w="8935" w:type="dxa"/>
            <w:tcBorders>
              <w:top w:val="nil"/>
              <w:left w:val="nil"/>
              <w:bottom w:val="single" w:sz="4" w:space="0" w:color="000000"/>
              <w:right w:val="single" w:sz="4" w:space="0" w:color="000000"/>
            </w:tcBorders>
            <w:shd w:val="clear" w:color="auto" w:fill="auto"/>
            <w:hideMark/>
          </w:tcPr>
          <w:p w14:paraId="4F07E38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Верхняя прямая подача через сетку, прием подачи, развития скоростно- силовых качеств</w:t>
            </w:r>
          </w:p>
        </w:tc>
        <w:tc>
          <w:tcPr>
            <w:tcW w:w="988" w:type="dxa"/>
            <w:tcBorders>
              <w:top w:val="nil"/>
              <w:left w:val="nil"/>
              <w:bottom w:val="single" w:sz="4" w:space="0" w:color="000000"/>
              <w:right w:val="single" w:sz="4" w:space="0" w:color="000000"/>
            </w:tcBorders>
            <w:shd w:val="clear" w:color="auto" w:fill="auto"/>
            <w:hideMark/>
          </w:tcPr>
          <w:p w14:paraId="7CB180A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D7794C6"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27EF943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61</w:t>
            </w:r>
          </w:p>
        </w:tc>
        <w:tc>
          <w:tcPr>
            <w:tcW w:w="8935" w:type="dxa"/>
            <w:tcBorders>
              <w:top w:val="nil"/>
              <w:left w:val="nil"/>
              <w:bottom w:val="single" w:sz="4" w:space="0" w:color="000000"/>
              <w:right w:val="single" w:sz="4" w:space="0" w:color="000000"/>
            </w:tcBorders>
            <w:shd w:val="clear" w:color="auto" w:fill="auto"/>
            <w:hideMark/>
          </w:tcPr>
          <w:p w14:paraId="2D14ED5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Подача мяча в парах- через ширину зала с последующим приемом мяча.</w:t>
            </w:r>
          </w:p>
        </w:tc>
        <w:tc>
          <w:tcPr>
            <w:tcW w:w="988" w:type="dxa"/>
            <w:tcBorders>
              <w:top w:val="nil"/>
              <w:left w:val="nil"/>
              <w:bottom w:val="single" w:sz="4" w:space="0" w:color="000000"/>
              <w:right w:val="single" w:sz="4" w:space="0" w:color="000000"/>
            </w:tcBorders>
            <w:shd w:val="clear" w:color="auto" w:fill="auto"/>
            <w:hideMark/>
          </w:tcPr>
          <w:p w14:paraId="16E1549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AA8F41F"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4F93614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62</w:t>
            </w:r>
          </w:p>
        </w:tc>
        <w:tc>
          <w:tcPr>
            <w:tcW w:w="8935" w:type="dxa"/>
            <w:tcBorders>
              <w:top w:val="nil"/>
              <w:left w:val="nil"/>
              <w:bottom w:val="single" w:sz="4" w:space="0" w:color="000000"/>
              <w:right w:val="single" w:sz="4" w:space="0" w:color="000000"/>
            </w:tcBorders>
            <w:shd w:val="clear" w:color="auto" w:fill="auto"/>
            <w:hideMark/>
          </w:tcPr>
          <w:p w14:paraId="640873A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координационных способностей. Учебная игра.</w:t>
            </w:r>
          </w:p>
        </w:tc>
        <w:tc>
          <w:tcPr>
            <w:tcW w:w="988" w:type="dxa"/>
            <w:tcBorders>
              <w:top w:val="nil"/>
              <w:left w:val="nil"/>
              <w:bottom w:val="single" w:sz="4" w:space="0" w:color="000000"/>
              <w:right w:val="single" w:sz="4" w:space="0" w:color="000000"/>
            </w:tcBorders>
            <w:shd w:val="clear" w:color="auto" w:fill="auto"/>
            <w:hideMark/>
          </w:tcPr>
          <w:p w14:paraId="3348CB3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5831F6B"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0EA9F56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63</w:t>
            </w:r>
          </w:p>
        </w:tc>
        <w:tc>
          <w:tcPr>
            <w:tcW w:w="8935" w:type="dxa"/>
            <w:tcBorders>
              <w:top w:val="nil"/>
              <w:left w:val="nil"/>
              <w:bottom w:val="single" w:sz="4" w:space="0" w:color="000000"/>
              <w:right w:val="single" w:sz="4" w:space="0" w:color="000000"/>
            </w:tcBorders>
            <w:shd w:val="clear" w:color="auto" w:fill="auto"/>
            <w:hideMark/>
          </w:tcPr>
          <w:p w14:paraId="2937FD0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Стойки и передвижения, нижняя прямая подача прием мяча двумя руками снизу</w:t>
            </w:r>
          </w:p>
        </w:tc>
        <w:tc>
          <w:tcPr>
            <w:tcW w:w="988" w:type="dxa"/>
            <w:tcBorders>
              <w:top w:val="nil"/>
              <w:left w:val="nil"/>
              <w:bottom w:val="single" w:sz="4" w:space="0" w:color="000000"/>
              <w:right w:val="single" w:sz="4" w:space="0" w:color="000000"/>
            </w:tcBorders>
            <w:shd w:val="clear" w:color="auto" w:fill="auto"/>
            <w:hideMark/>
          </w:tcPr>
          <w:p w14:paraId="63F1FCF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A600971"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22593DD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64</w:t>
            </w:r>
          </w:p>
        </w:tc>
        <w:tc>
          <w:tcPr>
            <w:tcW w:w="8935" w:type="dxa"/>
            <w:tcBorders>
              <w:top w:val="nil"/>
              <w:left w:val="nil"/>
              <w:bottom w:val="single" w:sz="4" w:space="0" w:color="000000"/>
              <w:right w:val="single" w:sz="4" w:space="0" w:color="000000"/>
            </w:tcBorders>
            <w:shd w:val="clear" w:color="auto" w:fill="auto"/>
            <w:hideMark/>
          </w:tcPr>
          <w:p w14:paraId="54A61F2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Стойки и передвижения, нижняя прямая подача прием мяча двумя руками снизу. Нападение через 3-ю зону.</w:t>
            </w:r>
          </w:p>
        </w:tc>
        <w:tc>
          <w:tcPr>
            <w:tcW w:w="988" w:type="dxa"/>
            <w:tcBorders>
              <w:top w:val="nil"/>
              <w:left w:val="nil"/>
              <w:bottom w:val="single" w:sz="4" w:space="0" w:color="000000"/>
              <w:right w:val="single" w:sz="4" w:space="0" w:color="000000"/>
            </w:tcBorders>
            <w:shd w:val="clear" w:color="auto" w:fill="auto"/>
            <w:hideMark/>
          </w:tcPr>
          <w:p w14:paraId="0405B79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89AFC14"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0157371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65</w:t>
            </w:r>
          </w:p>
        </w:tc>
        <w:tc>
          <w:tcPr>
            <w:tcW w:w="8935" w:type="dxa"/>
            <w:tcBorders>
              <w:top w:val="nil"/>
              <w:left w:val="nil"/>
              <w:bottom w:val="single" w:sz="4" w:space="0" w:color="000000"/>
              <w:right w:val="single" w:sz="4" w:space="0" w:color="000000"/>
            </w:tcBorders>
            <w:shd w:val="clear" w:color="auto" w:fill="auto"/>
            <w:hideMark/>
          </w:tcPr>
          <w:p w14:paraId="09E9AE6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Нападающий удар при встречных передачах. Позиционное нападение.</w:t>
            </w:r>
          </w:p>
        </w:tc>
        <w:tc>
          <w:tcPr>
            <w:tcW w:w="988" w:type="dxa"/>
            <w:tcBorders>
              <w:top w:val="nil"/>
              <w:left w:val="nil"/>
              <w:bottom w:val="single" w:sz="4" w:space="0" w:color="000000"/>
              <w:right w:val="single" w:sz="4" w:space="0" w:color="000000"/>
            </w:tcBorders>
            <w:shd w:val="clear" w:color="auto" w:fill="auto"/>
            <w:hideMark/>
          </w:tcPr>
          <w:p w14:paraId="64D348C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44D62BDB"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0CC552E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66</w:t>
            </w:r>
          </w:p>
        </w:tc>
        <w:tc>
          <w:tcPr>
            <w:tcW w:w="8935" w:type="dxa"/>
            <w:tcBorders>
              <w:top w:val="nil"/>
              <w:left w:val="nil"/>
              <w:bottom w:val="single" w:sz="4" w:space="0" w:color="000000"/>
              <w:right w:val="single" w:sz="4" w:space="0" w:color="000000"/>
            </w:tcBorders>
            <w:shd w:val="clear" w:color="auto" w:fill="auto"/>
            <w:hideMark/>
          </w:tcPr>
          <w:p w14:paraId="090A0DE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Целевой инструктаж по ТБ. Страховка во время занятий. Основы выполнения гимнастических упражнений.</w:t>
            </w:r>
          </w:p>
        </w:tc>
        <w:tc>
          <w:tcPr>
            <w:tcW w:w="988" w:type="dxa"/>
            <w:tcBorders>
              <w:top w:val="nil"/>
              <w:left w:val="nil"/>
              <w:bottom w:val="single" w:sz="4" w:space="0" w:color="000000"/>
              <w:right w:val="single" w:sz="4" w:space="0" w:color="000000"/>
            </w:tcBorders>
            <w:shd w:val="clear" w:color="auto" w:fill="auto"/>
            <w:hideMark/>
          </w:tcPr>
          <w:p w14:paraId="61C45AA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0F3A94E"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675D481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67</w:t>
            </w:r>
          </w:p>
        </w:tc>
        <w:tc>
          <w:tcPr>
            <w:tcW w:w="8935" w:type="dxa"/>
            <w:tcBorders>
              <w:top w:val="nil"/>
              <w:left w:val="nil"/>
              <w:bottom w:val="single" w:sz="4" w:space="0" w:color="000000"/>
              <w:right w:val="single" w:sz="4" w:space="0" w:color="000000"/>
            </w:tcBorders>
            <w:shd w:val="clear" w:color="auto" w:fill="auto"/>
            <w:hideMark/>
          </w:tcPr>
          <w:p w14:paraId="00A2E0B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Подтягивание в висе. Подъем переворотом силой(мал).</w:t>
            </w:r>
          </w:p>
        </w:tc>
        <w:tc>
          <w:tcPr>
            <w:tcW w:w="988" w:type="dxa"/>
            <w:tcBorders>
              <w:top w:val="nil"/>
              <w:left w:val="nil"/>
              <w:bottom w:val="single" w:sz="4" w:space="0" w:color="000000"/>
              <w:right w:val="single" w:sz="4" w:space="0" w:color="000000"/>
            </w:tcBorders>
            <w:shd w:val="clear" w:color="auto" w:fill="auto"/>
            <w:hideMark/>
          </w:tcPr>
          <w:p w14:paraId="0394725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52A245D"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4EB30D0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68</w:t>
            </w:r>
          </w:p>
        </w:tc>
        <w:tc>
          <w:tcPr>
            <w:tcW w:w="8935" w:type="dxa"/>
            <w:tcBorders>
              <w:top w:val="nil"/>
              <w:left w:val="nil"/>
              <w:bottom w:val="single" w:sz="4" w:space="0" w:color="000000"/>
              <w:right w:val="single" w:sz="4" w:space="0" w:color="000000"/>
            </w:tcBorders>
            <w:shd w:val="clear" w:color="auto" w:fill="auto"/>
            <w:hideMark/>
          </w:tcPr>
          <w:p w14:paraId="4607B18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Упражнения на гимнастической скамейке (дев).</w:t>
            </w:r>
          </w:p>
        </w:tc>
        <w:tc>
          <w:tcPr>
            <w:tcW w:w="988" w:type="dxa"/>
            <w:tcBorders>
              <w:top w:val="nil"/>
              <w:left w:val="nil"/>
              <w:bottom w:val="single" w:sz="4" w:space="0" w:color="000000"/>
              <w:right w:val="single" w:sz="4" w:space="0" w:color="000000"/>
            </w:tcBorders>
            <w:shd w:val="clear" w:color="auto" w:fill="auto"/>
            <w:hideMark/>
          </w:tcPr>
          <w:p w14:paraId="3031E4F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398DE31"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3CC1B99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8935" w:type="dxa"/>
            <w:tcBorders>
              <w:top w:val="nil"/>
              <w:left w:val="nil"/>
              <w:bottom w:val="single" w:sz="4" w:space="0" w:color="000000"/>
              <w:right w:val="single" w:sz="4" w:space="0" w:color="000000"/>
            </w:tcBorders>
            <w:shd w:val="clear" w:color="auto" w:fill="auto"/>
            <w:hideMark/>
          </w:tcPr>
          <w:p w14:paraId="6EF9730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силовых способностей.</w:t>
            </w:r>
          </w:p>
        </w:tc>
        <w:tc>
          <w:tcPr>
            <w:tcW w:w="988" w:type="dxa"/>
            <w:tcBorders>
              <w:top w:val="nil"/>
              <w:left w:val="nil"/>
              <w:bottom w:val="single" w:sz="4" w:space="0" w:color="000000"/>
              <w:right w:val="single" w:sz="4" w:space="0" w:color="000000"/>
            </w:tcBorders>
            <w:shd w:val="clear" w:color="auto" w:fill="auto"/>
            <w:hideMark/>
          </w:tcPr>
          <w:p w14:paraId="72BDBA1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25A8D9E"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4A90F5E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70</w:t>
            </w:r>
          </w:p>
        </w:tc>
        <w:tc>
          <w:tcPr>
            <w:tcW w:w="8935" w:type="dxa"/>
            <w:tcBorders>
              <w:top w:val="nil"/>
              <w:left w:val="nil"/>
              <w:bottom w:val="single" w:sz="4" w:space="0" w:color="000000"/>
              <w:right w:val="single" w:sz="4" w:space="0" w:color="000000"/>
            </w:tcBorders>
            <w:shd w:val="clear" w:color="auto" w:fill="auto"/>
            <w:hideMark/>
          </w:tcPr>
          <w:p w14:paraId="3636CC1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Комплекс упражнений со скакалкой</w:t>
            </w:r>
          </w:p>
        </w:tc>
        <w:tc>
          <w:tcPr>
            <w:tcW w:w="988" w:type="dxa"/>
            <w:tcBorders>
              <w:top w:val="nil"/>
              <w:left w:val="nil"/>
              <w:bottom w:val="single" w:sz="4" w:space="0" w:color="000000"/>
              <w:right w:val="single" w:sz="4" w:space="0" w:color="000000"/>
            </w:tcBorders>
            <w:shd w:val="clear" w:color="auto" w:fill="auto"/>
            <w:hideMark/>
          </w:tcPr>
          <w:p w14:paraId="6F3FEC5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6EDE773"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66F788F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71</w:t>
            </w:r>
          </w:p>
        </w:tc>
        <w:tc>
          <w:tcPr>
            <w:tcW w:w="8935" w:type="dxa"/>
            <w:tcBorders>
              <w:top w:val="nil"/>
              <w:left w:val="nil"/>
              <w:bottom w:val="single" w:sz="4" w:space="0" w:color="000000"/>
              <w:right w:val="single" w:sz="4" w:space="0" w:color="000000"/>
            </w:tcBorders>
            <w:shd w:val="clear" w:color="auto" w:fill="auto"/>
            <w:hideMark/>
          </w:tcPr>
          <w:p w14:paraId="414D554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Длинный кувырок с трех шагов разбега(мал) равновесие на одной ноге.</w:t>
            </w:r>
          </w:p>
        </w:tc>
        <w:tc>
          <w:tcPr>
            <w:tcW w:w="988" w:type="dxa"/>
            <w:tcBorders>
              <w:top w:val="nil"/>
              <w:left w:val="nil"/>
              <w:bottom w:val="single" w:sz="4" w:space="0" w:color="000000"/>
              <w:right w:val="single" w:sz="4" w:space="0" w:color="000000"/>
            </w:tcBorders>
            <w:shd w:val="clear" w:color="auto" w:fill="auto"/>
            <w:hideMark/>
          </w:tcPr>
          <w:p w14:paraId="4ECD597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3878071"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5FD4E99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72</w:t>
            </w:r>
          </w:p>
        </w:tc>
        <w:tc>
          <w:tcPr>
            <w:tcW w:w="8935" w:type="dxa"/>
            <w:tcBorders>
              <w:top w:val="nil"/>
              <w:left w:val="nil"/>
              <w:bottom w:val="single" w:sz="4" w:space="0" w:color="000000"/>
              <w:right w:val="single" w:sz="4" w:space="0" w:color="000000"/>
            </w:tcBorders>
            <w:shd w:val="clear" w:color="auto" w:fill="auto"/>
            <w:hideMark/>
          </w:tcPr>
          <w:p w14:paraId="061306C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Кувырок назад в полу шпагат(дев). ОРУ в движении. Развитие силовых способностей.</w:t>
            </w:r>
          </w:p>
        </w:tc>
        <w:tc>
          <w:tcPr>
            <w:tcW w:w="988" w:type="dxa"/>
            <w:tcBorders>
              <w:top w:val="nil"/>
              <w:left w:val="nil"/>
              <w:bottom w:val="single" w:sz="4" w:space="0" w:color="000000"/>
              <w:right w:val="single" w:sz="4" w:space="0" w:color="000000"/>
            </w:tcBorders>
            <w:shd w:val="clear" w:color="auto" w:fill="auto"/>
            <w:hideMark/>
          </w:tcPr>
          <w:p w14:paraId="22F7B27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ACD9CFA"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50571B6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73</w:t>
            </w:r>
          </w:p>
        </w:tc>
        <w:tc>
          <w:tcPr>
            <w:tcW w:w="8935" w:type="dxa"/>
            <w:tcBorders>
              <w:top w:val="nil"/>
              <w:left w:val="nil"/>
              <w:bottom w:val="single" w:sz="4" w:space="0" w:color="000000"/>
              <w:right w:val="single" w:sz="4" w:space="0" w:color="000000"/>
            </w:tcBorders>
            <w:shd w:val="clear" w:color="auto" w:fill="auto"/>
            <w:hideMark/>
          </w:tcPr>
          <w:p w14:paraId="38C3530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Подтягивание в висе. Подъем переворотом силой(мал). Упражнения на гимнастической скамейке (дев).</w:t>
            </w:r>
          </w:p>
        </w:tc>
        <w:tc>
          <w:tcPr>
            <w:tcW w:w="988" w:type="dxa"/>
            <w:tcBorders>
              <w:top w:val="nil"/>
              <w:left w:val="nil"/>
              <w:bottom w:val="single" w:sz="4" w:space="0" w:color="000000"/>
              <w:right w:val="single" w:sz="4" w:space="0" w:color="000000"/>
            </w:tcBorders>
            <w:shd w:val="clear" w:color="auto" w:fill="auto"/>
            <w:hideMark/>
          </w:tcPr>
          <w:p w14:paraId="3854084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C6C7FC9"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0D0BE3D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74</w:t>
            </w:r>
          </w:p>
        </w:tc>
        <w:tc>
          <w:tcPr>
            <w:tcW w:w="8935" w:type="dxa"/>
            <w:tcBorders>
              <w:top w:val="nil"/>
              <w:left w:val="nil"/>
              <w:bottom w:val="single" w:sz="4" w:space="0" w:color="000000"/>
              <w:right w:val="single" w:sz="4" w:space="0" w:color="000000"/>
            </w:tcBorders>
            <w:shd w:val="clear" w:color="auto" w:fill="auto"/>
            <w:hideMark/>
          </w:tcPr>
          <w:p w14:paraId="1C313BE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Строевые упражнения. ОРУ комплекс с гимнастическими палками. Совершенствование упражнений в висах и упорах</w:t>
            </w:r>
          </w:p>
        </w:tc>
        <w:tc>
          <w:tcPr>
            <w:tcW w:w="988" w:type="dxa"/>
            <w:tcBorders>
              <w:top w:val="nil"/>
              <w:left w:val="nil"/>
              <w:bottom w:val="single" w:sz="4" w:space="0" w:color="000000"/>
              <w:right w:val="single" w:sz="4" w:space="0" w:color="000000"/>
            </w:tcBorders>
            <w:shd w:val="clear" w:color="auto" w:fill="auto"/>
            <w:hideMark/>
          </w:tcPr>
          <w:p w14:paraId="27D2C8C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71F78B8" w14:textId="77777777" w:rsidTr="00E12A61">
        <w:trPr>
          <w:trHeight w:val="765"/>
        </w:trPr>
        <w:tc>
          <w:tcPr>
            <w:tcW w:w="850" w:type="dxa"/>
            <w:tcBorders>
              <w:top w:val="nil"/>
              <w:left w:val="single" w:sz="4" w:space="0" w:color="000000"/>
              <w:bottom w:val="single" w:sz="4" w:space="0" w:color="000000"/>
              <w:right w:val="single" w:sz="4" w:space="0" w:color="000000"/>
            </w:tcBorders>
            <w:shd w:val="clear" w:color="auto" w:fill="auto"/>
            <w:hideMark/>
          </w:tcPr>
          <w:p w14:paraId="496F1C8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75</w:t>
            </w:r>
          </w:p>
        </w:tc>
        <w:tc>
          <w:tcPr>
            <w:tcW w:w="8935" w:type="dxa"/>
            <w:tcBorders>
              <w:top w:val="nil"/>
              <w:left w:val="nil"/>
              <w:bottom w:val="single" w:sz="4" w:space="0" w:color="000000"/>
              <w:right w:val="single" w:sz="4" w:space="0" w:color="000000"/>
            </w:tcBorders>
            <w:shd w:val="clear" w:color="auto" w:fill="auto"/>
            <w:hideMark/>
          </w:tcPr>
          <w:p w14:paraId="46A6776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на осанку. СУ. Подтягивание из виса (юноши), из виса лежа (девушки). Длинный кувырок с трех шагов разбега(мал) равновесие на одной ноге.</w:t>
            </w:r>
          </w:p>
        </w:tc>
        <w:tc>
          <w:tcPr>
            <w:tcW w:w="988" w:type="dxa"/>
            <w:tcBorders>
              <w:top w:val="nil"/>
              <w:left w:val="nil"/>
              <w:bottom w:val="single" w:sz="4" w:space="0" w:color="000000"/>
              <w:right w:val="single" w:sz="4" w:space="0" w:color="000000"/>
            </w:tcBorders>
            <w:shd w:val="clear" w:color="auto" w:fill="auto"/>
            <w:hideMark/>
          </w:tcPr>
          <w:p w14:paraId="7B40919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8C628DA"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0D6723B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76</w:t>
            </w:r>
          </w:p>
        </w:tc>
        <w:tc>
          <w:tcPr>
            <w:tcW w:w="8935" w:type="dxa"/>
            <w:tcBorders>
              <w:top w:val="nil"/>
              <w:left w:val="nil"/>
              <w:bottom w:val="single" w:sz="4" w:space="0" w:color="000000"/>
              <w:right w:val="single" w:sz="4" w:space="0" w:color="000000"/>
            </w:tcBorders>
            <w:shd w:val="clear" w:color="auto" w:fill="auto"/>
            <w:hideMark/>
          </w:tcPr>
          <w:p w14:paraId="48D189C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Из упора присев стойка на руках и голове(мал) равновесие на одной ноге</w:t>
            </w:r>
          </w:p>
        </w:tc>
        <w:tc>
          <w:tcPr>
            <w:tcW w:w="988" w:type="dxa"/>
            <w:tcBorders>
              <w:top w:val="nil"/>
              <w:left w:val="nil"/>
              <w:bottom w:val="single" w:sz="4" w:space="0" w:color="000000"/>
              <w:right w:val="single" w:sz="4" w:space="0" w:color="000000"/>
            </w:tcBorders>
            <w:shd w:val="clear" w:color="auto" w:fill="auto"/>
            <w:hideMark/>
          </w:tcPr>
          <w:p w14:paraId="299F8BE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AC3F714"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151A258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77</w:t>
            </w:r>
          </w:p>
        </w:tc>
        <w:tc>
          <w:tcPr>
            <w:tcW w:w="8935" w:type="dxa"/>
            <w:tcBorders>
              <w:top w:val="nil"/>
              <w:left w:val="nil"/>
              <w:bottom w:val="single" w:sz="4" w:space="0" w:color="000000"/>
              <w:right w:val="single" w:sz="4" w:space="0" w:color="000000"/>
            </w:tcBorders>
            <w:shd w:val="clear" w:color="auto" w:fill="auto"/>
            <w:hideMark/>
          </w:tcPr>
          <w:p w14:paraId="271ED9A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Развитие силовых способностей. Комплекс упражнений со скакалкой.</w:t>
            </w:r>
          </w:p>
        </w:tc>
        <w:tc>
          <w:tcPr>
            <w:tcW w:w="988" w:type="dxa"/>
            <w:tcBorders>
              <w:top w:val="nil"/>
              <w:left w:val="nil"/>
              <w:bottom w:val="single" w:sz="4" w:space="0" w:color="000000"/>
              <w:right w:val="single" w:sz="4" w:space="0" w:color="000000"/>
            </w:tcBorders>
            <w:shd w:val="clear" w:color="auto" w:fill="auto"/>
            <w:hideMark/>
          </w:tcPr>
          <w:p w14:paraId="6590B02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22BBBC8"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4AEAABB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78</w:t>
            </w:r>
          </w:p>
        </w:tc>
        <w:tc>
          <w:tcPr>
            <w:tcW w:w="8935" w:type="dxa"/>
            <w:tcBorders>
              <w:top w:val="nil"/>
              <w:left w:val="nil"/>
              <w:bottom w:val="single" w:sz="4" w:space="0" w:color="000000"/>
              <w:right w:val="single" w:sz="4" w:space="0" w:color="000000"/>
            </w:tcBorders>
            <w:shd w:val="clear" w:color="auto" w:fill="auto"/>
            <w:hideMark/>
          </w:tcPr>
          <w:p w14:paraId="27CA18E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Совершенствование упражнений в висах и упорах</w:t>
            </w:r>
          </w:p>
        </w:tc>
        <w:tc>
          <w:tcPr>
            <w:tcW w:w="988" w:type="dxa"/>
            <w:tcBorders>
              <w:top w:val="nil"/>
              <w:left w:val="nil"/>
              <w:bottom w:val="single" w:sz="4" w:space="0" w:color="000000"/>
              <w:right w:val="single" w:sz="4" w:space="0" w:color="000000"/>
            </w:tcBorders>
            <w:shd w:val="clear" w:color="auto" w:fill="auto"/>
            <w:hideMark/>
          </w:tcPr>
          <w:p w14:paraId="0F29D06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9A03775"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tcPr>
          <w:p w14:paraId="72CFB76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p>
        </w:tc>
        <w:tc>
          <w:tcPr>
            <w:tcW w:w="8935" w:type="dxa"/>
            <w:tcBorders>
              <w:top w:val="nil"/>
              <w:left w:val="nil"/>
              <w:bottom w:val="single" w:sz="4" w:space="0" w:color="000000"/>
              <w:right w:val="single" w:sz="4" w:space="0" w:color="000000"/>
            </w:tcBorders>
            <w:shd w:val="clear" w:color="auto" w:fill="auto"/>
          </w:tcPr>
          <w:p w14:paraId="25BAE845" w14:textId="77777777" w:rsidR="001544D2" w:rsidRPr="0033232F" w:rsidRDefault="001544D2" w:rsidP="0042412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r w:rsidRPr="0033232F">
              <w:rPr>
                <w:rFonts w:ascii="Times New Roman" w:eastAsia="Times New Roman" w:hAnsi="Times New Roman" w:cs="Times New Roman"/>
                <w:b/>
                <w:sz w:val="24"/>
                <w:szCs w:val="24"/>
                <w:lang w:eastAsia="ru-RU"/>
              </w:rPr>
              <w:t>олейбол</w:t>
            </w:r>
          </w:p>
        </w:tc>
        <w:tc>
          <w:tcPr>
            <w:tcW w:w="988" w:type="dxa"/>
            <w:tcBorders>
              <w:top w:val="nil"/>
              <w:left w:val="nil"/>
              <w:bottom w:val="single" w:sz="4" w:space="0" w:color="000000"/>
              <w:right w:val="single" w:sz="4" w:space="0" w:color="000000"/>
            </w:tcBorders>
            <w:shd w:val="clear" w:color="auto" w:fill="auto"/>
          </w:tcPr>
          <w:p w14:paraId="0E6D656D" w14:textId="77777777" w:rsidR="001544D2"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p w14:paraId="15D8CF9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p>
        </w:tc>
      </w:tr>
      <w:tr w:rsidR="001544D2" w:rsidRPr="000E081F" w14:paraId="36352EBE"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527C636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8935" w:type="dxa"/>
            <w:tcBorders>
              <w:top w:val="nil"/>
              <w:left w:val="nil"/>
              <w:bottom w:val="single" w:sz="4" w:space="0" w:color="000000"/>
              <w:right w:val="single" w:sz="4" w:space="0" w:color="000000"/>
            </w:tcBorders>
            <w:shd w:val="clear" w:color="auto" w:fill="auto"/>
            <w:hideMark/>
          </w:tcPr>
          <w:p w14:paraId="08FEA02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Инструктаж Т/Б по волейболу. Стойка и передвижения игрока</w:t>
            </w:r>
          </w:p>
        </w:tc>
        <w:tc>
          <w:tcPr>
            <w:tcW w:w="988" w:type="dxa"/>
            <w:tcBorders>
              <w:top w:val="nil"/>
              <w:left w:val="nil"/>
              <w:bottom w:val="single" w:sz="4" w:space="0" w:color="000000"/>
              <w:right w:val="single" w:sz="4" w:space="0" w:color="000000"/>
            </w:tcBorders>
            <w:shd w:val="clear" w:color="auto" w:fill="auto"/>
            <w:hideMark/>
          </w:tcPr>
          <w:p w14:paraId="2B53501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2E7B466"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314F106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80</w:t>
            </w:r>
          </w:p>
        </w:tc>
        <w:tc>
          <w:tcPr>
            <w:tcW w:w="8935" w:type="dxa"/>
            <w:tcBorders>
              <w:top w:val="nil"/>
              <w:left w:val="nil"/>
              <w:bottom w:val="single" w:sz="4" w:space="0" w:color="000000"/>
              <w:right w:val="single" w:sz="4" w:space="0" w:color="000000"/>
            </w:tcBorders>
            <w:shd w:val="clear" w:color="auto" w:fill="auto"/>
            <w:hideMark/>
          </w:tcPr>
          <w:p w14:paraId="41362AE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Передача мяча сверху двумя руками, стоя спиной к цели. нападающий удар при встречных передачах</w:t>
            </w:r>
          </w:p>
        </w:tc>
        <w:tc>
          <w:tcPr>
            <w:tcW w:w="988" w:type="dxa"/>
            <w:tcBorders>
              <w:top w:val="nil"/>
              <w:left w:val="nil"/>
              <w:bottom w:val="single" w:sz="4" w:space="0" w:color="000000"/>
              <w:right w:val="single" w:sz="4" w:space="0" w:color="000000"/>
            </w:tcBorders>
            <w:shd w:val="clear" w:color="auto" w:fill="auto"/>
            <w:hideMark/>
          </w:tcPr>
          <w:p w14:paraId="5618725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D49CC11"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0E006E6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81</w:t>
            </w:r>
          </w:p>
        </w:tc>
        <w:tc>
          <w:tcPr>
            <w:tcW w:w="8935" w:type="dxa"/>
            <w:tcBorders>
              <w:top w:val="nil"/>
              <w:left w:val="nil"/>
              <w:bottom w:val="single" w:sz="4" w:space="0" w:color="000000"/>
              <w:right w:val="single" w:sz="4" w:space="0" w:color="000000"/>
            </w:tcBorders>
            <w:shd w:val="clear" w:color="auto" w:fill="auto"/>
            <w:hideMark/>
          </w:tcPr>
          <w:p w14:paraId="4197DB2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Стойки и передвижения игрока нижняя прямая подача, прием мяча</w:t>
            </w:r>
          </w:p>
        </w:tc>
        <w:tc>
          <w:tcPr>
            <w:tcW w:w="988" w:type="dxa"/>
            <w:tcBorders>
              <w:top w:val="nil"/>
              <w:left w:val="nil"/>
              <w:bottom w:val="single" w:sz="4" w:space="0" w:color="000000"/>
              <w:right w:val="single" w:sz="4" w:space="0" w:color="000000"/>
            </w:tcBorders>
            <w:shd w:val="clear" w:color="auto" w:fill="auto"/>
            <w:hideMark/>
          </w:tcPr>
          <w:p w14:paraId="79BF5C6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AB8439D"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5326756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82</w:t>
            </w:r>
          </w:p>
        </w:tc>
        <w:tc>
          <w:tcPr>
            <w:tcW w:w="8935" w:type="dxa"/>
            <w:tcBorders>
              <w:top w:val="nil"/>
              <w:left w:val="nil"/>
              <w:bottom w:val="single" w:sz="4" w:space="0" w:color="000000"/>
              <w:right w:val="single" w:sz="4" w:space="0" w:color="000000"/>
            </w:tcBorders>
            <w:shd w:val="clear" w:color="auto" w:fill="auto"/>
            <w:hideMark/>
          </w:tcPr>
          <w:p w14:paraId="0573BAD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Развитие скоростных и скоростно- силовых способностей. Нижняя прямая и верхняя подачи мяча:</w:t>
            </w:r>
          </w:p>
        </w:tc>
        <w:tc>
          <w:tcPr>
            <w:tcW w:w="988" w:type="dxa"/>
            <w:tcBorders>
              <w:top w:val="nil"/>
              <w:left w:val="nil"/>
              <w:bottom w:val="single" w:sz="4" w:space="0" w:color="000000"/>
              <w:right w:val="single" w:sz="4" w:space="0" w:color="000000"/>
            </w:tcBorders>
            <w:shd w:val="clear" w:color="auto" w:fill="auto"/>
            <w:hideMark/>
          </w:tcPr>
          <w:p w14:paraId="43D4186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1EE98BA" w14:textId="77777777" w:rsidTr="006A5A78">
        <w:trPr>
          <w:trHeight w:val="510"/>
        </w:trPr>
        <w:tc>
          <w:tcPr>
            <w:tcW w:w="850" w:type="dxa"/>
            <w:tcBorders>
              <w:top w:val="nil"/>
              <w:left w:val="single" w:sz="4" w:space="0" w:color="000000"/>
              <w:bottom w:val="single" w:sz="4" w:space="0" w:color="auto"/>
              <w:right w:val="single" w:sz="4" w:space="0" w:color="000000"/>
            </w:tcBorders>
            <w:shd w:val="clear" w:color="auto" w:fill="auto"/>
            <w:hideMark/>
          </w:tcPr>
          <w:p w14:paraId="4A06B9F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83</w:t>
            </w:r>
          </w:p>
        </w:tc>
        <w:tc>
          <w:tcPr>
            <w:tcW w:w="8935" w:type="dxa"/>
            <w:tcBorders>
              <w:top w:val="nil"/>
              <w:left w:val="nil"/>
              <w:bottom w:val="single" w:sz="4" w:space="0" w:color="auto"/>
              <w:right w:val="single" w:sz="4" w:space="0" w:color="000000"/>
            </w:tcBorders>
            <w:shd w:val="clear" w:color="auto" w:fill="auto"/>
            <w:hideMark/>
          </w:tcPr>
          <w:p w14:paraId="7F195A6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Нижняя прямая подача, прием мяча, отраженного сеткой, совершенствование психомоторных способностей и навыков игры.</w:t>
            </w:r>
          </w:p>
        </w:tc>
        <w:tc>
          <w:tcPr>
            <w:tcW w:w="988" w:type="dxa"/>
            <w:tcBorders>
              <w:top w:val="nil"/>
              <w:left w:val="nil"/>
              <w:bottom w:val="single" w:sz="4" w:space="0" w:color="auto"/>
              <w:right w:val="single" w:sz="4" w:space="0" w:color="000000"/>
            </w:tcBorders>
            <w:shd w:val="clear" w:color="auto" w:fill="auto"/>
            <w:hideMark/>
          </w:tcPr>
          <w:p w14:paraId="0AAEE0B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B932400" w14:textId="77777777" w:rsidTr="006A5A78">
        <w:trPr>
          <w:trHeight w:val="510"/>
        </w:trPr>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965FAC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84</w:t>
            </w:r>
          </w:p>
        </w:tc>
        <w:tc>
          <w:tcPr>
            <w:tcW w:w="8935" w:type="dxa"/>
            <w:tcBorders>
              <w:top w:val="single" w:sz="4" w:space="0" w:color="auto"/>
              <w:left w:val="single" w:sz="4" w:space="0" w:color="auto"/>
              <w:bottom w:val="single" w:sz="4" w:space="0" w:color="auto"/>
              <w:right w:val="single" w:sz="4" w:space="0" w:color="auto"/>
            </w:tcBorders>
            <w:shd w:val="clear" w:color="auto" w:fill="auto"/>
            <w:hideMark/>
          </w:tcPr>
          <w:p w14:paraId="08526AA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на развитие кисти Прием и передача. Нижняя и верхняя подачи мяча</w:t>
            </w:r>
          </w:p>
        </w:tc>
        <w:tc>
          <w:tcPr>
            <w:tcW w:w="988" w:type="dxa"/>
            <w:tcBorders>
              <w:top w:val="single" w:sz="4" w:space="0" w:color="auto"/>
              <w:left w:val="single" w:sz="4" w:space="0" w:color="auto"/>
              <w:bottom w:val="single" w:sz="4" w:space="0" w:color="auto"/>
              <w:right w:val="single" w:sz="4" w:space="0" w:color="auto"/>
            </w:tcBorders>
            <w:shd w:val="clear" w:color="auto" w:fill="auto"/>
            <w:hideMark/>
          </w:tcPr>
          <w:p w14:paraId="5CD251A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20F3D169" w14:textId="77777777" w:rsidTr="006A5A78">
        <w:trPr>
          <w:trHeight w:val="510"/>
        </w:trPr>
        <w:tc>
          <w:tcPr>
            <w:tcW w:w="850" w:type="dxa"/>
            <w:tcBorders>
              <w:top w:val="single" w:sz="4" w:space="0" w:color="auto"/>
              <w:left w:val="single" w:sz="4" w:space="0" w:color="000000"/>
              <w:bottom w:val="single" w:sz="4" w:space="0" w:color="000000"/>
              <w:right w:val="single" w:sz="4" w:space="0" w:color="000000"/>
            </w:tcBorders>
            <w:shd w:val="clear" w:color="auto" w:fill="auto"/>
            <w:hideMark/>
          </w:tcPr>
          <w:p w14:paraId="26D8CD8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85</w:t>
            </w:r>
          </w:p>
        </w:tc>
        <w:tc>
          <w:tcPr>
            <w:tcW w:w="8935" w:type="dxa"/>
            <w:tcBorders>
              <w:top w:val="single" w:sz="4" w:space="0" w:color="auto"/>
              <w:left w:val="nil"/>
              <w:bottom w:val="single" w:sz="4" w:space="0" w:color="000000"/>
              <w:right w:val="single" w:sz="4" w:space="0" w:color="000000"/>
            </w:tcBorders>
            <w:shd w:val="clear" w:color="auto" w:fill="auto"/>
            <w:hideMark/>
          </w:tcPr>
          <w:p w14:paraId="66523A8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Игровые задания с ограниченным числом игроков и на укороченных площадках. Учебная игра.</w:t>
            </w:r>
          </w:p>
        </w:tc>
        <w:tc>
          <w:tcPr>
            <w:tcW w:w="988" w:type="dxa"/>
            <w:tcBorders>
              <w:top w:val="single" w:sz="4" w:space="0" w:color="auto"/>
              <w:left w:val="nil"/>
              <w:bottom w:val="single" w:sz="4" w:space="0" w:color="000000"/>
              <w:right w:val="single" w:sz="4" w:space="0" w:color="000000"/>
            </w:tcBorders>
            <w:shd w:val="clear" w:color="auto" w:fill="auto"/>
            <w:hideMark/>
          </w:tcPr>
          <w:p w14:paraId="7B9BBECE"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9893776"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44B5644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86</w:t>
            </w:r>
          </w:p>
        </w:tc>
        <w:tc>
          <w:tcPr>
            <w:tcW w:w="8935" w:type="dxa"/>
            <w:tcBorders>
              <w:top w:val="nil"/>
              <w:left w:val="nil"/>
              <w:bottom w:val="single" w:sz="4" w:space="0" w:color="000000"/>
              <w:right w:val="single" w:sz="4" w:space="0" w:color="000000"/>
            </w:tcBorders>
            <w:shd w:val="clear" w:color="auto" w:fill="auto"/>
            <w:hideMark/>
          </w:tcPr>
          <w:p w14:paraId="7DD4443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на развитие мышц туловища индивидуальные и групповые, командные тактические действия в нападении и в защите</w:t>
            </w:r>
          </w:p>
        </w:tc>
        <w:tc>
          <w:tcPr>
            <w:tcW w:w="988" w:type="dxa"/>
            <w:tcBorders>
              <w:top w:val="nil"/>
              <w:left w:val="nil"/>
              <w:bottom w:val="single" w:sz="4" w:space="0" w:color="000000"/>
              <w:right w:val="single" w:sz="4" w:space="0" w:color="000000"/>
            </w:tcBorders>
            <w:shd w:val="clear" w:color="auto" w:fill="auto"/>
            <w:hideMark/>
          </w:tcPr>
          <w:p w14:paraId="534AD98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65268C2"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2021950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87</w:t>
            </w:r>
          </w:p>
        </w:tc>
        <w:tc>
          <w:tcPr>
            <w:tcW w:w="8935" w:type="dxa"/>
            <w:tcBorders>
              <w:top w:val="nil"/>
              <w:left w:val="nil"/>
              <w:bottom w:val="single" w:sz="4" w:space="0" w:color="000000"/>
              <w:right w:val="single" w:sz="4" w:space="0" w:color="000000"/>
            </w:tcBorders>
            <w:shd w:val="clear" w:color="auto" w:fill="auto"/>
            <w:hideMark/>
          </w:tcPr>
          <w:p w14:paraId="435E8AB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Игра по упрощенным правилам, нападающие удары с собственного подбрасывания. Учебная игра.</w:t>
            </w:r>
          </w:p>
        </w:tc>
        <w:tc>
          <w:tcPr>
            <w:tcW w:w="988" w:type="dxa"/>
            <w:tcBorders>
              <w:top w:val="nil"/>
              <w:left w:val="nil"/>
              <w:bottom w:val="single" w:sz="4" w:space="0" w:color="000000"/>
              <w:right w:val="single" w:sz="4" w:space="0" w:color="000000"/>
            </w:tcBorders>
            <w:shd w:val="clear" w:color="auto" w:fill="auto"/>
            <w:hideMark/>
          </w:tcPr>
          <w:p w14:paraId="1CFBE37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D235FCC"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22899F1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88</w:t>
            </w:r>
          </w:p>
        </w:tc>
        <w:tc>
          <w:tcPr>
            <w:tcW w:w="8935" w:type="dxa"/>
            <w:tcBorders>
              <w:top w:val="nil"/>
              <w:left w:val="nil"/>
              <w:bottom w:val="single" w:sz="4" w:space="0" w:color="000000"/>
              <w:right w:val="single" w:sz="4" w:space="0" w:color="000000"/>
            </w:tcBorders>
            <w:shd w:val="clear" w:color="auto" w:fill="auto"/>
            <w:hideMark/>
          </w:tcPr>
          <w:p w14:paraId="14A9DDB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СУ. Специальные беговые упражнения.</w:t>
            </w:r>
          </w:p>
        </w:tc>
        <w:tc>
          <w:tcPr>
            <w:tcW w:w="988" w:type="dxa"/>
            <w:tcBorders>
              <w:top w:val="nil"/>
              <w:left w:val="nil"/>
              <w:bottom w:val="single" w:sz="4" w:space="0" w:color="000000"/>
              <w:right w:val="single" w:sz="4" w:space="0" w:color="000000"/>
            </w:tcBorders>
            <w:shd w:val="clear" w:color="auto" w:fill="auto"/>
            <w:hideMark/>
          </w:tcPr>
          <w:p w14:paraId="53AADE6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50CCDD0"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311F066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89</w:t>
            </w:r>
          </w:p>
        </w:tc>
        <w:tc>
          <w:tcPr>
            <w:tcW w:w="8935" w:type="dxa"/>
            <w:tcBorders>
              <w:top w:val="nil"/>
              <w:left w:val="nil"/>
              <w:bottom w:val="single" w:sz="4" w:space="0" w:color="000000"/>
              <w:right w:val="single" w:sz="4" w:space="0" w:color="000000"/>
            </w:tcBorders>
            <w:shd w:val="clear" w:color="auto" w:fill="auto"/>
            <w:hideMark/>
          </w:tcPr>
          <w:p w14:paraId="0E45697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Бег по пересеченной местности с преодолением препятствий..</w:t>
            </w:r>
          </w:p>
        </w:tc>
        <w:tc>
          <w:tcPr>
            <w:tcW w:w="988" w:type="dxa"/>
            <w:tcBorders>
              <w:top w:val="nil"/>
              <w:left w:val="nil"/>
              <w:bottom w:val="single" w:sz="4" w:space="0" w:color="000000"/>
              <w:right w:val="single" w:sz="4" w:space="0" w:color="000000"/>
            </w:tcBorders>
            <w:shd w:val="clear" w:color="auto" w:fill="auto"/>
            <w:hideMark/>
          </w:tcPr>
          <w:p w14:paraId="17EC087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7E13146"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67407A9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90</w:t>
            </w:r>
          </w:p>
        </w:tc>
        <w:tc>
          <w:tcPr>
            <w:tcW w:w="8935" w:type="dxa"/>
            <w:tcBorders>
              <w:top w:val="nil"/>
              <w:left w:val="nil"/>
              <w:bottom w:val="single" w:sz="4" w:space="0" w:color="000000"/>
              <w:right w:val="single" w:sz="4" w:space="0" w:color="000000"/>
            </w:tcBorders>
            <w:shd w:val="clear" w:color="auto" w:fill="auto"/>
            <w:hideMark/>
          </w:tcPr>
          <w:p w14:paraId="2FAB6DB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Бег 22 мин. Преодоление горизонт. препятствий. СБУ.</w:t>
            </w:r>
          </w:p>
        </w:tc>
        <w:tc>
          <w:tcPr>
            <w:tcW w:w="988" w:type="dxa"/>
            <w:tcBorders>
              <w:top w:val="nil"/>
              <w:left w:val="nil"/>
              <w:bottom w:val="single" w:sz="4" w:space="0" w:color="000000"/>
              <w:right w:val="single" w:sz="4" w:space="0" w:color="000000"/>
            </w:tcBorders>
            <w:shd w:val="clear" w:color="auto" w:fill="auto"/>
            <w:hideMark/>
          </w:tcPr>
          <w:p w14:paraId="5E9BBE5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79CE1EC"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352C09F8"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91</w:t>
            </w:r>
          </w:p>
        </w:tc>
        <w:tc>
          <w:tcPr>
            <w:tcW w:w="8935" w:type="dxa"/>
            <w:tcBorders>
              <w:top w:val="nil"/>
              <w:left w:val="nil"/>
              <w:bottom w:val="single" w:sz="4" w:space="0" w:color="000000"/>
              <w:right w:val="single" w:sz="4" w:space="0" w:color="000000"/>
            </w:tcBorders>
            <w:shd w:val="clear" w:color="auto" w:fill="auto"/>
            <w:hideMark/>
          </w:tcPr>
          <w:p w14:paraId="75874A2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Спортивные </w:t>
            </w:r>
            <w:proofErr w:type="gramStart"/>
            <w:r w:rsidRPr="000E081F">
              <w:rPr>
                <w:rFonts w:ascii="Times New Roman" w:eastAsia="Times New Roman" w:hAnsi="Times New Roman" w:cs="Times New Roman"/>
                <w:sz w:val="24"/>
                <w:szCs w:val="24"/>
                <w:lang w:eastAsia="ru-RU"/>
              </w:rPr>
              <w:t>игры .</w:t>
            </w:r>
            <w:proofErr w:type="gramEnd"/>
            <w:r w:rsidRPr="000E081F">
              <w:rPr>
                <w:rFonts w:ascii="Times New Roman" w:eastAsia="Times New Roman" w:hAnsi="Times New Roman" w:cs="Times New Roman"/>
                <w:sz w:val="24"/>
                <w:szCs w:val="24"/>
                <w:lang w:eastAsia="ru-RU"/>
              </w:rPr>
              <w:t xml:space="preserve"> Развитие выносливости</w:t>
            </w:r>
          </w:p>
        </w:tc>
        <w:tc>
          <w:tcPr>
            <w:tcW w:w="988" w:type="dxa"/>
            <w:tcBorders>
              <w:top w:val="nil"/>
              <w:left w:val="nil"/>
              <w:bottom w:val="single" w:sz="4" w:space="0" w:color="000000"/>
              <w:right w:val="single" w:sz="4" w:space="0" w:color="000000"/>
            </w:tcBorders>
            <w:shd w:val="clear" w:color="auto" w:fill="auto"/>
            <w:hideMark/>
          </w:tcPr>
          <w:p w14:paraId="6233C86D"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490DC94" w14:textId="77777777" w:rsidTr="00E12A61">
        <w:trPr>
          <w:trHeight w:val="765"/>
        </w:trPr>
        <w:tc>
          <w:tcPr>
            <w:tcW w:w="850" w:type="dxa"/>
            <w:tcBorders>
              <w:top w:val="nil"/>
              <w:left w:val="single" w:sz="4" w:space="0" w:color="000000"/>
              <w:bottom w:val="single" w:sz="4" w:space="0" w:color="000000"/>
              <w:right w:val="single" w:sz="4" w:space="0" w:color="000000"/>
            </w:tcBorders>
            <w:shd w:val="clear" w:color="auto" w:fill="auto"/>
            <w:hideMark/>
          </w:tcPr>
          <w:p w14:paraId="5894234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92</w:t>
            </w:r>
          </w:p>
        </w:tc>
        <w:tc>
          <w:tcPr>
            <w:tcW w:w="8935" w:type="dxa"/>
            <w:tcBorders>
              <w:top w:val="nil"/>
              <w:left w:val="nil"/>
              <w:bottom w:val="single" w:sz="4" w:space="0" w:color="000000"/>
              <w:right w:val="single" w:sz="4" w:space="0" w:color="000000"/>
            </w:tcBorders>
            <w:shd w:val="clear" w:color="auto" w:fill="auto"/>
            <w:hideMark/>
          </w:tcPr>
          <w:p w14:paraId="46194CA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ОРУ в движении. СУ. Специальные беговые упражнения. Бег с различных исходных положений Разнообразные прыжки и </w:t>
            </w:r>
            <w:proofErr w:type="spellStart"/>
            <w:r w:rsidRPr="000E081F">
              <w:rPr>
                <w:rFonts w:ascii="Times New Roman" w:eastAsia="Times New Roman" w:hAnsi="Times New Roman" w:cs="Times New Roman"/>
                <w:sz w:val="24"/>
                <w:szCs w:val="24"/>
                <w:lang w:eastAsia="ru-RU"/>
              </w:rPr>
              <w:t>многогскоки</w:t>
            </w:r>
            <w:proofErr w:type="spellEnd"/>
            <w:r w:rsidRPr="000E081F">
              <w:rPr>
                <w:rFonts w:ascii="Times New Roman" w:eastAsia="Times New Roman" w:hAnsi="Times New Roman" w:cs="Times New Roman"/>
                <w:sz w:val="24"/>
                <w:szCs w:val="24"/>
                <w:lang w:eastAsia="ru-RU"/>
              </w:rPr>
              <w:t>. Переменный бег – 10 минут.</w:t>
            </w:r>
          </w:p>
        </w:tc>
        <w:tc>
          <w:tcPr>
            <w:tcW w:w="988" w:type="dxa"/>
            <w:tcBorders>
              <w:top w:val="nil"/>
              <w:left w:val="nil"/>
              <w:bottom w:val="single" w:sz="4" w:space="0" w:color="000000"/>
              <w:right w:val="single" w:sz="4" w:space="0" w:color="000000"/>
            </w:tcBorders>
            <w:shd w:val="clear" w:color="auto" w:fill="auto"/>
            <w:hideMark/>
          </w:tcPr>
          <w:p w14:paraId="539E8CE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C5BEDDE"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446ADF0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93</w:t>
            </w:r>
          </w:p>
        </w:tc>
        <w:tc>
          <w:tcPr>
            <w:tcW w:w="8935" w:type="dxa"/>
            <w:tcBorders>
              <w:top w:val="nil"/>
              <w:left w:val="nil"/>
              <w:bottom w:val="single" w:sz="4" w:space="0" w:color="000000"/>
              <w:right w:val="single" w:sz="4" w:space="0" w:color="000000"/>
            </w:tcBorders>
            <w:shd w:val="clear" w:color="auto" w:fill="auto"/>
            <w:hideMark/>
          </w:tcPr>
          <w:p w14:paraId="52F9D68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Бег 23 мин. Преодоление </w:t>
            </w:r>
            <w:proofErr w:type="spellStart"/>
            <w:r w:rsidRPr="000E081F">
              <w:rPr>
                <w:rFonts w:ascii="Times New Roman" w:eastAsia="Times New Roman" w:hAnsi="Times New Roman" w:cs="Times New Roman"/>
                <w:sz w:val="24"/>
                <w:szCs w:val="24"/>
                <w:lang w:eastAsia="ru-RU"/>
              </w:rPr>
              <w:t>вертикальн</w:t>
            </w:r>
            <w:proofErr w:type="spellEnd"/>
            <w:r w:rsidRPr="000E081F">
              <w:rPr>
                <w:rFonts w:ascii="Times New Roman" w:eastAsia="Times New Roman" w:hAnsi="Times New Roman" w:cs="Times New Roman"/>
                <w:sz w:val="24"/>
                <w:szCs w:val="24"/>
                <w:lang w:eastAsia="ru-RU"/>
              </w:rPr>
              <w:t>. препятствий. СБУ.</w:t>
            </w:r>
          </w:p>
        </w:tc>
        <w:tc>
          <w:tcPr>
            <w:tcW w:w="988" w:type="dxa"/>
            <w:tcBorders>
              <w:top w:val="nil"/>
              <w:left w:val="nil"/>
              <w:bottom w:val="single" w:sz="4" w:space="0" w:color="000000"/>
              <w:right w:val="single" w:sz="4" w:space="0" w:color="000000"/>
            </w:tcBorders>
            <w:shd w:val="clear" w:color="auto" w:fill="auto"/>
            <w:hideMark/>
          </w:tcPr>
          <w:p w14:paraId="55A880A4"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68C3C44"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2DC132C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94</w:t>
            </w:r>
          </w:p>
        </w:tc>
        <w:tc>
          <w:tcPr>
            <w:tcW w:w="8935" w:type="dxa"/>
            <w:tcBorders>
              <w:top w:val="nil"/>
              <w:left w:val="nil"/>
              <w:bottom w:val="single" w:sz="4" w:space="0" w:color="000000"/>
              <w:right w:val="single" w:sz="4" w:space="0" w:color="000000"/>
            </w:tcBorders>
            <w:shd w:val="clear" w:color="auto" w:fill="auto"/>
            <w:hideMark/>
          </w:tcPr>
          <w:p w14:paraId="67C5703A"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xml:space="preserve">Эстафетный </w:t>
            </w:r>
            <w:proofErr w:type="gramStart"/>
            <w:r w:rsidRPr="000E081F">
              <w:rPr>
                <w:rFonts w:ascii="Times New Roman" w:eastAsia="Times New Roman" w:hAnsi="Times New Roman" w:cs="Times New Roman"/>
                <w:sz w:val="24"/>
                <w:szCs w:val="24"/>
                <w:lang w:eastAsia="ru-RU"/>
              </w:rPr>
              <w:t>бег( передача</w:t>
            </w:r>
            <w:proofErr w:type="gramEnd"/>
            <w:r w:rsidRPr="000E081F">
              <w:rPr>
                <w:rFonts w:ascii="Times New Roman" w:eastAsia="Times New Roman" w:hAnsi="Times New Roman" w:cs="Times New Roman"/>
                <w:sz w:val="24"/>
                <w:szCs w:val="24"/>
                <w:lang w:eastAsia="ru-RU"/>
              </w:rPr>
              <w:t xml:space="preserve"> эстафетной палочки). Спортивные игры (футбол). Развитие выносливости.</w:t>
            </w:r>
          </w:p>
        </w:tc>
        <w:tc>
          <w:tcPr>
            <w:tcW w:w="988" w:type="dxa"/>
            <w:tcBorders>
              <w:top w:val="nil"/>
              <w:left w:val="nil"/>
              <w:bottom w:val="single" w:sz="4" w:space="0" w:color="000000"/>
              <w:right w:val="single" w:sz="4" w:space="0" w:color="000000"/>
            </w:tcBorders>
            <w:shd w:val="clear" w:color="auto" w:fill="auto"/>
            <w:hideMark/>
          </w:tcPr>
          <w:p w14:paraId="1C6F57E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05909F61" w14:textId="77777777" w:rsidTr="00E12A61">
        <w:trPr>
          <w:trHeight w:val="765"/>
        </w:trPr>
        <w:tc>
          <w:tcPr>
            <w:tcW w:w="850" w:type="dxa"/>
            <w:tcBorders>
              <w:top w:val="nil"/>
              <w:left w:val="single" w:sz="4" w:space="0" w:color="000000"/>
              <w:bottom w:val="single" w:sz="4" w:space="0" w:color="000000"/>
              <w:right w:val="single" w:sz="4" w:space="0" w:color="000000"/>
            </w:tcBorders>
            <w:shd w:val="clear" w:color="auto" w:fill="auto"/>
            <w:hideMark/>
          </w:tcPr>
          <w:p w14:paraId="7CF0E68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95</w:t>
            </w:r>
          </w:p>
        </w:tc>
        <w:tc>
          <w:tcPr>
            <w:tcW w:w="8935" w:type="dxa"/>
            <w:tcBorders>
              <w:top w:val="nil"/>
              <w:left w:val="nil"/>
              <w:bottom w:val="single" w:sz="4" w:space="0" w:color="000000"/>
              <w:right w:val="single" w:sz="4" w:space="0" w:color="000000"/>
            </w:tcBorders>
            <w:shd w:val="clear" w:color="auto" w:fill="auto"/>
            <w:hideMark/>
          </w:tcPr>
          <w:p w14:paraId="40C7A89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ОРУ в движении. Специальные беговые упражнения. Преодоление полосы препятствий с использованием бега, ходьбы, прыжков. Учебная игра</w:t>
            </w:r>
          </w:p>
        </w:tc>
        <w:tc>
          <w:tcPr>
            <w:tcW w:w="988" w:type="dxa"/>
            <w:tcBorders>
              <w:top w:val="nil"/>
              <w:left w:val="nil"/>
              <w:bottom w:val="single" w:sz="4" w:space="0" w:color="000000"/>
              <w:right w:val="single" w:sz="4" w:space="0" w:color="000000"/>
            </w:tcBorders>
            <w:shd w:val="clear" w:color="auto" w:fill="auto"/>
            <w:hideMark/>
          </w:tcPr>
          <w:p w14:paraId="469CB9CC"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30D7CF56"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183EFEA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96</w:t>
            </w:r>
          </w:p>
        </w:tc>
        <w:tc>
          <w:tcPr>
            <w:tcW w:w="8935" w:type="dxa"/>
            <w:tcBorders>
              <w:top w:val="nil"/>
              <w:left w:val="nil"/>
              <w:bottom w:val="single" w:sz="4" w:space="0" w:color="000000"/>
              <w:right w:val="single" w:sz="4" w:space="0" w:color="000000"/>
            </w:tcBorders>
            <w:shd w:val="clear" w:color="auto" w:fill="auto"/>
            <w:hideMark/>
          </w:tcPr>
          <w:p w14:paraId="43BCA2F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ТБ при проведении соревнований и занятий. ОРУ в движении. .Старт и стартовый разгон Бег 60 метров – на результат.</w:t>
            </w:r>
          </w:p>
        </w:tc>
        <w:tc>
          <w:tcPr>
            <w:tcW w:w="988" w:type="dxa"/>
            <w:tcBorders>
              <w:top w:val="nil"/>
              <w:left w:val="nil"/>
              <w:bottom w:val="single" w:sz="4" w:space="0" w:color="000000"/>
              <w:right w:val="single" w:sz="4" w:space="0" w:color="000000"/>
            </w:tcBorders>
            <w:shd w:val="clear" w:color="auto" w:fill="auto"/>
            <w:hideMark/>
          </w:tcPr>
          <w:p w14:paraId="36C4A417"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7A92B7E"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6239ECE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97</w:t>
            </w:r>
          </w:p>
        </w:tc>
        <w:tc>
          <w:tcPr>
            <w:tcW w:w="8935" w:type="dxa"/>
            <w:tcBorders>
              <w:top w:val="nil"/>
              <w:left w:val="nil"/>
              <w:bottom w:val="single" w:sz="4" w:space="0" w:color="000000"/>
              <w:right w:val="single" w:sz="4" w:space="0" w:color="000000"/>
            </w:tcBorders>
            <w:shd w:val="clear" w:color="auto" w:fill="auto"/>
            <w:hideMark/>
          </w:tcPr>
          <w:p w14:paraId="63436CB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Бег на средние дистанции. 2000м(м) 1500м(д) развитие выносливости .Учебная игра.</w:t>
            </w:r>
          </w:p>
        </w:tc>
        <w:tc>
          <w:tcPr>
            <w:tcW w:w="988" w:type="dxa"/>
            <w:tcBorders>
              <w:top w:val="nil"/>
              <w:left w:val="nil"/>
              <w:bottom w:val="single" w:sz="4" w:space="0" w:color="000000"/>
              <w:right w:val="single" w:sz="4" w:space="0" w:color="000000"/>
            </w:tcBorders>
            <w:shd w:val="clear" w:color="auto" w:fill="auto"/>
            <w:hideMark/>
          </w:tcPr>
          <w:p w14:paraId="2CAF2EF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0B4FB6E"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0FF66D5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98</w:t>
            </w:r>
          </w:p>
        </w:tc>
        <w:tc>
          <w:tcPr>
            <w:tcW w:w="8935" w:type="dxa"/>
            <w:tcBorders>
              <w:top w:val="nil"/>
              <w:left w:val="nil"/>
              <w:bottom w:val="single" w:sz="4" w:space="0" w:color="000000"/>
              <w:right w:val="single" w:sz="4" w:space="0" w:color="000000"/>
            </w:tcBorders>
            <w:shd w:val="clear" w:color="auto" w:fill="auto"/>
            <w:hideMark/>
          </w:tcPr>
          <w:p w14:paraId="7BCDAA5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Техника безопасности при выполнении упражнений в метании. ОРУ с теннисным мячом Развитие скоростно-силовых качеств.</w:t>
            </w:r>
          </w:p>
        </w:tc>
        <w:tc>
          <w:tcPr>
            <w:tcW w:w="988" w:type="dxa"/>
            <w:tcBorders>
              <w:top w:val="nil"/>
              <w:left w:val="nil"/>
              <w:bottom w:val="single" w:sz="4" w:space="0" w:color="000000"/>
              <w:right w:val="single" w:sz="4" w:space="0" w:color="000000"/>
            </w:tcBorders>
            <w:shd w:val="clear" w:color="auto" w:fill="auto"/>
            <w:hideMark/>
          </w:tcPr>
          <w:p w14:paraId="1C0E03D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768BC56D"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1A1EA5F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99</w:t>
            </w:r>
          </w:p>
        </w:tc>
        <w:tc>
          <w:tcPr>
            <w:tcW w:w="8935" w:type="dxa"/>
            <w:tcBorders>
              <w:top w:val="nil"/>
              <w:left w:val="nil"/>
              <w:bottom w:val="single" w:sz="4" w:space="0" w:color="000000"/>
              <w:right w:val="single" w:sz="4" w:space="0" w:color="000000"/>
            </w:tcBorders>
            <w:shd w:val="clear" w:color="auto" w:fill="auto"/>
            <w:hideMark/>
          </w:tcPr>
          <w:p w14:paraId="24D2E4DB"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Правила соревнований при метании.</w:t>
            </w:r>
          </w:p>
        </w:tc>
        <w:tc>
          <w:tcPr>
            <w:tcW w:w="988" w:type="dxa"/>
            <w:tcBorders>
              <w:top w:val="nil"/>
              <w:left w:val="nil"/>
              <w:bottom w:val="single" w:sz="4" w:space="0" w:color="000000"/>
              <w:right w:val="single" w:sz="4" w:space="0" w:color="000000"/>
            </w:tcBorders>
            <w:shd w:val="clear" w:color="auto" w:fill="auto"/>
            <w:hideMark/>
          </w:tcPr>
          <w:p w14:paraId="49A2686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659C45CF" w14:textId="77777777" w:rsidTr="00E12A61">
        <w:trPr>
          <w:trHeight w:val="510"/>
        </w:trPr>
        <w:tc>
          <w:tcPr>
            <w:tcW w:w="850" w:type="dxa"/>
            <w:tcBorders>
              <w:top w:val="nil"/>
              <w:left w:val="single" w:sz="4" w:space="0" w:color="000000"/>
              <w:bottom w:val="single" w:sz="4" w:space="0" w:color="000000"/>
              <w:right w:val="single" w:sz="4" w:space="0" w:color="000000"/>
            </w:tcBorders>
            <w:shd w:val="clear" w:color="auto" w:fill="auto"/>
            <w:hideMark/>
          </w:tcPr>
          <w:p w14:paraId="6B21E58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100</w:t>
            </w:r>
          </w:p>
        </w:tc>
        <w:tc>
          <w:tcPr>
            <w:tcW w:w="8935" w:type="dxa"/>
            <w:tcBorders>
              <w:top w:val="nil"/>
              <w:left w:val="nil"/>
              <w:bottom w:val="single" w:sz="4" w:space="0" w:color="000000"/>
              <w:right w:val="single" w:sz="4" w:space="0" w:color="000000"/>
            </w:tcBorders>
            <w:shd w:val="clear" w:color="auto" w:fill="auto"/>
            <w:hideMark/>
          </w:tcPr>
          <w:p w14:paraId="0E6F3A7F"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Низкий старт до 30</w:t>
            </w:r>
            <w:proofErr w:type="gramStart"/>
            <w:r w:rsidRPr="000E081F">
              <w:rPr>
                <w:rFonts w:ascii="Times New Roman" w:eastAsia="Times New Roman" w:hAnsi="Times New Roman" w:cs="Times New Roman"/>
                <w:sz w:val="24"/>
                <w:szCs w:val="24"/>
                <w:lang w:eastAsia="ru-RU"/>
              </w:rPr>
              <w:t>м..</w:t>
            </w:r>
            <w:proofErr w:type="gramEnd"/>
            <w:r w:rsidRPr="000E081F">
              <w:rPr>
                <w:rFonts w:ascii="Times New Roman" w:eastAsia="Times New Roman" w:hAnsi="Times New Roman" w:cs="Times New Roman"/>
                <w:sz w:val="24"/>
                <w:szCs w:val="24"/>
                <w:lang w:eastAsia="ru-RU"/>
              </w:rPr>
              <w:t xml:space="preserve"> Финиширование. Эстафетный бег. Развитие скоростных качеств.</w:t>
            </w:r>
          </w:p>
        </w:tc>
        <w:tc>
          <w:tcPr>
            <w:tcW w:w="988" w:type="dxa"/>
            <w:tcBorders>
              <w:top w:val="nil"/>
              <w:left w:val="nil"/>
              <w:bottom w:val="single" w:sz="4" w:space="0" w:color="000000"/>
              <w:right w:val="single" w:sz="4" w:space="0" w:color="000000"/>
            </w:tcBorders>
            <w:shd w:val="clear" w:color="auto" w:fill="auto"/>
            <w:hideMark/>
          </w:tcPr>
          <w:p w14:paraId="5C23D481"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17F6A6BF"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372EF416"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101</w:t>
            </w:r>
          </w:p>
        </w:tc>
        <w:tc>
          <w:tcPr>
            <w:tcW w:w="8935" w:type="dxa"/>
            <w:tcBorders>
              <w:top w:val="nil"/>
              <w:left w:val="nil"/>
              <w:bottom w:val="single" w:sz="4" w:space="0" w:color="000000"/>
              <w:right w:val="single" w:sz="4" w:space="0" w:color="000000"/>
            </w:tcBorders>
            <w:shd w:val="clear" w:color="auto" w:fill="auto"/>
            <w:hideMark/>
          </w:tcPr>
          <w:p w14:paraId="1F56BA53"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Километры здоровья</w:t>
            </w:r>
          </w:p>
        </w:tc>
        <w:tc>
          <w:tcPr>
            <w:tcW w:w="988" w:type="dxa"/>
            <w:tcBorders>
              <w:top w:val="nil"/>
              <w:left w:val="nil"/>
              <w:bottom w:val="single" w:sz="4" w:space="0" w:color="000000"/>
              <w:right w:val="single" w:sz="4" w:space="0" w:color="000000"/>
            </w:tcBorders>
            <w:shd w:val="clear" w:color="auto" w:fill="auto"/>
            <w:hideMark/>
          </w:tcPr>
          <w:p w14:paraId="5D36BCD2"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r w:rsidR="001544D2" w:rsidRPr="000E081F" w14:paraId="512B6E13" w14:textId="77777777" w:rsidTr="00E12A61">
        <w:trPr>
          <w:trHeight w:val="255"/>
        </w:trPr>
        <w:tc>
          <w:tcPr>
            <w:tcW w:w="850" w:type="dxa"/>
            <w:tcBorders>
              <w:top w:val="nil"/>
              <w:left w:val="single" w:sz="4" w:space="0" w:color="000000"/>
              <w:bottom w:val="single" w:sz="4" w:space="0" w:color="000000"/>
              <w:right w:val="single" w:sz="4" w:space="0" w:color="000000"/>
            </w:tcBorders>
            <w:shd w:val="clear" w:color="auto" w:fill="auto"/>
            <w:hideMark/>
          </w:tcPr>
          <w:p w14:paraId="6C67BAC9"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102</w:t>
            </w:r>
          </w:p>
        </w:tc>
        <w:tc>
          <w:tcPr>
            <w:tcW w:w="8935" w:type="dxa"/>
            <w:tcBorders>
              <w:top w:val="nil"/>
              <w:left w:val="nil"/>
              <w:bottom w:val="single" w:sz="4" w:space="0" w:color="000000"/>
              <w:right w:val="single" w:sz="4" w:space="0" w:color="000000"/>
            </w:tcBorders>
            <w:shd w:val="clear" w:color="auto" w:fill="auto"/>
            <w:hideMark/>
          </w:tcPr>
          <w:p w14:paraId="6275A335"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Километры здоровья Подведение итогов</w:t>
            </w:r>
          </w:p>
        </w:tc>
        <w:tc>
          <w:tcPr>
            <w:tcW w:w="988" w:type="dxa"/>
            <w:tcBorders>
              <w:top w:val="nil"/>
              <w:left w:val="nil"/>
              <w:bottom w:val="single" w:sz="4" w:space="0" w:color="000000"/>
              <w:right w:val="single" w:sz="4" w:space="0" w:color="000000"/>
            </w:tcBorders>
            <w:shd w:val="clear" w:color="auto" w:fill="auto"/>
            <w:hideMark/>
          </w:tcPr>
          <w:p w14:paraId="56032190" w14:textId="77777777" w:rsidR="001544D2" w:rsidRPr="000E081F" w:rsidRDefault="001544D2" w:rsidP="00424124">
            <w:pPr>
              <w:spacing w:after="0" w:line="240" w:lineRule="auto"/>
              <w:rPr>
                <w:rFonts w:ascii="Times New Roman" w:eastAsia="Times New Roman" w:hAnsi="Times New Roman" w:cs="Times New Roman"/>
                <w:sz w:val="24"/>
                <w:szCs w:val="24"/>
                <w:lang w:eastAsia="ru-RU"/>
              </w:rPr>
            </w:pPr>
            <w:r w:rsidRPr="000E081F">
              <w:rPr>
                <w:rFonts w:ascii="Times New Roman" w:eastAsia="Times New Roman" w:hAnsi="Times New Roman" w:cs="Times New Roman"/>
                <w:sz w:val="24"/>
                <w:szCs w:val="24"/>
                <w:lang w:eastAsia="ru-RU"/>
              </w:rPr>
              <w:t>1</w:t>
            </w:r>
          </w:p>
        </w:tc>
      </w:tr>
    </w:tbl>
    <w:p w14:paraId="0A2AA3CD" w14:textId="77777777" w:rsidR="001544D2" w:rsidRPr="000E081F" w:rsidRDefault="001544D2" w:rsidP="001544D2">
      <w:pPr>
        <w:rPr>
          <w:rFonts w:ascii="Times New Roman" w:hAnsi="Times New Roman" w:cs="Times New Roman"/>
          <w:sz w:val="24"/>
          <w:szCs w:val="24"/>
        </w:rPr>
      </w:pPr>
    </w:p>
    <w:p w14:paraId="20DA9B3C" w14:textId="77777777" w:rsidR="001544D2" w:rsidRPr="000E081F" w:rsidRDefault="001544D2" w:rsidP="001544D2">
      <w:pPr>
        <w:rPr>
          <w:rFonts w:ascii="Times New Roman" w:hAnsi="Times New Roman" w:cs="Times New Roman"/>
          <w:sz w:val="24"/>
          <w:szCs w:val="24"/>
        </w:rPr>
      </w:pPr>
    </w:p>
    <w:p w14:paraId="19478C02" w14:textId="77777777" w:rsidR="000D6F29" w:rsidRDefault="001544D2" w:rsidP="000D6F29">
      <w:pPr>
        <w:autoSpaceDE w:val="0"/>
        <w:autoSpaceDN w:val="0"/>
        <w:spacing w:after="0" w:line="228" w:lineRule="auto"/>
        <w:ind w:left="1494"/>
      </w:pPr>
      <w:r>
        <w:rPr>
          <w:rFonts w:ascii="Times New Roman" w:hAnsi="Times New Roman" w:cs="Times New Roman"/>
          <w:sz w:val="28"/>
          <w:szCs w:val="28"/>
        </w:rPr>
        <w:br w:type="page"/>
      </w:r>
      <w:r w:rsidR="000D6F29">
        <w:rPr>
          <w:rFonts w:ascii="Times New Roman" w:eastAsia="Times New Roman" w:hAnsi="Times New Roman"/>
          <w:b/>
          <w:color w:val="000000"/>
          <w:sz w:val="24"/>
        </w:rPr>
        <w:lastRenderedPageBreak/>
        <w:t>МИНИСТЕРСТВО ПРОСВЕЩЕНИЯ РОССИЙСКОЙ ФЕДЕРАЦИИ</w:t>
      </w:r>
    </w:p>
    <w:p w14:paraId="68D2EBC9" w14:textId="77777777" w:rsidR="000D6F29" w:rsidRDefault="000D6F29" w:rsidP="000D6F29">
      <w:pPr>
        <w:autoSpaceDE w:val="0"/>
        <w:autoSpaceDN w:val="0"/>
        <w:spacing w:before="670" w:after="0" w:line="228" w:lineRule="auto"/>
        <w:ind w:left="2448"/>
      </w:pPr>
      <w:r>
        <w:rPr>
          <w:rFonts w:ascii="Times New Roman" w:eastAsia="Times New Roman" w:hAnsi="Times New Roman"/>
          <w:color w:val="000000"/>
          <w:sz w:val="24"/>
        </w:rPr>
        <w:t>Министерство образования и науки Самарской области</w:t>
      </w:r>
    </w:p>
    <w:p w14:paraId="7EAC6DA9" w14:textId="77777777" w:rsidR="000D6F29" w:rsidRDefault="000D6F29" w:rsidP="000D6F29">
      <w:pPr>
        <w:autoSpaceDE w:val="0"/>
        <w:autoSpaceDN w:val="0"/>
        <w:spacing w:before="670" w:after="0" w:line="228" w:lineRule="auto"/>
        <w:ind w:right="2822"/>
        <w:jc w:val="right"/>
      </w:pPr>
      <w:r>
        <w:rPr>
          <w:rFonts w:ascii="Times New Roman" w:eastAsia="Times New Roman" w:hAnsi="Times New Roman"/>
          <w:color w:val="000000"/>
          <w:sz w:val="24"/>
        </w:rPr>
        <w:t>Администрация городского округа Самара</w:t>
      </w:r>
    </w:p>
    <w:p w14:paraId="37F7DEF6" w14:textId="77777777" w:rsidR="000D6F29" w:rsidRDefault="000D6F29" w:rsidP="000D6F29">
      <w:pPr>
        <w:autoSpaceDE w:val="0"/>
        <w:autoSpaceDN w:val="0"/>
        <w:spacing w:before="670" w:after="1376" w:line="228" w:lineRule="auto"/>
        <w:ind w:right="3368"/>
        <w:jc w:val="right"/>
        <w:rPr>
          <w:rFonts w:ascii="Times New Roman" w:eastAsia="Times New Roman" w:hAnsi="Times New Roman"/>
          <w:color w:val="000000"/>
          <w:sz w:val="24"/>
        </w:rPr>
      </w:pPr>
      <w:r>
        <w:rPr>
          <w:rFonts w:ascii="Times New Roman" w:eastAsia="Times New Roman" w:hAnsi="Times New Roman"/>
          <w:color w:val="000000"/>
          <w:sz w:val="24"/>
        </w:rPr>
        <w:t>МБОУ Школа № 129 г.о. Самара</w:t>
      </w:r>
    </w:p>
    <w:tbl>
      <w:tblPr>
        <w:tblW w:w="0" w:type="auto"/>
        <w:tblLayout w:type="fixed"/>
        <w:tblLook w:val="04A0" w:firstRow="1" w:lastRow="0" w:firstColumn="1" w:lastColumn="0" w:noHBand="0" w:noVBand="1"/>
      </w:tblPr>
      <w:tblGrid>
        <w:gridCol w:w="2502"/>
        <w:gridCol w:w="3540"/>
        <w:gridCol w:w="3300"/>
      </w:tblGrid>
      <w:tr w:rsidR="000D6F29" w14:paraId="168139BB" w14:textId="77777777" w:rsidTr="00F059FC">
        <w:trPr>
          <w:trHeight w:hRule="exact" w:val="346"/>
        </w:trPr>
        <w:tc>
          <w:tcPr>
            <w:tcW w:w="2502" w:type="dxa"/>
            <w:tcMar>
              <w:left w:w="0" w:type="dxa"/>
              <w:right w:w="0" w:type="dxa"/>
            </w:tcMar>
          </w:tcPr>
          <w:p w14:paraId="3B3152DE" w14:textId="77777777" w:rsidR="000D6F29" w:rsidRDefault="000D6F29" w:rsidP="00F059FC">
            <w:pPr>
              <w:autoSpaceDE w:val="0"/>
              <w:autoSpaceDN w:val="0"/>
              <w:spacing w:before="60" w:after="0" w:line="230" w:lineRule="auto"/>
            </w:pPr>
            <w:r>
              <w:rPr>
                <w:rFonts w:ascii="Times New Roman" w:eastAsia="Times New Roman" w:hAnsi="Times New Roman"/>
                <w:color w:val="000000"/>
                <w:w w:val="102"/>
                <w:sz w:val="20"/>
              </w:rPr>
              <w:t>РАССМОТРЕНО</w:t>
            </w:r>
          </w:p>
        </w:tc>
        <w:tc>
          <w:tcPr>
            <w:tcW w:w="3540" w:type="dxa"/>
            <w:tcMar>
              <w:left w:w="0" w:type="dxa"/>
              <w:right w:w="0" w:type="dxa"/>
            </w:tcMar>
          </w:tcPr>
          <w:p w14:paraId="6E44DDC5" w14:textId="77777777" w:rsidR="000D6F29" w:rsidRDefault="000D6F29" w:rsidP="00F059FC">
            <w:pPr>
              <w:autoSpaceDE w:val="0"/>
              <w:autoSpaceDN w:val="0"/>
              <w:spacing w:before="60" w:after="0" w:line="230" w:lineRule="auto"/>
              <w:jc w:val="center"/>
            </w:pPr>
            <w:r>
              <w:rPr>
                <w:rFonts w:ascii="Times New Roman" w:eastAsia="Times New Roman" w:hAnsi="Times New Roman"/>
                <w:color w:val="000000"/>
                <w:w w:val="102"/>
                <w:sz w:val="20"/>
              </w:rPr>
              <w:t>СОГЛАСОВАНО</w:t>
            </w:r>
          </w:p>
        </w:tc>
        <w:tc>
          <w:tcPr>
            <w:tcW w:w="3300" w:type="dxa"/>
            <w:tcMar>
              <w:left w:w="0" w:type="dxa"/>
              <w:right w:w="0" w:type="dxa"/>
            </w:tcMar>
          </w:tcPr>
          <w:p w14:paraId="62FCC793" w14:textId="77777777" w:rsidR="000D6F29" w:rsidRDefault="000D6F29" w:rsidP="00F059FC">
            <w:pPr>
              <w:autoSpaceDE w:val="0"/>
              <w:autoSpaceDN w:val="0"/>
              <w:spacing w:before="60" w:after="0" w:line="230" w:lineRule="auto"/>
              <w:jc w:val="center"/>
            </w:pPr>
            <w:r>
              <w:rPr>
                <w:rFonts w:ascii="Times New Roman" w:eastAsia="Times New Roman" w:hAnsi="Times New Roman"/>
                <w:color w:val="000000"/>
                <w:w w:val="102"/>
                <w:sz w:val="20"/>
              </w:rPr>
              <w:t>УТВЕРЖДЕНО</w:t>
            </w:r>
          </w:p>
        </w:tc>
      </w:tr>
    </w:tbl>
    <w:p w14:paraId="769080EA" w14:textId="77777777" w:rsidR="000D6F29" w:rsidRDefault="000D6F29" w:rsidP="000D6F29">
      <w:pPr>
        <w:autoSpaceDE w:val="0"/>
        <w:autoSpaceDN w:val="0"/>
        <w:spacing w:after="0" w:line="264" w:lineRule="exact"/>
      </w:pPr>
    </w:p>
    <w:tbl>
      <w:tblPr>
        <w:tblW w:w="0" w:type="auto"/>
        <w:tblLayout w:type="fixed"/>
        <w:tblLook w:val="04A0" w:firstRow="1" w:lastRow="0" w:firstColumn="1" w:lastColumn="0" w:noHBand="0" w:noVBand="1"/>
      </w:tblPr>
      <w:tblGrid>
        <w:gridCol w:w="2462"/>
        <w:gridCol w:w="3520"/>
        <w:gridCol w:w="3380"/>
      </w:tblGrid>
      <w:tr w:rsidR="000D6F29" w14:paraId="35C0E774" w14:textId="77777777" w:rsidTr="00F059FC">
        <w:trPr>
          <w:trHeight w:hRule="exact" w:val="362"/>
        </w:trPr>
        <w:tc>
          <w:tcPr>
            <w:tcW w:w="2462" w:type="dxa"/>
            <w:tcMar>
              <w:left w:w="0" w:type="dxa"/>
              <w:right w:w="0" w:type="dxa"/>
            </w:tcMar>
          </w:tcPr>
          <w:p w14:paraId="20AE83E0" w14:textId="77777777" w:rsidR="000D6F29" w:rsidRDefault="000D6F29" w:rsidP="00F059FC">
            <w:pPr>
              <w:autoSpaceDE w:val="0"/>
              <w:autoSpaceDN w:val="0"/>
              <w:spacing w:before="60" w:after="0" w:line="230" w:lineRule="auto"/>
            </w:pPr>
            <w:r>
              <w:rPr>
                <w:rFonts w:ascii="Times New Roman" w:eastAsia="Times New Roman" w:hAnsi="Times New Roman"/>
                <w:color w:val="000000"/>
                <w:w w:val="102"/>
                <w:sz w:val="20"/>
              </w:rPr>
              <w:t>______________</w:t>
            </w:r>
          </w:p>
        </w:tc>
        <w:tc>
          <w:tcPr>
            <w:tcW w:w="3520" w:type="dxa"/>
            <w:tcMar>
              <w:left w:w="0" w:type="dxa"/>
              <w:right w:w="0" w:type="dxa"/>
            </w:tcMar>
          </w:tcPr>
          <w:p w14:paraId="6205ED62" w14:textId="77777777" w:rsidR="000D6F29" w:rsidRDefault="000D6F29" w:rsidP="00F059FC">
            <w:pPr>
              <w:autoSpaceDE w:val="0"/>
              <w:autoSpaceDN w:val="0"/>
              <w:spacing w:before="60" w:after="0" w:line="230" w:lineRule="auto"/>
              <w:jc w:val="center"/>
            </w:pPr>
            <w:r>
              <w:rPr>
                <w:rFonts w:ascii="Times New Roman" w:eastAsia="Times New Roman" w:hAnsi="Times New Roman"/>
                <w:color w:val="000000"/>
                <w:w w:val="102"/>
                <w:sz w:val="20"/>
              </w:rPr>
              <w:t>______________</w:t>
            </w:r>
          </w:p>
        </w:tc>
        <w:tc>
          <w:tcPr>
            <w:tcW w:w="3380" w:type="dxa"/>
            <w:tcMar>
              <w:left w:w="0" w:type="dxa"/>
              <w:right w:w="0" w:type="dxa"/>
            </w:tcMar>
          </w:tcPr>
          <w:p w14:paraId="1870AD9C" w14:textId="77777777" w:rsidR="000D6F29" w:rsidRDefault="000D6F29" w:rsidP="00F059FC">
            <w:pPr>
              <w:autoSpaceDE w:val="0"/>
              <w:autoSpaceDN w:val="0"/>
              <w:spacing w:before="60" w:after="0" w:line="230" w:lineRule="auto"/>
              <w:ind w:right="900"/>
              <w:jc w:val="right"/>
            </w:pPr>
            <w:r>
              <w:rPr>
                <w:rFonts w:ascii="Times New Roman" w:eastAsia="Times New Roman" w:hAnsi="Times New Roman"/>
                <w:color w:val="000000"/>
                <w:w w:val="102"/>
                <w:sz w:val="20"/>
              </w:rPr>
              <w:t>______________</w:t>
            </w:r>
          </w:p>
        </w:tc>
      </w:tr>
      <w:tr w:rsidR="000D6F29" w14:paraId="724044AD" w14:textId="77777777" w:rsidTr="00F059FC">
        <w:trPr>
          <w:trHeight w:hRule="exact" w:val="420"/>
        </w:trPr>
        <w:tc>
          <w:tcPr>
            <w:tcW w:w="2462" w:type="dxa"/>
            <w:tcMar>
              <w:left w:w="0" w:type="dxa"/>
              <w:right w:w="0" w:type="dxa"/>
            </w:tcMar>
          </w:tcPr>
          <w:p w14:paraId="447C264E" w14:textId="77777777" w:rsidR="000D6F29" w:rsidRDefault="000D6F29" w:rsidP="00F059FC">
            <w:pPr>
              <w:autoSpaceDE w:val="0"/>
              <w:autoSpaceDN w:val="0"/>
              <w:spacing w:before="106" w:after="0" w:line="230" w:lineRule="auto"/>
            </w:pPr>
            <w:r>
              <w:rPr>
                <w:rFonts w:ascii="Times New Roman" w:eastAsia="Times New Roman" w:hAnsi="Times New Roman"/>
                <w:color w:val="000000"/>
                <w:w w:val="102"/>
                <w:sz w:val="20"/>
              </w:rPr>
              <w:t>Протокол №</w:t>
            </w:r>
          </w:p>
        </w:tc>
        <w:tc>
          <w:tcPr>
            <w:tcW w:w="3520" w:type="dxa"/>
            <w:tcMar>
              <w:left w:w="0" w:type="dxa"/>
              <w:right w:w="0" w:type="dxa"/>
            </w:tcMar>
          </w:tcPr>
          <w:p w14:paraId="69D65E04" w14:textId="77777777" w:rsidR="000D6F29" w:rsidRDefault="000D6F29" w:rsidP="00F059FC">
            <w:pPr>
              <w:autoSpaceDE w:val="0"/>
              <w:autoSpaceDN w:val="0"/>
              <w:spacing w:before="106" w:after="0" w:line="230" w:lineRule="auto"/>
              <w:ind w:right="1374"/>
              <w:jc w:val="right"/>
            </w:pPr>
            <w:r>
              <w:rPr>
                <w:rFonts w:ascii="Times New Roman" w:eastAsia="Times New Roman" w:hAnsi="Times New Roman"/>
                <w:color w:val="000000"/>
                <w:w w:val="102"/>
                <w:sz w:val="20"/>
              </w:rPr>
              <w:t>Протокол №</w:t>
            </w:r>
          </w:p>
        </w:tc>
        <w:tc>
          <w:tcPr>
            <w:tcW w:w="3380" w:type="dxa"/>
            <w:tcMar>
              <w:left w:w="0" w:type="dxa"/>
              <w:right w:w="0" w:type="dxa"/>
            </w:tcMar>
          </w:tcPr>
          <w:p w14:paraId="5FE1BDEE" w14:textId="77777777" w:rsidR="000D6F29" w:rsidRDefault="000D6F29" w:rsidP="00F059FC">
            <w:pPr>
              <w:autoSpaceDE w:val="0"/>
              <w:autoSpaceDN w:val="0"/>
              <w:spacing w:before="106" w:after="0" w:line="230" w:lineRule="auto"/>
              <w:ind w:right="1454"/>
              <w:jc w:val="right"/>
            </w:pPr>
            <w:r>
              <w:rPr>
                <w:rFonts w:ascii="Times New Roman" w:eastAsia="Times New Roman" w:hAnsi="Times New Roman"/>
                <w:color w:val="000000"/>
                <w:w w:val="102"/>
                <w:sz w:val="20"/>
              </w:rPr>
              <w:t>Приказ №</w:t>
            </w:r>
          </w:p>
        </w:tc>
      </w:tr>
      <w:tr w:rsidR="000D6F29" w14:paraId="31A69478" w14:textId="77777777" w:rsidTr="00F059FC">
        <w:trPr>
          <w:trHeight w:hRule="exact" w:val="380"/>
        </w:trPr>
        <w:tc>
          <w:tcPr>
            <w:tcW w:w="2462" w:type="dxa"/>
            <w:tcMar>
              <w:left w:w="0" w:type="dxa"/>
              <w:right w:w="0" w:type="dxa"/>
            </w:tcMar>
          </w:tcPr>
          <w:p w14:paraId="26978C4C" w14:textId="77777777" w:rsidR="000D6F29" w:rsidRDefault="000D6F29" w:rsidP="00F059FC">
            <w:pPr>
              <w:autoSpaceDE w:val="0"/>
              <w:autoSpaceDN w:val="0"/>
              <w:spacing w:before="94" w:after="0" w:line="230" w:lineRule="auto"/>
            </w:pPr>
            <w:r>
              <w:rPr>
                <w:rFonts w:ascii="Times New Roman" w:eastAsia="Times New Roman" w:hAnsi="Times New Roman"/>
                <w:color w:val="000000"/>
                <w:w w:val="102"/>
                <w:sz w:val="20"/>
              </w:rPr>
              <w:t>от "" г.</w:t>
            </w:r>
          </w:p>
        </w:tc>
        <w:tc>
          <w:tcPr>
            <w:tcW w:w="3520" w:type="dxa"/>
            <w:tcMar>
              <w:left w:w="0" w:type="dxa"/>
              <w:right w:w="0" w:type="dxa"/>
            </w:tcMar>
          </w:tcPr>
          <w:p w14:paraId="1EEE055F" w14:textId="77777777" w:rsidR="000D6F29" w:rsidRDefault="000D6F29" w:rsidP="00F059FC">
            <w:pPr>
              <w:autoSpaceDE w:val="0"/>
              <w:autoSpaceDN w:val="0"/>
              <w:spacing w:before="94" w:after="0" w:line="230" w:lineRule="auto"/>
              <w:ind w:right="1728"/>
              <w:jc w:val="right"/>
            </w:pPr>
            <w:r>
              <w:rPr>
                <w:rFonts w:ascii="Times New Roman" w:eastAsia="Times New Roman" w:hAnsi="Times New Roman"/>
                <w:color w:val="000000"/>
                <w:w w:val="102"/>
                <w:sz w:val="20"/>
              </w:rPr>
              <w:t>от ""    г.</w:t>
            </w:r>
          </w:p>
        </w:tc>
        <w:tc>
          <w:tcPr>
            <w:tcW w:w="3380" w:type="dxa"/>
            <w:tcMar>
              <w:left w:w="0" w:type="dxa"/>
              <w:right w:w="0" w:type="dxa"/>
            </w:tcMar>
          </w:tcPr>
          <w:p w14:paraId="2C50C51C" w14:textId="77777777" w:rsidR="000D6F29" w:rsidRDefault="000D6F29" w:rsidP="00F059FC">
            <w:pPr>
              <w:autoSpaceDE w:val="0"/>
              <w:autoSpaceDN w:val="0"/>
              <w:spacing w:before="94" w:after="0" w:line="230" w:lineRule="auto"/>
              <w:ind w:right="1686"/>
              <w:jc w:val="right"/>
            </w:pPr>
            <w:r>
              <w:rPr>
                <w:rFonts w:ascii="Times New Roman" w:eastAsia="Times New Roman" w:hAnsi="Times New Roman"/>
                <w:color w:val="000000"/>
                <w:w w:val="102"/>
                <w:sz w:val="20"/>
              </w:rPr>
              <w:t>от ""  г.</w:t>
            </w:r>
          </w:p>
        </w:tc>
      </w:tr>
    </w:tbl>
    <w:p w14:paraId="5E9A9C81" w14:textId="77777777" w:rsidR="000D6F29" w:rsidRPr="007435B1" w:rsidRDefault="000D6F29" w:rsidP="000D6F29">
      <w:pPr>
        <w:autoSpaceDE w:val="0"/>
        <w:autoSpaceDN w:val="0"/>
        <w:spacing w:before="978" w:after="0" w:line="228" w:lineRule="auto"/>
        <w:ind w:right="3652"/>
        <w:jc w:val="right"/>
      </w:pPr>
      <w:r>
        <w:rPr>
          <w:rFonts w:ascii="Times New Roman" w:eastAsia="Times New Roman" w:hAnsi="Times New Roman"/>
          <w:b/>
          <w:color w:val="000000"/>
          <w:sz w:val="24"/>
        </w:rPr>
        <w:t>РАБОЧАЯ ПРОГРАММА</w:t>
      </w:r>
    </w:p>
    <w:p w14:paraId="6C72E3B1" w14:textId="77777777" w:rsidR="000D6F29" w:rsidRDefault="000D6F29" w:rsidP="000D6F29">
      <w:pPr>
        <w:autoSpaceDE w:val="0"/>
        <w:autoSpaceDN w:val="0"/>
        <w:spacing w:before="70" w:after="0" w:line="228" w:lineRule="auto"/>
        <w:ind w:right="4424"/>
        <w:jc w:val="right"/>
      </w:pPr>
      <w:r>
        <w:rPr>
          <w:rFonts w:ascii="Times New Roman" w:eastAsia="Times New Roman" w:hAnsi="Times New Roman"/>
          <w:b/>
          <w:color w:val="000000"/>
          <w:sz w:val="24"/>
        </w:rPr>
        <w:t xml:space="preserve">(ID </w:t>
      </w:r>
      <w:r w:rsidRPr="007435B1">
        <w:rPr>
          <w:rFonts w:ascii="Times New Roman" w:eastAsia="Times New Roman" w:hAnsi="Times New Roman"/>
          <w:b/>
          <w:color w:val="000000"/>
          <w:sz w:val="24"/>
        </w:rPr>
        <w:t>3168784</w:t>
      </w:r>
      <w:r>
        <w:rPr>
          <w:rFonts w:ascii="Times New Roman" w:eastAsia="Times New Roman" w:hAnsi="Times New Roman"/>
          <w:b/>
          <w:color w:val="000000"/>
          <w:sz w:val="24"/>
        </w:rPr>
        <w:t>)</w:t>
      </w:r>
    </w:p>
    <w:p w14:paraId="0E95ED8C" w14:textId="77777777" w:rsidR="000D6F29" w:rsidRDefault="000D6F29" w:rsidP="000D6F29">
      <w:pPr>
        <w:autoSpaceDE w:val="0"/>
        <w:autoSpaceDN w:val="0"/>
        <w:spacing w:before="166" w:after="0" w:line="228" w:lineRule="auto"/>
        <w:ind w:right="4024"/>
        <w:jc w:val="right"/>
      </w:pPr>
      <w:r>
        <w:rPr>
          <w:rFonts w:ascii="Times New Roman" w:eastAsia="Times New Roman" w:hAnsi="Times New Roman"/>
          <w:color w:val="000000"/>
          <w:sz w:val="24"/>
        </w:rPr>
        <w:t>учебного предмета</w:t>
      </w:r>
    </w:p>
    <w:p w14:paraId="28C6CB3C" w14:textId="77777777" w:rsidR="000D6F29" w:rsidRDefault="000D6F29" w:rsidP="000D6F29">
      <w:pPr>
        <w:autoSpaceDE w:val="0"/>
        <w:autoSpaceDN w:val="0"/>
        <w:spacing w:before="70" w:after="0" w:line="228" w:lineRule="auto"/>
        <w:ind w:right="3782"/>
        <w:jc w:val="right"/>
      </w:pPr>
      <w:r>
        <w:rPr>
          <w:rFonts w:ascii="Times New Roman" w:eastAsia="Times New Roman" w:hAnsi="Times New Roman"/>
          <w:color w:val="000000"/>
          <w:sz w:val="24"/>
        </w:rPr>
        <w:t>«Физическая культура»</w:t>
      </w:r>
    </w:p>
    <w:p w14:paraId="6D6F7930" w14:textId="77777777" w:rsidR="000D6F29" w:rsidRDefault="000D6F29" w:rsidP="000D6F29">
      <w:pPr>
        <w:autoSpaceDE w:val="0"/>
        <w:autoSpaceDN w:val="0"/>
        <w:spacing w:before="670" w:after="0" w:line="228" w:lineRule="auto"/>
        <w:ind w:right="2738"/>
        <w:jc w:val="right"/>
      </w:pPr>
      <w:r>
        <w:rPr>
          <w:rFonts w:ascii="Times New Roman" w:eastAsia="Times New Roman" w:hAnsi="Times New Roman"/>
          <w:color w:val="000000"/>
          <w:sz w:val="24"/>
        </w:rPr>
        <w:t>для 5 класса основного общего образования</w:t>
      </w:r>
    </w:p>
    <w:p w14:paraId="68890FB6" w14:textId="77777777" w:rsidR="000D6F29" w:rsidRDefault="000D6F29" w:rsidP="000D6F29">
      <w:pPr>
        <w:autoSpaceDE w:val="0"/>
        <w:autoSpaceDN w:val="0"/>
        <w:spacing w:before="70" w:after="0" w:line="228" w:lineRule="auto"/>
        <w:ind w:right="3622"/>
        <w:jc w:val="right"/>
      </w:pPr>
      <w:r>
        <w:rPr>
          <w:rFonts w:ascii="Times New Roman" w:eastAsia="Times New Roman" w:hAnsi="Times New Roman"/>
          <w:color w:val="000000"/>
          <w:sz w:val="24"/>
        </w:rPr>
        <w:t>на 2022-2023 учебный год</w:t>
      </w:r>
    </w:p>
    <w:p w14:paraId="6D2C9AE5" w14:textId="77777777" w:rsidR="000D6F29" w:rsidRPr="00B31A7C" w:rsidRDefault="000D6F29" w:rsidP="000D6F29">
      <w:pPr>
        <w:autoSpaceDE w:val="0"/>
        <w:autoSpaceDN w:val="0"/>
        <w:spacing w:before="2112" w:after="0" w:line="228" w:lineRule="auto"/>
        <w:ind w:right="32"/>
        <w:jc w:val="right"/>
      </w:pPr>
      <w:r>
        <w:rPr>
          <w:rFonts w:ascii="Times New Roman" w:eastAsia="Times New Roman" w:hAnsi="Times New Roman"/>
          <w:color w:val="000000"/>
          <w:sz w:val="24"/>
        </w:rPr>
        <w:t>Составитель: Головачева Ирина Федоровна</w:t>
      </w:r>
    </w:p>
    <w:p w14:paraId="633F44F7" w14:textId="77777777" w:rsidR="000D6F29" w:rsidRDefault="000D6F29" w:rsidP="000D6F29">
      <w:pPr>
        <w:autoSpaceDE w:val="0"/>
        <w:autoSpaceDN w:val="0"/>
        <w:spacing w:before="70" w:after="0" w:line="228" w:lineRule="auto"/>
        <w:ind w:right="20"/>
        <w:jc w:val="right"/>
        <w:rPr>
          <w:rFonts w:ascii="Times New Roman" w:eastAsia="Times New Roman" w:hAnsi="Times New Roman"/>
          <w:color w:val="000000"/>
          <w:sz w:val="24"/>
        </w:rPr>
      </w:pPr>
      <w:r>
        <w:rPr>
          <w:rFonts w:ascii="Times New Roman" w:eastAsia="Times New Roman" w:hAnsi="Times New Roman"/>
          <w:color w:val="000000"/>
          <w:sz w:val="24"/>
        </w:rPr>
        <w:t>учитель физической культуры</w:t>
      </w:r>
    </w:p>
    <w:p w14:paraId="0D45A8A7" w14:textId="77777777" w:rsidR="000D6F29" w:rsidRDefault="000D6F29" w:rsidP="000D6F29">
      <w:pPr>
        <w:autoSpaceDE w:val="0"/>
        <w:autoSpaceDN w:val="0"/>
        <w:spacing w:before="70" w:after="0" w:line="228" w:lineRule="auto"/>
        <w:ind w:right="20"/>
        <w:jc w:val="right"/>
        <w:rPr>
          <w:rFonts w:ascii="Times New Roman" w:eastAsia="Times New Roman" w:hAnsi="Times New Roman"/>
          <w:color w:val="000000"/>
          <w:sz w:val="24"/>
        </w:rPr>
      </w:pPr>
    </w:p>
    <w:p w14:paraId="4463B7E1" w14:textId="77777777" w:rsidR="000D6F29" w:rsidRDefault="000D6F29" w:rsidP="000D6F29">
      <w:pPr>
        <w:autoSpaceDE w:val="0"/>
        <w:autoSpaceDN w:val="0"/>
        <w:spacing w:before="70" w:after="0" w:line="228" w:lineRule="auto"/>
        <w:ind w:right="20"/>
        <w:jc w:val="right"/>
        <w:rPr>
          <w:rFonts w:ascii="Times New Roman" w:eastAsia="Times New Roman" w:hAnsi="Times New Roman"/>
          <w:color w:val="000000"/>
          <w:sz w:val="24"/>
        </w:rPr>
      </w:pPr>
    </w:p>
    <w:p w14:paraId="409208D5" w14:textId="77777777" w:rsidR="000D6F29" w:rsidRDefault="000D6F29" w:rsidP="000D6F29">
      <w:pPr>
        <w:autoSpaceDE w:val="0"/>
        <w:autoSpaceDN w:val="0"/>
        <w:spacing w:before="70" w:after="0" w:line="228" w:lineRule="auto"/>
        <w:ind w:left="3540" w:right="20" w:firstLine="708"/>
      </w:pPr>
      <w:r>
        <w:rPr>
          <w:rFonts w:ascii="Times New Roman" w:eastAsia="Times New Roman" w:hAnsi="Times New Roman"/>
          <w:color w:val="000000"/>
          <w:sz w:val="24"/>
        </w:rPr>
        <w:t>Самара2022</w:t>
      </w:r>
    </w:p>
    <w:p w14:paraId="7D820344" w14:textId="1875028C" w:rsidR="000D6F29" w:rsidRDefault="000D6F29">
      <w:pPr>
        <w:rPr>
          <w:rFonts w:ascii="Times New Roman" w:hAnsi="Times New Roman" w:cs="Times New Roman"/>
          <w:b/>
          <w:sz w:val="28"/>
          <w:szCs w:val="28"/>
        </w:rPr>
      </w:pPr>
      <w:r>
        <w:rPr>
          <w:rFonts w:ascii="Times New Roman" w:hAnsi="Times New Roman" w:cs="Times New Roman"/>
          <w:b/>
          <w:sz w:val="28"/>
          <w:szCs w:val="28"/>
        </w:rPr>
        <w:br w:type="page"/>
      </w:r>
    </w:p>
    <w:p w14:paraId="4D036A71" w14:textId="77777777" w:rsidR="00FB793F" w:rsidRDefault="00FB793F" w:rsidP="00FB793F">
      <w:pPr>
        <w:autoSpaceDE w:val="0"/>
        <w:autoSpaceDN w:val="0"/>
        <w:spacing w:after="0" w:line="240" w:lineRule="auto"/>
        <w:jc w:val="both"/>
      </w:pPr>
      <w:r>
        <w:rPr>
          <w:rFonts w:ascii="Times New Roman" w:eastAsia="Times New Roman" w:hAnsi="Times New Roman"/>
          <w:b/>
          <w:color w:val="000000"/>
          <w:sz w:val="24"/>
        </w:rPr>
        <w:lastRenderedPageBreak/>
        <w:t>ПОЯСНИТЕЛЬНАЯ ЗАПИСКА</w:t>
      </w:r>
    </w:p>
    <w:p w14:paraId="171749C5" w14:textId="77777777" w:rsidR="00FB793F" w:rsidRDefault="00FB793F" w:rsidP="00FB793F">
      <w:pPr>
        <w:autoSpaceDE w:val="0"/>
        <w:autoSpaceDN w:val="0"/>
        <w:spacing w:before="346" w:after="0" w:line="240" w:lineRule="auto"/>
        <w:ind w:left="180"/>
        <w:jc w:val="both"/>
      </w:pPr>
      <w:r>
        <w:rPr>
          <w:rFonts w:ascii="Times New Roman" w:eastAsia="Times New Roman" w:hAnsi="Times New Roman"/>
          <w:b/>
          <w:color w:val="000000"/>
          <w:sz w:val="24"/>
        </w:rPr>
        <w:t>ОБЩАЯ ХАРАКТЕРИСТИКА УЧЕБНОГО ПРЕДМЕТА «ФИЗИЧЕСКАЯ КУЛЬТУРА»</w:t>
      </w:r>
    </w:p>
    <w:p w14:paraId="7375C070" w14:textId="77777777" w:rsidR="00FB793F" w:rsidRDefault="00FB793F" w:rsidP="00FB793F">
      <w:pPr>
        <w:autoSpaceDE w:val="0"/>
        <w:autoSpaceDN w:val="0"/>
        <w:spacing w:before="190" w:after="0" w:line="240" w:lineRule="auto"/>
        <w:ind w:firstLine="180"/>
        <w:jc w:val="both"/>
      </w:pPr>
      <w:r>
        <w:rPr>
          <w:rFonts w:ascii="Times New Roman" w:eastAsia="Times New Roman" w:hAnsi="Times New Roman"/>
          <w:color w:val="000000"/>
          <w:sz w:val="24"/>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14:paraId="07647989" w14:textId="77777777" w:rsidR="00FB793F" w:rsidRDefault="00FB793F" w:rsidP="00FB793F">
      <w:pPr>
        <w:autoSpaceDE w:val="0"/>
        <w:autoSpaceDN w:val="0"/>
        <w:spacing w:before="72" w:after="0" w:line="240" w:lineRule="auto"/>
        <w:ind w:firstLine="180"/>
        <w:jc w:val="both"/>
      </w:pPr>
      <w:r>
        <w:rPr>
          <w:rFonts w:ascii="Times New Roman" w:eastAsia="Times New Roman" w:hAnsi="Times New Roman"/>
          <w:color w:val="000000"/>
          <w:sz w:val="24"/>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w:t>
      </w:r>
    </w:p>
    <w:p w14:paraId="34971F2A" w14:textId="77777777" w:rsidR="00FB793F" w:rsidRDefault="00FB793F" w:rsidP="00FB793F">
      <w:pPr>
        <w:autoSpaceDE w:val="0"/>
        <w:autoSpaceDN w:val="0"/>
        <w:spacing w:before="70" w:after="0" w:line="240" w:lineRule="auto"/>
        <w:ind w:right="288"/>
        <w:jc w:val="both"/>
      </w:pPr>
      <w:r>
        <w:rPr>
          <w:rFonts w:ascii="Times New Roman" w:eastAsia="Times New Roman" w:hAnsi="Times New Roman"/>
          <w:color w:val="000000"/>
          <w:sz w:val="24"/>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14:paraId="2493500C" w14:textId="77777777" w:rsidR="00FB793F" w:rsidRDefault="00FB793F" w:rsidP="00FB793F">
      <w:pPr>
        <w:autoSpaceDE w:val="0"/>
        <w:autoSpaceDN w:val="0"/>
        <w:spacing w:before="190" w:after="0" w:line="240" w:lineRule="auto"/>
        <w:ind w:left="180"/>
        <w:jc w:val="both"/>
      </w:pPr>
      <w:r>
        <w:rPr>
          <w:rFonts w:ascii="Times New Roman" w:eastAsia="Times New Roman" w:hAnsi="Times New Roman"/>
          <w:b/>
          <w:color w:val="000000"/>
          <w:sz w:val="24"/>
        </w:rPr>
        <w:t>ЦЕЛИ ИЗУЧЕНИЯ УЧЕБНОГО ПРЕДМЕТА «ФИЗИЧЕСКАЯ КУЛЬТУРА»</w:t>
      </w:r>
    </w:p>
    <w:p w14:paraId="4272A245" w14:textId="77777777" w:rsidR="00FB793F" w:rsidRDefault="00FB793F" w:rsidP="00FB793F">
      <w:pPr>
        <w:autoSpaceDE w:val="0"/>
        <w:autoSpaceDN w:val="0"/>
        <w:spacing w:before="190" w:after="0" w:line="240" w:lineRule="auto"/>
        <w:ind w:firstLine="180"/>
        <w:jc w:val="both"/>
      </w:pPr>
      <w:r>
        <w:rPr>
          <w:rFonts w:ascii="Times New Roman" w:eastAsia="Times New Roman" w:hAnsi="Times New Roman"/>
          <w:color w:val="000000"/>
          <w:sz w:val="24"/>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14:paraId="42C7F69A" w14:textId="77777777" w:rsidR="00FB793F" w:rsidRDefault="00FB793F" w:rsidP="00FB793F">
      <w:pPr>
        <w:autoSpaceDE w:val="0"/>
        <w:autoSpaceDN w:val="0"/>
        <w:spacing w:before="70" w:after="0" w:line="240" w:lineRule="auto"/>
        <w:ind w:firstLine="180"/>
        <w:jc w:val="both"/>
      </w:pPr>
      <w:r>
        <w:rPr>
          <w:rFonts w:ascii="Times New Roman" w:eastAsia="Times New Roman" w:hAnsi="Times New Roman"/>
          <w:color w:val="000000"/>
          <w:sz w:val="24"/>
        </w:rPr>
        <w:t>Развивающая направленность рабочей программы определяется вектором развития физических</w:t>
      </w:r>
      <w:r w:rsidRPr="00DF1ECA">
        <w:rPr>
          <w:rFonts w:ascii="Times New Roman" w:eastAsia="Times New Roman" w:hAnsi="Times New Roman"/>
          <w:color w:val="000000"/>
          <w:sz w:val="24"/>
        </w:rPr>
        <w:t xml:space="preserve"> </w:t>
      </w:r>
      <w:r>
        <w:rPr>
          <w:rFonts w:ascii="Times New Roman" w:eastAsia="Times New Roman" w:hAnsi="Times New Roman"/>
          <w:color w:val="000000"/>
          <w:sz w:val="24"/>
        </w:rPr>
        <w:t xml:space="preserve">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rPr>
          <w:rFonts w:ascii="Times New Roman" w:eastAsia="Times New Roman" w:hAnsi="Times New Roman"/>
          <w:color w:val="000000"/>
          <w:sz w:val="24"/>
        </w:rPr>
        <w:t>прикладно</w:t>
      </w:r>
      <w:proofErr w:type="spellEnd"/>
      <w:r>
        <w:rPr>
          <w:rFonts w:ascii="Times New Roman" w:eastAsia="Times New Roman" w:hAnsi="Times New Roman"/>
          <w:color w:val="000000"/>
          <w:sz w:val="24"/>
        </w:rPr>
        <w:t>-ориентированной физической культурой, возможностью познания своих физических способностей и их целенаправленного развития.</w:t>
      </w:r>
    </w:p>
    <w:p w14:paraId="0C4C3B01" w14:textId="77777777" w:rsidR="00FB793F" w:rsidRDefault="00FB793F" w:rsidP="00FB793F">
      <w:pPr>
        <w:autoSpaceDE w:val="0"/>
        <w:autoSpaceDN w:val="0"/>
        <w:spacing w:before="70" w:after="0" w:line="240" w:lineRule="auto"/>
        <w:ind w:right="288" w:firstLine="180"/>
        <w:jc w:val="both"/>
      </w:pPr>
      <w:r>
        <w:rPr>
          <w:rFonts w:ascii="Times New Roman" w:eastAsia="Times New Roman" w:hAnsi="Times New Roman"/>
          <w:color w:val="000000"/>
          <w:sz w:val="24"/>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63804CA9" w14:textId="77777777" w:rsidR="00FB793F" w:rsidRDefault="00FB793F" w:rsidP="00FB793F">
      <w:pPr>
        <w:autoSpaceDE w:val="0"/>
        <w:autoSpaceDN w:val="0"/>
        <w:spacing w:before="70" w:after="0" w:line="240" w:lineRule="auto"/>
        <w:ind w:firstLine="180"/>
        <w:jc w:val="both"/>
        <w:sectPr w:rsidR="00FB793F">
          <w:pgSz w:w="11900" w:h="16840"/>
          <w:pgMar w:top="298" w:right="650" w:bottom="444" w:left="666" w:header="720" w:footer="720" w:gutter="0"/>
          <w:cols w:space="720"/>
        </w:sectPr>
      </w:pPr>
      <w:r>
        <w:rPr>
          <w:rFonts w:ascii="Times New Roman" w:eastAsia="Times New Roman" w:hAnsi="Times New Roman"/>
          <w:color w:val="000000"/>
          <w:sz w:val="24"/>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14:paraId="4C09CB2E" w14:textId="77777777" w:rsidR="00FB793F" w:rsidRDefault="00FB793F" w:rsidP="00FB793F">
      <w:pPr>
        <w:autoSpaceDE w:val="0"/>
        <w:autoSpaceDN w:val="0"/>
        <w:spacing w:after="66" w:line="240" w:lineRule="auto"/>
      </w:pPr>
    </w:p>
    <w:p w14:paraId="2EC4911C" w14:textId="77777777" w:rsidR="00FB793F" w:rsidRDefault="00FB793F" w:rsidP="00FB793F">
      <w:pPr>
        <w:autoSpaceDE w:val="0"/>
        <w:autoSpaceDN w:val="0"/>
        <w:spacing w:after="0" w:line="240" w:lineRule="auto"/>
        <w:jc w:val="both"/>
      </w:pPr>
      <w:r>
        <w:rPr>
          <w:rFonts w:ascii="Times New Roman" w:eastAsia="Times New Roman" w:hAnsi="Times New Roman"/>
          <w:color w:val="000000"/>
          <w:sz w:val="24"/>
        </w:rPr>
        <w:t xml:space="preserve">представляется двигательной деятельностью с её базовыми компонентами: информационным (знания о физической культуре), </w:t>
      </w:r>
      <w:proofErr w:type="spellStart"/>
      <w:r>
        <w:rPr>
          <w:rFonts w:ascii="Times New Roman" w:eastAsia="Times New Roman" w:hAnsi="Times New Roman"/>
          <w:color w:val="000000"/>
          <w:sz w:val="24"/>
        </w:rPr>
        <w:t>операциональным</w:t>
      </w:r>
      <w:proofErr w:type="spellEnd"/>
      <w:r>
        <w:rPr>
          <w:rFonts w:ascii="Times New Roman" w:eastAsia="Times New Roman" w:hAnsi="Times New Roman"/>
          <w:color w:val="000000"/>
          <w:sz w:val="24"/>
        </w:rPr>
        <w:t xml:space="preserve"> (способы самостоятельной деятельности) и мотивационно-процессуальным (физическое совершенствование).</w:t>
      </w:r>
    </w:p>
    <w:p w14:paraId="45FF9A24" w14:textId="77777777" w:rsidR="00FB793F" w:rsidRDefault="00FB793F" w:rsidP="00FB793F">
      <w:pPr>
        <w:autoSpaceDE w:val="0"/>
        <w:autoSpaceDN w:val="0"/>
        <w:spacing w:before="70" w:after="0" w:line="240" w:lineRule="auto"/>
        <w:ind w:right="576" w:firstLine="180"/>
        <w:jc w:val="both"/>
      </w:pPr>
      <w:r>
        <w:rPr>
          <w:rFonts w:ascii="Times New Roman" w:eastAsia="Times New Roman" w:hAnsi="Times New Roman"/>
          <w:color w:val="000000"/>
          <w:sz w:val="24"/>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14:paraId="79C92F0A" w14:textId="77777777" w:rsidR="00FB793F" w:rsidRDefault="00FB793F" w:rsidP="00FB793F">
      <w:pPr>
        <w:tabs>
          <w:tab w:val="left" w:pos="180"/>
        </w:tabs>
        <w:autoSpaceDE w:val="0"/>
        <w:autoSpaceDN w:val="0"/>
        <w:spacing w:before="70" w:after="0" w:line="240" w:lineRule="auto"/>
        <w:jc w:val="both"/>
        <w:rPr>
          <w:rFonts w:ascii="Times New Roman" w:eastAsia="Times New Roman" w:hAnsi="Times New Roman"/>
          <w:color w:val="000000"/>
          <w:sz w:val="24"/>
        </w:rPr>
      </w:pPr>
      <w:r>
        <w:tab/>
      </w:r>
      <w:r>
        <w:rPr>
          <w:rFonts w:ascii="Times New Roman" w:eastAsia="Times New Roman" w:hAnsi="Times New Roman"/>
          <w:i/>
          <w:color w:val="000000"/>
          <w:sz w:val="24"/>
        </w:rPr>
        <w:t>Инвариантные модули</w:t>
      </w:r>
      <w:r>
        <w:rPr>
          <w:rFonts w:ascii="Times New Roman" w:eastAsia="Times New Roman" w:hAnsi="Times New Roman"/>
          <w:color w:val="000000"/>
          <w:sz w:val="24"/>
        </w:rPr>
        <w:t xml:space="preserve"> </w:t>
      </w:r>
    </w:p>
    <w:p w14:paraId="361E9C47" w14:textId="77777777" w:rsidR="00FB793F" w:rsidRDefault="00FB793F" w:rsidP="00FB793F">
      <w:pPr>
        <w:tabs>
          <w:tab w:val="left" w:pos="180"/>
        </w:tabs>
        <w:autoSpaceDE w:val="0"/>
        <w:autoSpaceDN w:val="0"/>
        <w:spacing w:before="70" w:after="0" w:line="240" w:lineRule="auto"/>
        <w:jc w:val="both"/>
      </w:pPr>
      <w:r>
        <w:rPr>
          <w:rFonts w:ascii="Times New Roman" w:eastAsia="Times New Roman" w:hAnsi="Times New Roman"/>
          <w:color w:val="000000"/>
          <w:sz w:val="24"/>
        </w:rPr>
        <w:t xml:space="preserve">включают в себя содержание базовых видов спорта: гимнастика, лёгкая атлетика, зимние виды спорта </w:t>
      </w:r>
      <w:r>
        <w:br/>
      </w:r>
      <w:r>
        <w:tab/>
      </w:r>
      <w:r>
        <w:rPr>
          <w:rFonts w:ascii="Times New Roman" w:eastAsia="Times New Roman" w:hAnsi="Times New Roman"/>
          <w:color w:val="000000"/>
          <w:sz w:val="24"/>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4F5E1D31" w14:textId="77777777" w:rsidR="00FB793F" w:rsidRDefault="00FB793F" w:rsidP="00FB793F">
      <w:pPr>
        <w:autoSpaceDE w:val="0"/>
        <w:autoSpaceDN w:val="0"/>
        <w:spacing w:before="72" w:after="0" w:line="240" w:lineRule="auto"/>
        <w:ind w:right="432" w:firstLine="180"/>
        <w:jc w:val="both"/>
      </w:pPr>
      <w:r>
        <w:rPr>
          <w:rFonts w:ascii="Times New Roman" w:eastAsia="Times New Roman" w:hAnsi="Times New Roman"/>
          <w:i/>
          <w:color w:val="000000"/>
          <w:sz w:val="24"/>
        </w:rPr>
        <w:t>Вариативные модули</w:t>
      </w:r>
      <w:r>
        <w:rPr>
          <w:rFonts w:ascii="Times New Roman" w:eastAsia="Times New Roman" w:hAnsi="Times New Roman"/>
          <w:color w:val="000000"/>
          <w:sz w:val="24"/>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6892D2FD" w14:textId="77777777" w:rsidR="00FB793F" w:rsidRDefault="00FB793F" w:rsidP="00FB793F">
      <w:pPr>
        <w:autoSpaceDE w:val="0"/>
        <w:autoSpaceDN w:val="0"/>
        <w:spacing w:before="70" w:after="0" w:line="240" w:lineRule="auto"/>
        <w:ind w:firstLine="180"/>
        <w:jc w:val="both"/>
      </w:pPr>
      <w:r>
        <w:rPr>
          <w:rFonts w:ascii="Times New Roman" w:eastAsia="Times New Roman" w:hAnsi="Times New Roman"/>
          <w:color w:val="000000"/>
          <w:sz w:val="24"/>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14:paraId="63B52D38" w14:textId="77777777" w:rsidR="00FB793F" w:rsidRDefault="00FB793F" w:rsidP="00FB793F">
      <w:pPr>
        <w:autoSpaceDE w:val="0"/>
        <w:autoSpaceDN w:val="0"/>
        <w:spacing w:before="190" w:after="0" w:line="240" w:lineRule="auto"/>
        <w:ind w:left="180"/>
        <w:jc w:val="both"/>
      </w:pPr>
      <w:r>
        <w:rPr>
          <w:rFonts w:ascii="Times New Roman" w:eastAsia="Times New Roman" w:hAnsi="Times New Roman"/>
          <w:b/>
          <w:color w:val="000000"/>
          <w:sz w:val="24"/>
        </w:rPr>
        <w:t>МЕСТО УЧЕБНОГО ПРЕДМЕТА «ФИЗИЧЕСКАЯ КУЛЬТУРА» В УЧЕБНОМ ПЛАНЕ</w:t>
      </w:r>
    </w:p>
    <w:p w14:paraId="38949A1B" w14:textId="77777777" w:rsidR="00FB793F" w:rsidRDefault="00FB793F" w:rsidP="00FB793F">
      <w:pPr>
        <w:autoSpaceDE w:val="0"/>
        <w:autoSpaceDN w:val="0"/>
        <w:spacing w:before="190" w:after="0" w:line="240" w:lineRule="auto"/>
        <w:jc w:val="both"/>
      </w:pPr>
      <w:r>
        <w:rPr>
          <w:rFonts w:ascii="Times New Roman" w:eastAsia="Times New Roman" w:hAnsi="Times New Roman"/>
          <w:color w:val="000000"/>
          <w:sz w:val="24"/>
        </w:rPr>
        <w:t xml:space="preserve">В 5 классе на изучение предмета отводится 3 часа в неделю, суммарно 102 часа. </w:t>
      </w:r>
    </w:p>
    <w:p w14:paraId="37E8D2B4" w14:textId="77777777" w:rsidR="00FB793F" w:rsidRDefault="00FB793F" w:rsidP="00FB793F">
      <w:pPr>
        <w:autoSpaceDE w:val="0"/>
        <w:autoSpaceDN w:val="0"/>
        <w:spacing w:before="70" w:after="0" w:line="240" w:lineRule="auto"/>
        <w:ind w:right="1440"/>
        <w:jc w:val="both"/>
      </w:pPr>
      <w:r>
        <w:rPr>
          <w:rFonts w:ascii="Times New Roman" w:eastAsia="Times New Roman" w:hAnsi="Times New Roman"/>
          <w:color w:val="000000"/>
          <w:sz w:val="24"/>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14:paraId="79E81582" w14:textId="77777777" w:rsidR="00FB793F" w:rsidRDefault="00FB793F" w:rsidP="00FB793F">
      <w:pPr>
        <w:autoSpaceDE w:val="0"/>
        <w:autoSpaceDN w:val="0"/>
        <w:spacing w:before="70" w:after="0" w:line="240" w:lineRule="auto"/>
        <w:ind w:right="288"/>
        <w:jc w:val="both"/>
      </w:pPr>
      <w:r>
        <w:rPr>
          <w:rFonts w:ascii="Times New Roman" w:eastAsia="Times New Roman" w:hAnsi="Times New Roman"/>
          <w:color w:val="000000"/>
          <w:sz w:val="24"/>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14:paraId="578E1F6D" w14:textId="77777777" w:rsidR="00FB793F" w:rsidRDefault="00FB793F" w:rsidP="00FB793F">
      <w:pPr>
        <w:spacing w:after="0" w:line="240" w:lineRule="auto"/>
        <w:sectPr w:rsidR="00FB793F">
          <w:pgSz w:w="11900" w:h="16840"/>
          <w:pgMar w:top="286" w:right="662" w:bottom="1440" w:left="666" w:header="720" w:footer="720" w:gutter="0"/>
          <w:cols w:space="720"/>
        </w:sectPr>
      </w:pPr>
    </w:p>
    <w:p w14:paraId="0258748A" w14:textId="77777777" w:rsidR="00FB793F" w:rsidRDefault="00FB793F" w:rsidP="00FB793F">
      <w:pPr>
        <w:autoSpaceDE w:val="0"/>
        <w:autoSpaceDN w:val="0"/>
        <w:spacing w:after="78" w:line="240" w:lineRule="auto"/>
      </w:pPr>
    </w:p>
    <w:p w14:paraId="167B80BE" w14:textId="77777777" w:rsidR="00FB793F" w:rsidRDefault="00FB793F" w:rsidP="00FB793F">
      <w:pPr>
        <w:autoSpaceDE w:val="0"/>
        <w:autoSpaceDN w:val="0"/>
        <w:spacing w:after="0" w:line="240" w:lineRule="auto"/>
      </w:pPr>
      <w:r>
        <w:rPr>
          <w:rFonts w:ascii="Times New Roman" w:eastAsia="Times New Roman" w:hAnsi="Times New Roman"/>
          <w:b/>
          <w:color w:val="000000"/>
          <w:sz w:val="24"/>
        </w:rPr>
        <w:t xml:space="preserve">СОДЕРЖАНИЕ УЧЕБНОГО ПРЕДМЕТА </w:t>
      </w:r>
    </w:p>
    <w:p w14:paraId="1B06ABC1" w14:textId="77777777" w:rsidR="00FB793F" w:rsidRDefault="00FB793F" w:rsidP="00FB793F">
      <w:pPr>
        <w:autoSpaceDE w:val="0"/>
        <w:autoSpaceDN w:val="0"/>
        <w:spacing w:before="346" w:after="0" w:line="240" w:lineRule="auto"/>
        <w:ind w:right="144" w:firstLine="180"/>
        <w:jc w:val="both"/>
      </w:pPr>
      <w:r>
        <w:rPr>
          <w:rFonts w:ascii="Times New Roman" w:eastAsia="Times New Roman" w:hAnsi="Times New Roman"/>
          <w:b/>
          <w:color w:val="000000"/>
          <w:sz w:val="24"/>
        </w:rPr>
        <w:t>Знания о физической культуре</w:t>
      </w:r>
      <w:r>
        <w:rPr>
          <w:rFonts w:ascii="Times New Roman" w:eastAsia="Times New Roman" w:hAnsi="Times New Roman"/>
          <w:color w:val="000000"/>
          <w:sz w:val="24"/>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14:paraId="69F7D477" w14:textId="77777777" w:rsidR="00FB793F" w:rsidRDefault="00FB793F" w:rsidP="00FB793F">
      <w:pPr>
        <w:tabs>
          <w:tab w:val="left" w:pos="180"/>
        </w:tabs>
        <w:autoSpaceDE w:val="0"/>
        <w:autoSpaceDN w:val="0"/>
        <w:spacing w:before="70" w:after="0" w:line="240" w:lineRule="auto"/>
        <w:ind w:right="144"/>
        <w:jc w:val="both"/>
      </w:pPr>
      <w:r>
        <w:tab/>
      </w:r>
      <w:r>
        <w:rPr>
          <w:rFonts w:ascii="Times New Roman" w:eastAsia="Times New Roman" w:hAnsi="Times New Roman"/>
          <w:color w:val="000000"/>
          <w:sz w:val="24"/>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639ED2C3" w14:textId="77777777" w:rsidR="00FB793F" w:rsidRDefault="00FB793F" w:rsidP="00FB793F">
      <w:pPr>
        <w:tabs>
          <w:tab w:val="left" w:pos="180"/>
        </w:tabs>
        <w:autoSpaceDE w:val="0"/>
        <w:autoSpaceDN w:val="0"/>
        <w:spacing w:before="70" w:after="0" w:line="240" w:lineRule="auto"/>
        <w:ind w:right="288"/>
        <w:jc w:val="both"/>
      </w:pPr>
      <w:r>
        <w:tab/>
      </w:r>
      <w:r>
        <w:rPr>
          <w:rFonts w:ascii="Times New Roman" w:eastAsia="Times New Roman" w:hAnsi="Times New Roman"/>
          <w:color w:val="000000"/>
          <w:sz w:val="24"/>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5F087481" w14:textId="77777777" w:rsidR="00FB793F" w:rsidRDefault="00FB793F" w:rsidP="00FB793F">
      <w:pPr>
        <w:tabs>
          <w:tab w:val="left" w:pos="180"/>
        </w:tabs>
        <w:autoSpaceDE w:val="0"/>
        <w:autoSpaceDN w:val="0"/>
        <w:spacing w:before="70" w:after="0" w:line="240" w:lineRule="auto"/>
        <w:ind w:right="144"/>
        <w:jc w:val="both"/>
      </w:pPr>
      <w:r>
        <w:tab/>
      </w:r>
      <w:r>
        <w:rPr>
          <w:rFonts w:ascii="Times New Roman" w:eastAsia="Times New Roman" w:hAnsi="Times New Roman"/>
          <w:i/>
          <w:color w:val="000000"/>
          <w:sz w:val="24"/>
        </w:rPr>
        <w:t>Способы самостоятельной деятельности</w:t>
      </w:r>
      <w:r>
        <w:rPr>
          <w:rFonts w:ascii="Times New Roman" w:eastAsia="Times New Roman" w:hAnsi="Times New Roman"/>
          <w:color w:val="000000"/>
          <w:sz w:val="24"/>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tab/>
      </w:r>
      <w:r>
        <w:rPr>
          <w:rFonts w:ascii="Times New Roman" w:eastAsia="Times New Roman" w:hAnsi="Times New Roman"/>
          <w:color w:val="000000"/>
          <w:sz w:val="24"/>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626A67C1" w14:textId="77777777" w:rsidR="00FB793F" w:rsidRDefault="00FB793F" w:rsidP="00FB793F">
      <w:pPr>
        <w:tabs>
          <w:tab w:val="left" w:pos="180"/>
        </w:tabs>
        <w:autoSpaceDE w:val="0"/>
        <w:autoSpaceDN w:val="0"/>
        <w:spacing w:before="70" w:after="0" w:line="240" w:lineRule="auto"/>
        <w:jc w:val="both"/>
      </w:pPr>
      <w:r>
        <w:tab/>
      </w:r>
      <w:r>
        <w:rPr>
          <w:rFonts w:ascii="Times New Roman" w:eastAsia="Times New Roman" w:hAnsi="Times New Roman"/>
          <w:color w:val="000000"/>
          <w:sz w:val="24"/>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tab/>
      </w:r>
      <w:r>
        <w:rPr>
          <w:rFonts w:ascii="Times New Roman" w:eastAsia="Times New Roman" w:hAnsi="Times New Roman"/>
          <w:color w:val="000000"/>
          <w:sz w:val="24"/>
        </w:rPr>
        <w:t>Оценивание состояния организма в покое и после физической нагрузки в процессе самостоятельных занятий физической культуры и спортом.</w:t>
      </w:r>
    </w:p>
    <w:p w14:paraId="271B50B9" w14:textId="77777777" w:rsidR="00FB793F" w:rsidRDefault="00FB793F" w:rsidP="00FB793F">
      <w:pPr>
        <w:autoSpaceDE w:val="0"/>
        <w:autoSpaceDN w:val="0"/>
        <w:spacing w:before="70" w:after="0" w:line="240" w:lineRule="auto"/>
        <w:ind w:left="180"/>
        <w:jc w:val="both"/>
      </w:pPr>
      <w:r>
        <w:rPr>
          <w:rFonts w:ascii="Times New Roman" w:eastAsia="Times New Roman" w:hAnsi="Times New Roman"/>
          <w:color w:val="000000"/>
          <w:sz w:val="24"/>
        </w:rPr>
        <w:t>Составление дневника физической культуры.</w:t>
      </w:r>
    </w:p>
    <w:p w14:paraId="5DF49B7A" w14:textId="77777777" w:rsidR="00FB793F" w:rsidRDefault="00FB793F" w:rsidP="00FB793F">
      <w:pPr>
        <w:autoSpaceDE w:val="0"/>
        <w:autoSpaceDN w:val="0"/>
        <w:spacing w:before="70" w:after="0" w:line="240" w:lineRule="auto"/>
        <w:ind w:right="144" w:firstLine="180"/>
        <w:jc w:val="both"/>
      </w:pPr>
      <w:r>
        <w:rPr>
          <w:rFonts w:ascii="Times New Roman" w:eastAsia="Times New Roman" w:hAnsi="Times New Roman"/>
          <w:b/>
          <w:color w:val="000000"/>
          <w:sz w:val="24"/>
        </w:rPr>
        <w:t>Физическое совершенствование</w:t>
      </w:r>
      <w:r>
        <w:rPr>
          <w:rFonts w:ascii="Times New Roman" w:eastAsia="Times New Roman" w:hAnsi="Times New Roman"/>
          <w:color w:val="000000"/>
          <w:sz w:val="24"/>
        </w:rPr>
        <w:t xml:space="preserve">. </w:t>
      </w:r>
      <w:r>
        <w:rPr>
          <w:rFonts w:ascii="Times New Roman" w:eastAsia="Times New Roman" w:hAnsi="Times New Roman"/>
          <w:b/>
          <w:i/>
          <w:color w:val="000000"/>
          <w:sz w:val="24"/>
        </w:rPr>
        <w:t>Физкультурно-оздоровительная деятельность</w:t>
      </w:r>
      <w:r>
        <w:rPr>
          <w:rFonts w:ascii="Times New Roman" w:eastAsia="Times New Roman" w:hAnsi="Times New Roman"/>
          <w:color w:val="000000"/>
          <w:sz w:val="24"/>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14:paraId="0BFD8219" w14:textId="77777777" w:rsidR="00FB793F" w:rsidRDefault="00FB793F" w:rsidP="00FB793F">
      <w:pPr>
        <w:autoSpaceDE w:val="0"/>
        <w:autoSpaceDN w:val="0"/>
        <w:spacing w:before="70" w:after="0" w:line="240" w:lineRule="auto"/>
        <w:ind w:right="288"/>
        <w:jc w:val="both"/>
      </w:pPr>
      <w:r>
        <w:rPr>
          <w:rFonts w:ascii="Times New Roman" w:eastAsia="Times New Roman" w:hAnsi="Times New Roman"/>
          <w:color w:val="000000"/>
          <w:sz w:val="24"/>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1774A657" w14:textId="77777777" w:rsidR="00FB793F" w:rsidRDefault="00FB793F" w:rsidP="00FB793F">
      <w:pPr>
        <w:tabs>
          <w:tab w:val="left" w:pos="180"/>
        </w:tabs>
        <w:autoSpaceDE w:val="0"/>
        <w:autoSpaceDN w:val="0"/>
        <w:spacing w:before="70" w:after="0" w:line="240" w:lineRule="auto"/>
        <w:ind w:right="1296"/>
        <w:jc w:val="both"/>
      </w:pPr>
      <w:r>
        <w:tab/>
      </w:r>
      <w:r>
        <w:rPr>
          <w:rFonts w:ascii="Times New Roman" w:eastAsia="Times New Roman" w:hAnsi="Times New Roman"/>
          <w:color w:val="000000"/>
          <w:sz w:val="24"/>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14:paraId="711E265A" w14:textId="77777777" w:rsidR="00FB793F" w:rsidRDefault="00FB793F" w:rsidP="00FB793F">
      <w:pPr>
        <w:autoSpaceDE w:val="0"/>
        <w:autoSpaceDN w:val="0"/>
        <w:spacing w:before="70" w:after="0" w:line="240" w:lineRule="auto"/>
        <w:ind w:firstLine="180"/>
        <w:jc w:val="both"/>
      </w:pPr>
      <w:r>
        <w:rPr>
          <w:rFonts w:ascii="Times New Roman" w:eastAsia="Times New Roman" w:hAnsi="Times New Roman"/>
          <w:i/>
          <w:color w:val="000000"/>
          <w:sz w:val="24"/>
        </w:rPr>
        <w:t>Модуль «Гимнастика»</w:t>
      </w:r>
      <w:r>
        <w:rPr>
          <w:rFonts w:ascii="Times New Roman" w:eastAsia="Times New Roman" w:hAnsi="Times New Roman"/>
          <w:color w:val="000000"/>
          <w:sz w:val="24"/>
        </w:rPr>
        <w:t>. Кувырки вперёд и назад в группировке; кувырки вперёд ноги «</w:t>
      </w:r>
      <w:proofErr w:type="spellStart"/>
      <w:r>
        <w:rPr>
          <w:rFonts w:ascii="Times New Roman" w:eastAsia="Times New Roman" w:hAnsi="Times New Roman"/>
          <w:color w:val="000000"/>
          <w:sz w:val="24"/>
        </w:rPr>
        <w:t>скрестно</w:t>
      </w:r>
      <w:proofErr w:type="spellEnd"/>
      <w:r>
        <w:rPr>
          <w:rFonts w:ascii="Times New Roman" w:eastAsia="Times New Roman" w:hAnsi="Times New Roman"/>
          <w:color w:val="000000"/>
          <w:sz w:val="24"/>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2CB2473A" w14:textId="77777777" w:rsidR="00FB793F" w:rsidRDefault="00FB793F" w:rsidP="00FB793F">
      <w:pPr>
        <w:autoSpaceDE w:val="0"/>
        <w:autoSpaceDN w:val="0"/>
        <w:spacing w:before="72" w:after="0" w:line="240" w:lineRule="auto"/>
        <w:ind w:firstLine="180"/>
        <w:jc w:val="both"/>
      </w:pPr>
      <w:r>
        <w:rPr>
          <w:rFonts w:ascii="Times New Roman" w:eastAsia="Times New Roman" w:hAnsi="Times New Roman"/>
          <w:color w:val="000000"/>
          <w:sz w:val="24"/>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Pr>
          <w:rFonts w:ascii="Times New Roman" w:eastAsia="Times New Roman" w:hAnsi="Times New Roman"/>
          <w:color w:val="000000"/>
          <w:sz w:val="24"/>
        </w:rPr>
        <w:t>перелезание</w:t>
      </w:r>
      <w:proofErr w:type="spellEnd"/>
      <w:r>
        <w:rPr>
          <w:rFonts w:ascii="Times New Roman" w:eastAsia="Times New Roman" w:hAnsi="Times New Roman"/>
          <w:color w:val="000000"/>
          <w:sz w:val="24"/>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4E6351B6" w14:textId="77777777" w:rsidR="00FB793F" w:rsidRDefault="00FB793F" w:rsidP="00FB793F">
      <w:pPr>
        <w:autoSpaceDE w:val="0"/>
        <w:autoSpaceDN w:val="0"/>
        <w:spacing w:before="70" w:after="0" w:line="240" w:lineRule="auto"/>
        <w:ind w:right="144" w:firstLine="180"/>
        <w:jc w:val="both"/>
      </w:pPr>
      <w:r>
        <w:rPr>
          <w:rFonts w:ascii="Times New Roman" w:eastAsia="Times New Roman" w:hAnsi="Times New Roman"/>
          <w:i/>
          <w:color w:val="000000"/>
          <w:sz w:val="24"/>
        </w:rPr>
        <w:t>Модуль «Лёгкая атлетика»</w:t>
      </w:r>
      <w:r>
        <w:rPr>
          <w:rFonts w:ascii="Times New Roman" w:eastAsia="Times New Roman" w:hAnsi="Times New Roman"/>
          <w:color w:val="000000"/>
          <w:sz w:val="24"/>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5342A48F" w14:textId="77777777" w:rsidR="00FB793F" w:rsidRDefault="00FB793F" w:rsidP="00FB793F">
      <w:pPr>
        <w:tabs>
          <w:tab w:val="left" w:pos="180"/>
        </w:tabs>
        <w:autoSpaceDE w:val="0"/>
        <w:autoSpaceDN w:val="0"/>
        <w:spacing w:before="70" w:after="0" w:line="240" w:lineRule="auto"/>
        <w:ind w:right="720"/>
        <w:jc w:val="both"/>
      </w:pPr>
      <w:r>
        <w:tab/>
      </w:r>
      <w:r>
        <w:rPr>
          <w:rFonts w:ascii="Times New Roman" w:eastAsia="Times New Roman" w:hAnsi="Times New Roman"/>
          <w:color w:val="000000"/>
          <w:sz w:val="24"/>
        </w:rPr>
        <w:t>Метание малого мяча с места в вертикальную неподвижную мишень; метание малого мяча на дальность с трёх шагов разбега.</w:t>
      </w:r>
    </w:p>
    <w:p w14:paraId="3EAFDBF0" w14:textId="77777777" w:rsidR="00FB793F" w:rsidRDefault="00FB793F" w:rsidP="00FB793F">
      <w:pPr>
        <w:autoSpaceDE w:val="0"/>
        <w:autoSpaceDN w:val="0"/>
        <w:spacing w:before="70" w:after="0" w:line="240" w:lineRule="auto"/>
        <w:ind w:right="288" w:firstLine="180"/>
        <w:jc w:val="both"/>
      </w:pPr>
      <w:r>
        <w:rPr>
          <w:rFonts w:ascii="Times New Roman" w:eastAsia="Times New Roman" w:hAnsi="Times New Roman"/>
          <w:i/>
          <w:color w:val="000000"/>
          <w:sz w:val="24"/>
        </w:rPr>
        <w:t>Модуль «Зимние виды спорта»</w:t>
      </w:r>
      <w:r>
        <w:rPr>
          <w:rFonts w:ascii="Times New Roman" w:eastAsia="Times New Roman" w:hAnsi="Times New Roman"/>
          <w:color w:val="000000"/>
          <w:sz w:val="24"/>
        </w:rPr>
        <w:t xml:space="preserve">. Передвижение на лыжах попеременным </w:t>
      </w:r>
      <w:proofErr w:type="spellStart"/>
      <w:r>
        <w:rPr>
          <w:rFonts w:ascii="Times New Roman" w:eastAsia="Times New Roman" w:hAnsi="Times New Roman"/>
          <w:color w:val="000000"/>
          <w:sz w:val="24"/>
        </w:rPr>
        <w:t>двухшажным</w:t>
      </w:r>
      <w:proofErr w:type="spellEnd"/>
      <w:r>
        <w:rPr>
          <w:rFonts w:ascii="Times New Roman" w:eastAsia="Times New Roman" w:hAnsi="Times New Roman"/>
          <w:color w:val="000000"/>
          <w:sz w:val="24"/>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7B9565CB" w14:textId="77777777" w:rsidR="00FB793F" w:rsidRDefault="00FB793F" w:rsidP="00FB793F">
      <w:pPr>
        <w:spacing w:after="0" w:line="240" w:lineRule="auto"/>
        <w:sectPr w:rsidR="00FB793F">
          <w:pgSz w:w="11900" w:h="16840"/>
          <w:pgMar w:top="298" w:right="650" w:bottom="290" w:left="666" w:header="720" w:footer="720" w:gutter="0"/>
          <w:cols w:space="720"/>
        </w:sectPr>
      </w:pPr>
    </w:p>
    <w:p w14:paraId="2D6F1442" w14:textId="77777777" w:rsidR="00FB793F" w:rsidRDefault="00FB793F" w:rsidP="00FB793F">
      <w:pPr>
        <w:autoSpaceDE w:val="0"/>
        <w:autoSpaceDN w:val="0"/>
        <w:spacing w:after="96" w:line="240" w:lineRule="auto"/>
      </w:pPr>
    </w:p>
    <w:p w14:paraId="1968F707" w14:textId="77777777" w:rsidR="00FB793F" w:rsidRDefault="00FB793F" w:rsidP="00FB793F">
      <w:pPr>
        <w:autoSpaceDE w:val="0"/>
        <w:autoSpaceDN w:val="0"/>
        <w:spacing w:after="0" w:line="240" w:lineRule="auto"/>
        <w:ind w:left="180"/>
        <w:jc w:val="both"/>
      </w:pPr>
      <w:r>
        <w:rPr>
          <w:rFonts w:ascii="Times New Roman" w:eastAsia="Times New Roman" w:hAnsi="Times New Roman"/>
          <w:i/>
          <w:color w:val="000000"/>
          <w:sz w:val="24"/>
        </w:rPr>
        <w:t>Модуль «Спортивные игры»</w:t>
      </w:r>
      <w:r>
        <w:rPr>
          <w:rFonts w:ascii="Times New Roman" w:eastAsia="Times New Roman" w:hAnsi="Times New Roman"/>
          <w:color w:val="000000"/>
          <w:sz w:val="24"/>
        </w:rPr>
        <w:t>.</w:t>
      </w:r>
    </w:p>
    <w:p w14:paraId="6AD99338" w14:textId="77777777" w:rsidR="00FB793F" w:rsidRDefault="00FB793F" w:rsidP="00FB793F">
      <w:pPr>
        <w:autoSpaceDE w:val="0"/>
        <w:autoSpaceDN w:val="0"/>
        <w:spacing w:before="70" w:after="0" w:line="240" w:lineRule="auto"/>
        <w:ind w:firstLine="180"/>
        <w:jc w:val="both"/>
      </w:pPr>
      <w:r>
        <w:rPr>
          <w:rFonts w:ascii="Times New Roman" w:eastAsia="Times New Roman" w:hAnsi="Times New Roman"/>
          <w:color w:val="000000"/>
          <w:sz w:val="24"/>
          <w:u w:val="single"/>
        </w:rPr>
        <w:t>Баскетбол</w:t>
      </w:r>
      <w:r>
        <w:rPr>
          <w:rFonts w:ascii="Times New Roman" w:eastAsia="Times New Roman" w:hAnsi="Times New Roman"/>
          <w:color w:val="000000"/>
          <w:sz w:val="24"/>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37F1B6B8" w14:textId="77777777" w:rsidR="00FB793F" w:rsidRDefault="00FB793F" w:rsidP="00FB793F">
      <w:pPr>
        <w:tabs>
          <w:tab w:val="left" w:pos="180"/>
        </w:tabs>
        <w:autoSpaceDE w:val="0"/>
        <w:autoSpaceDN w:val="0"/>
        <w:spacing w:before="70" w:after="0" w:line="240" w:lineRule="auto"/>
        <w:ind w:right="432"/>
        <w:jc w:val="both"/>
      </w:pPr>
      <w:r>
        <w:tab/>
      </w:r>
      <w:r>
        <w:rPr>
          <w:rFonts w:ascii="Times New Roman" w:eastAsia="Times New Roman" w:hAnsi="Times New Roman"/>
          <w:color w:val="000000"/>
          <w:sz w:val="24"/>
          <w:u w:val="single"/>
        </w:rPr>
        <w:t>Волейбол.</w:t>
      </w:r>
      <w:r>
        <w:rPr>
          <w:rFonts w:ascii="Times New Roman" w:eastAsia="Times New Roman" w:hAnsi="Times New Roman"/>
          <w:color w:val="000000"/>
          <w:sz w:val="24"/>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14:paraId="4EFB6F8F" w14:textId="77777777" w:rsidR="00FB793F" w:rsidRDefault="00FB793F" w:rsidP="00FB793F">
      <w:pPr>
        <w:autoSpaceDE w:val="0"/>
        <w:autoSpaceDN w:val="0"/>
        <w:spacing w:before="70" w:after="0" w:line="240" w:lineRule="auto"/>
        <w:ind w:firstLine="180"/>
        <w:jc w:val="both"/>
      </w:pPr>
      <w:r>
        <w:rPr>
          <w:rFonts w:ascii="Times New Roman" w:eastAsia="Times New Roman" w:hAnsi="Times New Roman"/>
          <w:color w:val="000000"/>
          <w:sz w:val="24"/>
          <w:u w:val="single"/>
        </w:rPr>
        <w:t>Футбол.</w:t>
      </w:r>
      <w:r>
        <w:rPr>
          <w:rFonts w:ascii="Times New Roman" w:eastAsia="Times New Roman" w:hAnsi="Times New Roman"/>
          <w:color w:val="000000"/>
          <w:sz w:val="24"/>
        </w:rPr>
        <w:t xml:space="preserve"> Удар по неподвижному мячу внутренней стороной стопы с небольшого разбега; остановка катящегося мяча способом «</w:t>
      </w:r>
      <w:proofErr w:type="spellStart"/>
      <w:r>
        <w:rPr>
          <w:rFonts w:ascii="Times New Roman" w:eastAsia="Times New Roman" w:hAnsi="Times New Roman"/>
          <w:color w:val="000000"/>
          <w:sz w:val="24"/>
        </w:rPr>
        <w:t>наступания</w:t>
      </w:r>
      <w:proofErr w:type="spellEnd"/>
      <w:r>
        <w:rPr>
          <w:rFonts w:ascii="Times New Roman" w:eastAsia="Times New Roman" w:hAnsi="Times New Roman"/>
          <w:color w:val="000000"/>
          <w:sz w:val="24"/>
        </w:rPr>
        <w:t>»; ведение мяча «по прямой», «по кругу» и «змейкой»; обводка мячом ориентиров (конусов).</w:t>
      </w:r>
    </w:p>
    <w:p w14:paraId="1EF39C10" w14:textId="77777777" w:rsidR="00FB793F" w:rsidRDefault="00FB793F" w:rsidP="00FB793F">
      <w:pPr>
        <w:tabs>
          <w:tab w:val="left" w:pos="180"/>
        </w:tabs>
        <w:autoSpaceDE w:val="0"/>
        <w:autoSpaceDN w:val="0"/>
        <w:spacing w:before="70" w:after="0" w:line="240" w:lineRule="auto"/>
        <w:ind w:right="432"/>
        <w:jc w:val="both"/>
      </w:pPr>
      <w:r>
        <w:tab/>
      </w:r>
      <w:r>
        <w:rPr>
          <w:rFonts w:ascii="Times New Roman" w:eastAsia="Times New Roman" w:hAnsi="Times New Roman"/>
          <w:color w:val="000000"/>
          <w:sz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02B6E6DC" w14:textId="77777777" w:rsidR="00FB793F" w:rsidRDefault="00FB793F" w:rsidP="00FB793F">
      <w:pPr>
        <w:autoSpaceDE w:val="0"/>
        <w:autoSpaceDN w:val="0"/>
        <w:spacing w:before="72" w:after="0" w:line="240" w:lineRule="auto"/>
        <w:ind w:right="288" w:firstLine="180"/>
        <w:jc w:val="both"/>
      </w:pPr>
      <w:r>
        <w:rPr>
          <w:rFonts w:ascii="Times New Roman" w:eastAsia="Times New Roman" w:hAnsi="Times New Roman"/>
          <w:i/>
          <w:color w:val="000000"/>
          <w:sz w:val="24"/>
        </w:rPr>
        <w:t>Модуль «Спорт»</w:t>
      </w:r>
      <w:r>
        <w:rPr>
          <w:rFonts w:ascii="Times New Roman" w:eastAsia="Times New Roman" w:hAnsi="Times New Roman"/>
          <w:color w:val="000000"/>
          <w:sz w:val="24"/>
        </w:rPr>
        <w:t xml:space="preserve">. Физическая подготовка к выполнению нормативов комплекса ГТО с </w:t>
      </w:r>
      <w:r>
        <w:br/>
      </w:r>
      <w:r>
        <w:rPr>
          <w:rFonts w:ascii="Times New Roman" w:eastAsia="Times New Roman" w:hAnsi="Times New Roman"/>
          <w:color w:val="000000"/>
          <w:sz w:val="24"/>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DC33F9E" w14:textId="77777777" w:rsidR="00FB793F" w:rsidRDefault="00FB793F" w:rsidP="00FB793F">
      <w:pPr>
        <w:spacing w:after="0" w:line="240" w:lineRule="auto"/>
        <w:sectPr w:rsidR="00FB793F">
          <w:pgSz w:w="11900" w:h="16840"/>
          <w:pgMar w:top="316" w:right="728" w:bottom="1440" w:left="666" w:header="720" w:footer="720" w:gutter="0"/>
          <w:cols w:space="720"/>
        </w:sectPr>
      </w:pPr>
    </w:p>
    <w:p w14:paraId="066C6500" w14:textId="77777777" w:rsidR="00FB793F" w:rsidRDefault="00FB793F" w:rsidP="00FB793F">
      <w:pPr>
        <w:autoSpaceDE w:val="0"/>
        <w:autoSpaceDN w:val="0"/>
        <w:spacing w:after="78" w:line="240" w:lineRule="auto"/>
      </w:pPr>
    </w:p>
    <w:p w14:paraId="076B57E4" w14:textId="77777777" w:rsidR="00FB793F" w:rsidRDefault="00FB793F" w:rsidP="00FB793F">
      <w:pPr>
        <w:autoSpaceDE w:val="0"/>
        <w:autoSpaceDN w:val="0"/>
        <w:spacing w:after="0" w:line="240" w:lineRule="auto"/>
        <w:jc w:val="both"/>
      </w:pPr>
      <w:r>
        <w:rPr>
          <w:rFonts w:ascii="Times New Roman" w:eastAsia="Times New Roman" w:hAnsi="Times New Roman"/>
          <w:b/>
          <w:color w:val="000000"/>
          <w:sz w:val="24"/>
        </w:rPr>
        <w:t>ПЛАНИРУЕМЫЕ ОБРАЗОВАТЕЛЬНЫЕ РЕЗУЛЬТАТЫ</w:t>
      </w:r>
    </w:p>
    <w:p w14:paraId="3C1783B8" w14:textId="77777777" w:rsidR="00FB793F" w:rsidRDefault="00FB793F" w:rsidP="00FB793F">
      <w:pPr>
        <w:autoSpaceDE w:val="0"/>
        <w:autoSpaceDN w:val="0"/>
        <w:spacing w:before="346" w:after="0" w:line="240" w:lineRule="auto"/>
        <w:ind w:left="180"/>
        <w:jc w:val="both"/>
      </w:pPr>
      <w:r>
        <w:rPr>
          <w:rFonts w:ascii="Times New Roman" w:eastAsia="Times New Roman" w:hAnsi="Times New Roman"/>
          <w:b/>
          <w:color w:val="000000"/>
          <w:sz w:val="24"/>
        </w:rPr>
        <w:t>ЛИЧНОСТНЫЕ РЕЗУЛЬТАТЫ</w:t>
      </w:r>
    </w:p>
    <w:p w14:paraId="6D250507" w14:textId="77777777" w:rsidR="00FB793F" w:rsidRDefault="00FB793F" w:rsidP="00FB793F">
      <w:pPr>
        <w:tabs>
          <w:tab w:val="left" w:pos="180"/>
        </w:tabs>
        <w:autoSpaceDE w:val="0"/>
        <w:autoSpaceDN w:val="0"/>
        <w:spacing w:before="190"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стремление к физическому совершенствованию, формированию культуры движения и телосложения, самовыражению в избранном виде спорта; 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tab/>
      </w:r>
      <w:r>
        <w:rPr>
          <w:rFonts w:ascii="Times New Roman" w:eastAsia="Times New Roman" w:hAnsi="Times New Roman"/>
          <w:color w:val="000000"/>
          <w:sz w:val="24"/>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14:paraId="403EDFEB" w14:textId="77777777" w:rsidR="00FB793F" w:rsidRDefault="00FB793F" w:rsidP="00FB793F">
      <w:pPr>
        <w:tabs>
          <w:tab w:val="left" w:pos="180"/>
        </w:tabs>
        <w:autoSpaceDE w:val="0"/>
        <w:autoSpaceDN w:val="0"/>
        <w:spacing w:before="190" w:after="0" w:line="240" w:lineRule="auto"/>
        <w:jc w:val="both"/>
        <w:rPr>
          <w:rFonts w:ascii="Times New Roman" w:eastAsia="Times New Roman" w:hAnsi="Times New Roman"/>
          <w:color w:val="000000"/>
          <w:sz w:val="24"/>
        </w:rPr>
      </w:pPr>
    </w:p>
    <w:p w14:paraId="4721164F" w14:textId="77777777" w:rsidR="00FB793F" w:rsidRDefault="00FB793F" w:rsidP="00FB793F">
      <w:pPr>
        <w:tabs>
          <w:tab w:val="left" w:pos="180"/>
        </w:tabs>
        <w:autoSpaceDE w:val="0"/>
        <w:autoSpaceDN w:val="0"/>
        <w:spacing w:before="190" w:after="0" w:line="240" w:lineRule="auto"/>
        <w:jc w:val="both"/>
        <w:rPr>
          <w:rFonts w:ascii="Times New Roman" w:eastAsia="Times New Roman" w:hAnsi="Times New Roman"/>
          <w:color w:val="000000"/>
          <w:sz w:val="24"/>
        </w:rPr>
      </w:pPr>
    </w:p>
    <w:p w14:paraId="5B61A9AB" w14:textId="77777777" w:rsidR="00FB793F" w:rsidRDefault="00FB793F" w:rsidP="00FB793F">
      <w:pPr>
        <w:tabs>
          <w:tab w:val="left" w:pos="180"/>
        </w:tabs>
        <w:autoSpaceDE w:val="0"/>
        <w:autoSpaceDN w:val="0"/>
        <w:spacing w:before="190" w:after="0" w:line="240" w:lineRule="auto"/>
        <w:jc w:val="both"/>
        <w:rPr>
          <w:rFonts w:ascii="Times New Roman" w:eastAsia="Times New Roman" w:hAnsi="Times New Roman"/>
          <w:color w:val="000000"/>
          <w:sz w:val="24"/>
        </w:rPr>
      </w:pPr>
    </w:p>
    <w:p w14:paraId="4CB6DE36" w14:textId="77777777" w:rsidR="00FB793F" w:rsidRPr="00D71742" w:rsidRDefault="00FB793F" w:rsidP="00FB793F">
      <w:pPr>
        <w:tabs>
          <w:tab w:val="left" w:pos="180"/>
        </w:tabs>
        <w:autoSpaceDE w:val="0"/>
        <w:autoSpaceDN w:val="0"/>
        <w:spacing w:before="190" w:after="0" w:line="240" w:lineRule="auto"/>
        <w:jc w:val="both"/>
      </w:pPr>
    </w:p>
    <w:p w14:paraId="1E779656" w14:textId="77777777" w:rsidR="00FB793F" w:rsidRDefault="00FB793F" w:rsidP="00FB793F">
      <w:pPr>
        <w:autoSpaceDE w:val="0"/>
        <w:autoSpaceDN w:val="0"/>
        <w:spacing w:before="190" w:after="0" w:line="240" w:lineRule="auto"/>
        <w:ind w:left="180"/>
        <w:jc w:val="both"/>
      </w:pPr>
      <w:r>
        <w:rPr>
          <w:rFonts w:ascii="Times New Roman" w:eastAsia="Times New Roman" w:hAnsi="Times New Roman"/>
          <w:b/>
          <w:color w:val="000000"/>
          <w:sz w:val="24"/>
        </w:rPr>
        <w:t>МЕТАПРЕДМЕТНЫЕ РЕЗУЛЬТАТЫ</w:t>
      </w:r>
    </w:p>
    <w:p w14:paraId="6CCF171D" w14:textId="77777777" w:rsidR="00FB793F" w:rsidRDefault="00FB793F" w:rsidP="00FB793F">
      <w:pPr>
        <w:tabs>
          <w:tab w:val="left" w:pos="180"/>
        </w:tabs>
        <w:autoSpaceDE w:val="0"/>
        <w:autoSpaceDN w:val="0"/>
        <w:spacing w:before="190" w:after="0" w:line="240" w:lineRule="auto"/>
        <w:ind w:right="144"/>
        <w:jc w:val="both"/>
      </w:pPr>
      <w:r>
        <w:rPr>
          <w:rFonts w:ascii="Times New Roman" w:eastAsia="Times New Roman" w:hAnsi="Times New Roman"/>
          <w:b/>
          <w:i/>
          <w:color w:val="000000"/>
          <w:sz w:val="24"/>
        </w:rPr>
        <w:t xml:space="preserve">Универсальные познавательные действия: </w:t>
      </w:r>
    </w:p>
    <w:p w14:paraId="5FB6A460" w14:textId="77777777" w:rsidR="00FB793F" w:rsidRDefault="00FB793F" w:rsidP="00FB793F">
      <w:pPr>
        <w:tabs>
          <w:tab w:val="left" w:pos="180"/>
        </w:tabs>
        <w:autoSpaceDE w:val="0"/>
        <w:autoSpaceDN w:val="0"/>
        <w:spacing w:before="190" w:after="0" w:line="240" w:lineRule="auto"/>
        <w:ind w:right="144"/>
        <w:jc w:val="both"/>
        <w:sectPr w:rsidR="00FB793F">
          <w:pgSz w:w="11900" w:h="16840"/>
          <w:pgMar w:top="298" w:right="644" w:bottom="444" w:left="666" w:header="720" w:footer="720" w:gutter="0"/>
          <w:cols w:space="720"/>
        </w:sectPr>
      </w:pPr>
      <w:r>
        <w:rPr>
          <w:rFonts w:ascii="Times New Roman" w:eastAsia="Times New Roman" w:hAnsi="Times New Roman"/>
          <w:color w:val="000000"/>
          <w:sz w:val="24"/>
        </w:rPr>
        <w:t>проводить сравнение соревновательных упражнений Олимпийских игр древности и современных Олимпийских игр, выявлять их общность и различия;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7CCCE5FE" w14:textId="77777777" w:rsidR="00FB793F" w:rsidRDefault="00FB793F" w:rsidP="00FB793F">
      <w:pPr>
        <w:autoSpaceDE w:val="0"/>
        <w:autoSpaceDN w:val="0"/>
        <w:spacing w:after="78" w:line="240" w:lineRule="auto"/>
      </w:pPr>
    </w:p>
    <w:p w14:paraId="5BA0296C" w14:textId="77777777" w:rsidR="00FB793F" w:rsidRDefault="00FB793F" w:rsidP="00FB793F">
      <w:pPr>
        <w:tabs>
          <w:tab w:val="left" w:pos="180"/>
        </w:tabs>
        <w:autoSpaceDE w:val="0"/>
        <w:autoSpaceDN w:val="0"/>
        <w:spacing w:after="0" w:line="240" w:lineRule="auto"/>
        <w:ind w:right="288"/>
        <w:jc w:val="both"/>
      </w:pPr>
      <w:r>
        <w:rPr>
          <w:rFonts w:ascii="Times New Roman" w:eastAsia="Times New Roman" w:hAnsi="Times New Roman"/>
          <w:color w:val="000000"/>
          <w:sz w:val="24"/>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устанавливать причинно-следственную связь между планированием режима дня и изменениями показателей работоспособности;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устанавливать причинно-следственную связь между подготовкой мест занятий на открытых площадках и правилами предупреждения травматизма.</w:t>
      </w:r>
    </w:p>
    <w:p w14:paraId="2A6200A8" w14:textId="77777777" w:rsidR="00FB793F" w:rsidRDefault="00FB793F" w:rsidP="00FB793F">
      <w:pPr>
        <w:tabs>
          <w:tab w:val="left" w:pos="180"/>
        </w:tabs>
        <w:autoSpaceDE w:val="0"/>
        <w:autoSpaceDN w:val="0"/>
        <w:spacing w:after="0" w:line="240" w:lineRule="auto"/>
        <w:ind w:right="288"/>
        <w:jc w:val="both"/>
        <w:rPr>
          <w:rFonts w:ascii="Times New Roman" w:eastAsia="Times New Roman" w:hAnsi="Times New Roman"/>
          <w:color w:val="000000"/>
          <w:sz w:val="24"/>
        </w:rPr>
      </w:pPr>
      <w:r>
        <w:rPr>
          <w:rFonts w:ascii="Times New Roman" w:eastAsia="Times New Roman" w:hAnsi="Times New Roman"/>
          <w:b/>
          <w:i/>
          <w:color w:val="000000"/>
          <w:sz w:val="24"/>
        </w:rPr>
        <w:t xml:space="preserve">Универсальные коммуникативные действия: </w:t>
      </w:r>
      <w:r>
        <w:rPr>
          <w:rFonts w:ascii="Times New Roman" w:eastAsia="Times New Roman" w:hAnsi="Times New Roman"/>
          <w:color w:val="000000"/>
          <w:sz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0CC00081" w14:textId="77777777" w:rsidR="00FB793F" w:rsidRDefault="00FB793F" w:rsidP="00FB793F">
      <w:pPr>
        <w:tabs>
          <w:tab w:val="left" w:pos="180"/>
        </w:tabs>
        <w:autoSpaceDE w:val="0"/>
        <w:autoSpaceDN w:val="0"/>
        <w:spacing w:after="0" w:line="240" w:lineRule="auto"/>
        <w:ind w:right="288"/>
        <w:jc w:val="both"/>
        <w:rPr>
          <w:rFonts w:ascii="Times New Roman" w:eastAsia="Times New Roman" w:hAnsi="Times New Roman"/>
          <w:color w:val="000000"/>
          <w:sz w:val="24"/>
        </w:rPr>
      </w:pPr>
      <w:r>
        <w:rPr>
          <w:rFonts w:ascii="Times New Roman" w:eastAsia="Times New Roman" w:hAnsi="Times New Roman"/>
          <w:b/>
          <w:i/>
          <w:color w:val="000000"/>
          <w:sz w:val="24"/>
        </w:rPr>
        <w:t xml:space="preserve">Универсальные учебные регулятивные действия: </w:t>
      </w:r>
      <w:r>
        <w:rPr>
          <w:rFonts w:ascii="Times New Roman" w:eastAsia="Times New Roman" w:hAnsi="Times New Roman"/>
          <w:color w:val="000000"/>
          <w:sz w:val="24"/>
        </w:rPr>
        <w:t xml:space="preserve">составлять и выполнять индивидуальные </w:t>
      </w:r>
    </w:p>
    <w:p w14:paraId="3CE015AD" w14:textId="77777777" w:rsidR="00FB793F" w:rsidRDefault="00FB793F" w:rsidP="00FB793F">
      <w:pPr>
        <w:autoSpaceDE w:val="0"/>
        <w:autoSpaceDN w:val="0"/>
        <w:spacing w:after="0" w:line="240" w:lineRule="auto"/>
        <w:jc w:val="both"/>
      </w:pPr>
      <w:r>
        <w:rPr>
          <w:rFonts w:ascii="Times New Roman" w:eastAsia="Times New Roman" w:hAnsi="Times New Roman"/>
          <w:color w:val="000000"/>
          <w:sz w:val="24"/>
        </w:rPr>
        <w:t>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организовывать оказание первой помощи при травмах и ушибах во время самостоятельных занятий</w:t>
      </w:r>
      <w:r w:rsidRPr="00DF1ECA">
        <w:rPr>
          <w:rFonts w:ascii="Times New Roman" w:eastAsia="Times New Roman" w:hAnsi="Times New Roman"/>
          <w:color w:val="000000"/>
          <w:sz w:val="24"/>
        </w:rPr>
        <w:t xml:space="preserve"> </w:t>
      </w:r>
      <w:r>
        <w:rPr>
          <w:rFonts w:ascii="Times New Roman" w:eastAsia="Times New Roman" w:hAnsi="Times New Roman"/>
          <w:color w:val="000000"/>
          <w:sz w:val="24"/>
        </w:rPr>
        <w:t>физической культурой и спортом, применять способы и приёмы помощи в зависимости от характера и признаков полученной травмы.</w:t>
      </w:r>
    </w:p>
    <w:p w14:paraId="7BAC6C41" w14:textId="77777777" w:rsidR="00FB793F" w:rsidRPr="00DF1ECA" w:rsidRDefault="00FB793F" w:rsidP="00FB793F">
      <w:pPr>
        <w:tabs>
          <w:tab w:val="left" w:pos="180"/>
        </w:tabs>
        <w:autoSpaceDE w:val="0"/>
        <w:autoSpaceDN w:val="0"/>
        <w:spacing w:after="0" w:line="240" w:lineRule="auto"/>
        <w:ind w:right="288"/>
        <w:jc w:val="both"/>
        <w:rPr>
          <w:rFonts w:ascii="Times New Roman" w:eastAsia="Times New Roman" w:hAnsi="Times New Roman"/>
          <w:color w:val="000000"/>
          <w:sz w:val="24"/>
        </w:rPr>
        <w:sectPr w:rsidR="00FB793F" w:rsidRPr="00DF1ECA">
          <w:pgSz w:w="11900" w:h="16840"/>
          <w:pgMar w:top="298" w:right="732" w:bottom="428" w:left="666" w:header="720" w:footer="720" w:gutter="0"/>
          <w:cols w:space="720"/>
        </w:sectPr>
      </w:pPr>
    </w:p>
    <w:p w14:paraId="20C1F4B9" w14:textId="77777777" w:rsidR="00FB793F" w:rsidRDefault="00FB793F" w:rsidP="00FB793F">
      <w:pPr>
        <w:autoSpaceDE w:val="0"/>
        <w:autoSpaceDN w:val="0"/>
        <w:spacing w:before="190" w:after="0" w:line="240" w:lineRule="auto"/>
        <w:ind w:left="180"/>
        <w:rPr>
          <w:rFonts w:ascii="Times New Roman" w:eastAsia="Times New Roman" w:hAnsi="Times New Roman"/>
          <w:color w:val="000000"/>
          <w:sz w:val="24"/>
        </w:rPr>
      </w:pPr>
      <w:r>
        <w:rPr>
          <w:rFonts w:ascii="Times New Roman" w:eastAsia="Times New Roman" w:hAnsi="Times New Roman"/>
          <w:b/>
          <w:color w:val="000000"/>
          <w:sz w:val="24"/>
        </w:rPr>
        <w:lastRenderedPageBreak/>
        <w:t>ПРЕДМЕТНЫЕ РЕЗУЛЬТАТЫ</w:t>
      </w:r>
    </w:p>
    <w:p w14:paraId="4BD62177" w14:textId="77777777" w:rsidR="00FB793F" w:rsidRDefault="00FB793F" w:rsidP="00FB793F">
      <w:pPr>
        <w:autoSpaceDE w:val="0"/>
        <w:autoSpaceDN w:val="0"/>
        <w:spacing w:before="190" w:after="0" w:line="240" w:lineRule="auto"/>
        <w:ind w:left="180"/>
        <w:jc w:val="both"/>
      </w:pPr>
      <w:r>
        <w:rPr>
          <w:rFonts w:ascii="Times New Roman" w:eastAsia="Times New Roman" w:hAnsi="Times New Roman"/>
          <w:color w:val="000000"/>
          <w:sz w:val="24"/>
        </w:rPr>
        <w:t>К концу обучения в 5 классе обучающийся научится: 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выполнять комплексы упражнений оздоровительной физической культуры на развитие гибкости, координации и формирование телосложения; выполнять опорный прыжок с разбега способом «ноги врозь» (мальчики) и способом</w:t>
      </w:r>
      <w:r>
        <w:br/>
      </w:r>
      <w:r>
        <w:rPr>
          <w:rFonts w:ascii="Times New Roman" w:eastAsia="Times New Roman" w:hAnsi="Times New Roman"/>
          <w:color w:val="000000"/>
          <w:sz w:val="24"/>
        </w:rPr>
        <w:t>«</w:t>
      </w:r>
      <w:proofErr w:type="spellStart"/>
      <w:r>
        <w:rPr>
          <w:rFonts w:ascii="Times New Roman" w:eastAsia="Times New Roman" w:hAnsi="Times New Roman"/>
          <w:color w:val="000000"/>
          <w:sz w:val="24"/>
        </w:rPr>
        <w:t>напрыгивания</w:t>
      </w:r>
      <w:proofErr w:type="spellEnd"/>
      <w:r>
        <w:rPr>
          <w:rFonts w:ascii="Times New Roman" w:eastAsia="Times New Roman" w:hAnsi="Times New Roman"/>
          <w:color w:val="000000"/>
          <w:sz w:val="24"/>
        </w:rPr>
        <w:t xml:space="preserve"> с последующим спрыгиванием» (девочки); 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передвигаться по гимнастической стенке приставным шагом, лазать разноимённым способом вверх и по диагонали; выполнять бег с равномерной скоростью с высокого старта по учебной дистанции; демонстрировать технику прыжка в длину с разбега способом «согнув ноги»; передвигаться на лыжах попеременным </w:t>
      </w:r>
      <w:proofErr w:type="spellStart"/>
      <w:r>
        <w:rPr>
          <w:rFonts w:ascii="Times New Roman" w:eastAsia="Times New Roman" w:hAnsi="Times New Roman"/>
          <w:color w:val="000000"/>
          <w:sz w:val="24"/>
        </w:rPr>
        <w:t>двухшажным</w:t>
      </w:r>
      <w:proofErr w:type="spellEnd"/>
      <w:r>
        <w:rPr>
          <w:rFonts w:ascii="Times New Roman" w:eastAsia="Times New Roman" w:hAnsi="Times New Roman"/>
          <w:color w:val="000000"/>
          <w:sz w:val="24"/>
        </w:rPr>
        <w:t xml:space="preserve"> ходом (для бесснежных районов — имитация передвижения); демонстрировать технические действия в спортивных играх: баскетбол (ведение мяча с равномерной скоростью в разных направлениях; приём и передача мяча двумя руками от груди с места и в движении); волейбол (приём и передача мяча двумя руками снизу и сверху с места и в движении, прямая нижняя подача); футбол (ведение мяча с равномерной скоростью в разных направлениях, приём и передача мяча, удар по неподвижному мячу с небольшого разбега); тренироваться в упражнениях общефизической и специальной физической подготовки с учётом индивидуальных и возрастно-половых особенностей.</w:t>
      </w:r>
    </w:p>
    <w:p w14:paraId="70CEBE46" w14:textId="77777777" w:rsidR="00FB793F" w:rsidRDefault="00FB793F" w:rsidP="00FB793F">
      <w:pPr>
        <w:spacing w:after="0"/>
        <w:sectPr w:rsidR="00FB793F">
          <w:pgSz w:w="11900" w:h="16840"/>
          <w:pgMar w:top="286" w:right="652" w:bottom="1440" w:left="666" w:header="720" w:footer="720" w:gutter="0"/>
          <w:cols w:space="720"/>
        </w:sectPr>
      </w:pPr>
    </w:p>
    <w:p w14:paraId="466680C9" w14:textId="77777777" w:rsidR="00FB793F" w:rsidRDefault="00FB793F" w:rsidP="00FB793F">
      <w:pPr>
        <w:autoSpaceDE w:val="0"/>
        <w:autoSpaceDN w:val="0"/>
        <w:spacing w:after="64" w:line="220" w:lineRule="exact"/>
      </w:pPr>
    </w:p>
    <w:p w14:paraId="65677483" w14:textId="77777777" w:rsidR="00FB793F" w:rsidRDefault="00FB793F" w:rsidP="00FB793F">
      <w:pPr>
        <w:autoSpaceDE w:val="0"/>
        <w:autoSpaceDN w:val="0"/>
        <w:spacing w:after="258" w:line="232"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3746"/>
        <w:gridCol w:w="528"/>
        <w:gridCol w:w="1106"/>
        <w:gridCol w:w="1140"/>
        <w:gridCol w:w="864"/>
        <w:gridCol w:w="4322"/>
        <w:gridCol w:w="1118"/>
        <w:gridCol w:w="2210"/>
      </w:tblGrid>
      <w:tr w:rsidR="00FB793F" w14:paraId="25875683" w14:textId="77777777" w:rsidTr="00F059FC">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CEDA918" w14:textId="77777777" w:rsidR="00FB793F" w:rsidRDefault="00FB793F" w:rsidP="00F059FC">
            <w:pPr>
              <w:autoSpaceDE w:val="0"/>
              <w:autoSpaceDN w:val="0"/>
              <w:spacing w:before="78" w:after="0" w:line="244"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374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47CDFF3" w14:textId="77777777" w:rsidR="00FB793F" w:rsidRDefault="00FB793F" w:rsidP="00F059FC">
            <w:pPr>
              <w:autoSpaceDE w:val="0"/>
              <w:autoSpaceDN w:val="0"/>
              <w:spacing w:before="78" w:after="0" w:line="228" w:lineRule="auto"/>
              <w:ind w:left="72"/>
            </w:pPr>
            <w:r>
              <w:rPr>
                <w:rFonts w:ascii="Times New Roman" w:eastAsia="Times New Roman" w:hAnsi="Times New Roman"/>
                <w:b/>
                <w:color w:val="000000"/>
                <w:w w:val="97"/>
                <w:sz w:val="16"/>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A84C23" w14:textId="77777777" w:rsidR="00FB793F" w:rsidRDefault="00FB793F" w:rsidP="00F059FC">
            <w:pPr>
              <w:autoSpaceDE w:val="0"/>
              <w:autoSpaceDN w:val="0"/>
              <w:spacing w:before="78" w:after="0" w:line="228"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47DB2E8" w14:textId="77777777" w:rsidR="00FB793F" w:rsidRDefault="00FB793F" w:rsidP="00F059FC">
            <w:pPr>
              <w:autoSpaceDE w:val="0"/>
              <w:autoSpaceDN w:val="0"/>
              <w:spacing w:before="78" w:after="0" w:line="244"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432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45401A" w14:textId="77777777" w:rsidR="00FB793F" w:rsidRDefault="00FB793F" w:rsidP="00F059FC">
            <w:pPr>
              <w:autoSpaceDE w:val="0"/>
              <w:autoSpaceDN w:val="0"/>
              <w:spacing w:before="78" w:after="0" w:line="228" w:lineRule="auto"/>
              <w:ind w:left="72"/>
            </w:pPr>
            <w:r>
              <w:rPr>
                <w:rFonts w:ascii="Times New Roman" w:eastAsia="Times New Roman" w:hAnsi="Times New Roman"/>
                <w:b/>
                <w:color w:val="000000"/>
                <w:w w:val="97"/>
                <w:sz w:val="16"/>
              </w:rPr>
              <w:t>Виды деятельности</w:t>
            </w:r>
          </w:p>
        </w:tc>
        <w:tc>
          <w:tcPr>
            <w:tcW w:w="111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CB90CC5" w14:textId="77777777" w:rsidR="00FB793F" w:rsidRDefault="00FB793F" w:rsidP="00F059FC">
            <w:pPr>
              <w:autoSpaceDE w:val="0"/>
              <w:autoSpaceDN w:val="0"/>
              <w:spacing w:before="78" w:after="0" w:line="244" w:lineRule="auto"/>
              <w:ind w:left="74"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221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22BCDEA" w14:textId="77777777" w:rsidR="00FB793F" w:rsidRDefault="00FB793F" w:rsidP="00F059FC">
            <w:pPr>
              <w:autoSpaceDE w:val="0"/>
              <w:autoSpaceDN w:val="0"/>
              <w:spacing w:before="78" w:after="0" w:line="244" w:lineRule="auto"/>
              <w:ind w:left="72" w:right="144"/>
            </w:pPr>
            <w:r>
              <w:rPr>
                <w:rFonts w:ascii="Times New Roman" w:eastAsia="Times New Roman" w:hAnsi="Times New Roman"/>
                <w:b/>
                <w:color w:val="000000"/>
                <w:w w:val="97"/>
                <w:sz w:val="16"/>
              </w:rPr>
              <w:t>Электронные (цифровые) образовательные ресурсы</w:t>
            </w:r>
          </w:p>
        </w:tc>
      </w:tr>
      <w:tr w:rsidR="00FB793F" w14:paraId="6B1656BF" w14:textId="77777777" w:rsidTr="00F059FC">
        <w:trPr>
          <w:trHeight w:hRule="exact" w:val="54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40EA486" w14:textId="77777777" w:rsidR="00FB793F" w:rsidRDefault="00FB793F" w:rsidP="00F059FC">
            <w:pPr>
              <w:spacing w:after="0"/>
              <w:rPr>
                <w:lang w:val="en-US"/>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50CA86B7" w14:textId="77777777" w:rsidR="00FB793F" w:rsidRDefault="00FB793F" w:rsidP="00F059FC">
            <w:pPr>
              <w:spacing w:after="0"/>
              <w:rPr>
                <w:lang w:val="en-US"/>
              </w:rPr>
            </w:pP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49EF2C0" w14:textId="77777777" w:rsidR="00FB793F" w:rsidRDefault="00FB793F" w:rsidP="00F059FC">
            <w:pPr>
              <w:autoSpaceDE w:val="0"/>
              <w:autoSpaceDN w:val="0"/>
              <w:spacing w:before="78" w:after="0" w:line="228"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0D3622D" w14:textId="77777777" w:rsidR="00FB793F" w:rsidRDefault="00FB793F" w:rsidP="00F059FC">
            <w:pPr>
              <w:autoSpaceDE w:val="0"/>
              <w:autoSpaceDN w:val="0"/>
              <w:spacing w:before="78" w:after="0" w:line="244"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86A3B8E" w14:textId="77777777" w:rsidR="00FB793F" w:rsidRDefault="00FB793F" w:rsidP="00F059FC">
            <w:pPr>
              <w:autoSpaceDE w:val="0"/>
              <w:autoSpaceDN w:val="0"/>
              <w:spacing w:before="78" w:after="0" w:line="244" w:lineRule="auto"/>
              <w:ind w:left="72"/>
            </w:pPr>
            <w:r>
              <w:rPr>
                <w:rFonts w:ascii="Times New Roman" w:eastAsia="Times New Roman" w:hAnsi="Times New Roman"/>
                <w:b/>
                <w:color w:val="000000"/>
                <w:w w:val="97"/>
                <w:sz w:val="16"/>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vAlign w:val="center"/>
            <w:hideMark/>
          </w:tcPr>
          <w:p w14:paraId="0E7B7CF2" w14:textId="77777777" w:rsidR="00FB793F" w:rsidRDefault="00FB793F" w:rsidP="00F059FC">
            <w:pPr>
              <w:spacing w:after="0"/>
              <w:rPr>
                <w:lang w:val="en-US"/>
              </w:rPr>
            </w:pPr>
          </w:p>
        </w:tc>
        <w:tc>
          <w:tcPr>
            <w:tcW w:w="4322" w:type="dxa"/>
            <w:vMerge/>
            <w:tcBorders>
              <w:top w:val="single" w:sz="4" w:space="0" w:color="000000"/>
              <w:left w:val="single" w:sz="4" w:space="0" w:color="000000"/>
              <w:bottom w:val="single" w:sz="4" w:space="0" w:color="000000"/>
              <w:right w:val="single" w:sz="4" w:space="0" w:color="000000"/>
            </w:tcBorders>
            <w:vAlign w:val="center"/>
            <w:hideMark/>
          </w:tcPr>
          <w:p w14:paraId="327518E5" w14:textId="77777777" w:rsidR="00FB793F" w:rsidRDefault="00FB793F" w:rsidP="00F059FC">
            <w:pPr>
              <w:spacing w:after="0"/>
              <w:rPr>
                <w:lang w:val="en-US"/>
              </w:rPr>
            </w:pPr>
          </w:p>
        </w:tc>
        <w:tc>
          <w:tcPr>
            <w:tcW w:w="1118" w:type="dxa"/>
            <w:vMerge/>
            <w:tcBorders>
              <w:top w:val="single" w:sz="4" w:space="0" w:color="000000"/>
              <w:left w:val="single" w:sz="4" w:space="0" w:color="000000"/>
              <w:bottom w:val="single" w:sz="4" w:space="0" w:color="000000"/>
              <w:right w:val="single" w:sz="4" w:space="0" w:color="000000"/>
            </w:tcBorders>
            <w:vAlign w:val="center"/>
            <w:hideMark/>
          </w:tcPr>
          <w:p w14:paraId="5148DFE2" w14:textId="77777777" w:rsidR="00FB793F" w:rsidRDefault="00FB793F" w:rsidP="00F059FC">
            <w:pPr>
              <w:spacing w:after="0"/>
              <w:rPr>
                <w:lang w:val="en-US"/>
              </w:rPr>
            </w:pPr>
          </w:p>
        </w:tc>
        <w:tc>
          <w:tcPr>
            <w:tcW w:w="2210" w:type="dxa"/>
            <w:vMerge/>
            <w:tcBorders>
              <w:top w:val="single" w:sz="4" w:space="0" w:color="000000"/>
              <w:left w:val="single" w:sz="4" w:space="0" w:color="000000"/>
              <w:bottom w:val="single" w:sz="4" w:space="0" w:color="000000"/>
              <w:right w:val="single" w:sz="4" w:space="0" w:color="000000"/>
            </w:tcBorders>
            <w:vAlign w:val="center"/>
            <w:hideMark/>
          </w:tcPr>
          <w:p w14:paraId="73C1C102" w14:textId="77777777" w:rsidR="00FB793F" w:rsidRDefault="00FB793F" w:rsidP="00F059FC">
            <w:pPr>
              <w:spacing w:after="0"/>
              <w:rPr>
                <w:lang w:val="en-US"/>
              </w:rPr>
            </w:pPr>
          </w:p>
        </w:tc>
      </w:tr>
      <w:tr w:rsidR="00FB793F" w14:paraId="5ECD6AAD" w14:textId="77777777" w:rsidTr="00F059FC">
        <w:trPr>
          <w:trHeight w:val="348"/>
        </w:trPr>
        <w:tc>
          <w:tcPr>
            <w:tcW w:w="15502"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30AC250" w14:textId="77777777" w:rsidR="00FB793F" w:rsidRDefault="00FB793F" w:rsidP="00F059FC">
            <w:pPr>
              <w:autoSpaceDE w:val="0"/>
              <w:autoSpaceDN w:val="0"/>
              <w:spacing w:before="78" w:after="0" w:line="228" w:lineRule="auto"/>
              <w:ind w:left="72"/>
            </w:pPr>
            <w:r>
              <w:rPr>
                <w:rFonts w:ascii="Times New Roman" w:eastAsia="Times New Roman" w:hAnsi="Times New Roman"/>
                <w:b/>
                <w:color w:val="000000"/>
                <w:w w:val="97"/>
                <w:sz w:val="16"/>
              </w:rPr>
              <w:t>Раздел 1. ЗНАНИЯ О ФИЗИЧЕСКОЙ КУЛЬТУРЕ</w:t>
            </w:r>
          </w:p>
        </w:tc>
      </w:tr>
      <w:tr w:rsidR="00FB793F" w14:paraId="79CC58B1" w14:textId="77777777" w:rsidTr="00F059FC">
        <w:trPr>
          <w:trHeight w:hRule="exact" w:val="73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82531B" w14:textId="77777777" w:rsidR="00FB793F" w:rsidRDefault="00FB793F" w:rsidP="00F059FC">
            <w:pPr>
              <w:autoSpaceDE w:val="0"/>
              <w:autoSpaceDN w:val="0"/>
              <w:spacing w:before="80" w:after="0" w:line="228" w:lineRule="auto"/>
              <w:jc w:val="center"/>
            </w:pPr>
            <w:r>
              <w:rPr>
                <w:rFonts w:ascii="Times New Roman" w:eastAsia="Times New Roman" w:hAnsi="Times New Roman"/>
                <w:color w:val="000000"/>
                <w:w w:val="97"/>
                <w:sz w:val="16"/>
              </w:rPr>
              <w:t>1.1.</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7BAE7A2" w14:textId="77777777" w:rsidR="00FB793F" w:rsidRDefault="00FB793F" w:rsidP="00F059FC">
            <w:pPr>
              <w:autoSpaceDE w:val="0"/>
              <w:autoSpaceDN w:val="0"/>
              <w:spacing w:before="80" w:after="0" w:line="244" w:lineRule="auto"/>
              <w:ind w:left="72" w:right="576"/>
            </w:pPr>
            <w:r>
              <w:rPr>
                <w:rFonts w:ascii="Times New Roman" w:eastAsia="Times New Roman" w:hAnsi="Times New Roman"/>
                <w:b/>
                <w:color w:val="000000"/>
                <w:w w:val="97"/>
                <w:sz w:val="16"/>
              </w:rPr>
              <w:t>Знакомство с программным материалом и требованиями к его освоению</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8550DDE" w14:textId="77777777" w:rsidR="00FB793F" w:rsidRDefault="00FB793F" w:rsidP="00F059FC">
            <w:pPr>
              <w:autoSpaceDE w:val="0"/>
              <w:autoSpaceDN w:val="0"/>
              <w:spacing w:before="80" w:after="0" w:line="228"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201B339" w14:textId="77777777" w:rsidR="00FB793F" w:rsidRDefault="00FB793F" w:rsidP="00F059FC">
            <w:pPr>
              <w:autoSpaceDE w:val="0"/>
              <w:autoSpaceDN w:val="0"/>
              <w:spacing w:before="80"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4566AD" w14:textId="77777777" w:rsidR="00FB793F" w:rsidRDefault="00FB793F" w:rsidP="00F059FC">
            <w:pPr>
              <w:autoSpaceDE w:val="0"/>
              <w:autoSpaceDN w:val="0"/>
              <w:spacing w:before="80"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F80D3F0" w14:textId="77777777" w:rsidR="00FB793F" w:rsidRDefault="00FB793F" w:rsidP="00F059FC">
            <w:pPr>
              <w:autoSpaceDE w:val="0"/>
              <w:autoSpaceDN w:val="0"/>
              <w:spacing w:before="80" w:after="0" w:line="228" w:lineRule="auto"/>
              <w:jc w:val="center"/>
            </w:pPr>
            <w:r>
              <w:rPr>
                <w:rFonts w:ascii="Times New Roman" w:eastAsia="Times New Roman" w:hAnsi="Times New Roman"/>
                <w:color w:val="000000"/>
                <w:w w:val="97"/>
                <w:sz w:val="16"/>
              </w:rPr>
              <w:t>02.09.2022</w:t>
            </w:r>
          </w:p>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C4F76E7" w14:textId="77777777" w:rsidR="00FB793F" w:rsidRDefault="00FB793F" w:rsidP="00F059FC">
            <w:pPr>
              <w:autoSpaceDE w:val="0"/>
              <w:autoSpaceDN w:val="0"/>
              <w:spacing w:before="80" w:after="0" w:line="244" w:lineRule="auto"/>
              <w:ind w:left="72" w:right="576"/>
            </w:pPr>
            <w:r>
              <w:rPr>
                <w:rFonts w:ascii="Times New Roman" w:eastAsia="Times New Roman" w:hAnsi="Times New Roman"/>
                <w:color w:val="000000"/>
                <w:w w:val="97"/>
                <w:sz w:val="16"/>
              </w:rPr>
              <w:t>обсуждают задачи и содержание занятий физической культурой на предстоящий учебный год;;</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F915828" w14:textId="77777777" w:rsidR="00FB793F" w:rsidRDefault="00FB793F" w:rsidP="00F059FC">
            <w:pPr>
              <w:autoSpaceDE w:val="0"/>
              <w:autoSpaceDN w:val="0"/>
              <w:spacing w:before="80" w:after="0" w:line="249" w:lineRule="auto"/>
              <w:ind w:left="74"/>
            </w:pPr>
            <w:r>
              <w:rPr>
                <w:rFonts w:ascii="Times New Roman" w:eastAsia="Times New Roman" w:hAnsi="Times New Roman"/>
                <w:color w:val="000000"/>
                <w:w w:val="97"/>
                <w:sz w:val="16"/>
              </w:rPr>
              <w:t xml:space="preserve">Устный опрос; </w:t>
            </w:r>
            <w:r>
              <w:br/>
            </w:r>
            <w:r>
              <w:rPr>
                <w:rFonts w:ascii="Times New Roman" w:eastAsia="Times New Roman" w:hAnsi="Times New Roman"/>
                <w:color w:val="000000"/>
                <w:w w:val="97"/>
                <w:sz w:val="16"/>
              </w:rPr>
              <w:t>Объяснение.;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5EFC103" w14:textId="77777777" w:rsidR="00FB793F" w:rsidRDefault="00FB793F" w:rsidP="00F059FC">
            <w:pPr>
              <w:autoSpaceDE w:val="0"/>
              <w:autoSpaceDN w:val="0"/>
              <w:spacing w:before="80" w:after="0" w:line="244" w:lineRule="auto"/>
              <w:ind w:left="72"/>
            </w:pPr>
            <w:r>
              <w:rPr>
                <w:rFonts w:ascii="Times New Roman" w:eastAsia="Times New Roman" w:hAnsi="Times New Roman"/>
                <w:color w:val="000000"/>
                <w:w w:val="97"/>
                <w:sz w:val="16"/>
              </w:rPr>
              <w:t>http://www.fizkulturavshkole.ru/ http://fizkultura-na5.ru/</w:t>
            </w:r>
          </w:p>
        </w:tc>
      </w:tr>
      <w:tr w:rsidR="00FB793F" w14:paraId="1F5F305A" w14:textId="77777777" w:rsidTr="00F059FC">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F737EE1"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1.2.</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CD74BE3" w14:textId="77777777" w:rsidR="00FB793F" w:rsidRDefault="00FB793F" w:rsidP="00F059FC">
            <w:pPr>
              <w:autoSpaceDE w:val="0"/>
              <w:autoSpaceDN w:val="0"/>
              <w:spacing w:before="76" w:after="0" w:line="249" w:lineRule="auto"/>
              <w:ind w:left="72"/>
            </w:pPr>
            <w:r>
              <w:rPr>
                <w:rFonts w:ascii="Times New Roman" w:eastAsia="Times New Roman" w:hAnsi="Times New Roman"/>
                <w:b/>
                <w:color w:val="000000"/>
                <w:w w:val="97"/>
                <w:sz w:val="16"/>
              </w:rPr>
              <w:t>Знакомство с системой дополнительного обучения физической культуре и организацией спортивной работы в школе</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A872E9C"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F140D48"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F4E719A"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F68F0BF"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06.09.2022</w:t>
            </w:r>
          </w:p>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7E89406"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интересуются работой спортивных секций и их расписанием</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836C57"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Объяснение;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CE02E5B"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r w:rsidR="00FB793F" w14:paraId="624A7EBE" w14:textId="77777777" w:rsidTr="00F059FC">
        <w:trPr>
          <w:trHeight w:hRule="exact" w:val="1308"/>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CEB7A0"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1.3.</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67412E" w14:textId="77777777" w:rsidR="00FB793F" w:rsidRDefault="00FB793F" w:rsidP="00F059FC">
            <w:pPr>
              <w:autoSpaceDE w:val="0"/>
              <w:autoSpaceDN w:val="0"/>
              <w:spacing w:before="76" w:after="0" w:line="249" w:lineRule="auto"/>
              <w:ind w:left="72"/>
            </w:pPr>
            <w:r>
              <w:rPr>
                <w:rFonts w:ascii="Times New Roman" w:eastAsia="Times New Roman" w:hAnsi="Times New Roman"/>
                <w:b/>
                <w:color w:val="000000"/>
                <w:w w:val="97"/>
                <w:sz w:val="16"/>
              </w:rPr>
              <w:t xml:space="preserve">Знакомство с понятием «здоровый образ жизни» и значением здорового образа жизни в </w:t>
            </w:r>
            <w:r>
              <w:br/>
            </w:r>
            <w:r>
              <w:rPr>
                <w:rFonts w:ascii="Times New Roman" w:eastAsia="Times New Roman" w:hAnsi="Times New Roman"/>
                <w:b/>
                <w:color w:val="000000"/>
                <w:w w:val="97"/>
                <w:sz w:val="16"/>
              </w:rPr>
              <w:t>жизнедеятельности современного человека</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E3C4333"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8EACBEE"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29E191E"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6365B74"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08.09.2022</w:t>
            </w:r>
          </w:p>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E5F5CE4" w14:textId="77777777" w:rsidR="00FB793F" w:rsidRDefault="00FB793F" w:rsidP="00F059FC">
            <w:pPr>
              <w:autoSpaceDE w:val="0"/>
              <w:autoSpaceDN w:val="0"/>
              <w:spacing w:before="76" w:after="0" w:line="252" w:lineRule="auto"/>
              <w:ind w:left="72"/>
            </w:pPr>
            <w:r>
              <w:rPr>
                <w:rFonts w:ascii="Times New Roman" w:eastAsia="Times New Roman" w:hAnsi="Times New Roman"/>
                <w:color w:val="000000"/>
                <w:w w:val="97"/>
                <w:sz w:val="16"/>
              </w:rPr>
              <w:t>приводят примеры содержательного наполнения форм занятий физкультурно-оздоровительной и спортивно-оздоровительной направленности. Знакомство с понятием «здоровый образ жизни» и значением здорового образа жизни в; жизнедеятельности современного человека;</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7B5219"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Объяснение;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09568F"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r w:rsidR="00FB793F" w14:paraId="5809C916" w14:textId="77777777" w:rsidTr="00F059FC">
        <w:trPr>
          <w:trHeight w:hRule="exact" w:val="73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EED3436"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1.4.</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CF8D8C1" w14:textId="77777777" w:rsidR="00FB793F" w:rsidRDefault="00FB793F" w:rsidP="00F059FC">
            <w:pPr>
              <w:autoSpaceDE w:val="0"/>
              <w:autoSpaceDN w:val="0"/>
              <w:spacing w:before="78" w:after="0" w:line="228" w:lineRule="auto"/>
              <w:jc w:val="center"/>
            </w:pPr>
            <w:r>
              <w:rPr>
                <w:rFonts w:ascii="Times New Roman" w:eastAsia="Times New Roman" w:hAnsi="Times New Roman"/>
                <w:b/>
                <w:color w:val="000000"/>
                <w:w w:val="97"/>
                <w:sz w:val="16"/>
              </w:rPr>
              <w:t>Знакомство с историей древних Олимпийских игр</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A0357D"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A30B9EC"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A5997CF"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A21B5FF"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10.09.2022</w:t>
            </w:r>
          </w:p>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A4FAA4A" w14:textId="77777777" w:rsidR="00FB793F" w:rsidRDefault="00FB793F" w:rsidP="00F059FC">
            <w:pPr>
              <w:autoSpaceDE w:val="0"/>
              <w:autoSpaceDN w:val="0"/>
              <w:spacing w:before="78" w:after="0" w:line="244" w:lineRule="auto"/>
              <w:ind w:left="72" w:right="432"/>
            </w:pPr>
            <w:r>
              <w:rPr>
                <w:rFonts w:ascii="Times New Roman" w:eastAsia="Times New Roman" w:hAnsi="Times New Roman"/>
                <w:color w:val="000000"/>
                <w:w w:val="97"/>
                <w:sz w:val="16"/>
              </w:rPr>
              <w:t>характеризуют Олимпийские игры как яркое; культурное событие Древнего мира; излагают версию их появления и причины завершения;</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44AAA0" w14:textId="77777777" w:rsidR="00FB793F" w:rsidRDefault="00FB793F" w:rsidP="00F059FC">
            <w:pPr>
              <w:autoSpaceDE w:val="0"/>
              <w:autoSpaceDN w:val="0"/>
              <w:spacing w:before="78" w:after="0" w:line="228" w:lineRule="auto"/>
              <w:ind w:left="74"/>
            </w:pPr>
            <w:r>
              <w:rPr>
                <w:rFonts w:ascii="Times New Roman" w:eastAsia="Times New Roman" w:hAnsi="Times New Roman"/>
                <w:color w:val="000000"/>
                <w:w w:val="97"/>
                <w:sz w:val="16"/>
              </w:rPr>
              <w:t>Беседа.;</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E52C2D8"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1F5C6A5F" w14:textId="77777777" w:rsidTr="00F059FC">
        <w:trPr>
          <w:trHeight w:hRule="exact" w:val="348"/>
        </w:trPr>
        <w:tc>
          <w:tcPr>
            <w:tcW w:w="4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A742B0F"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5A49EAA"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3</w:t>
            </w:r>
          </w:p>
        </w:tc>
        <w:tc>
          <w:tcPr>
            <w:tcW w:w="1076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67ACC9" w14:textId="77777777" w:rsidR="00FB793F" w:rsidRDefault="00FB793F" w:rsidP="00F059FC"/>
        </w:tc>
      </w:tr>
      <w:tr w:rsidR="00FB793F" w14:paraId="6554D0EA" w14:textId="77777777" w:rsidTr="00F059FC">
        <w:trPr>
          <w:trHeight w:val="468"/>
        </w:trPr>
        <w:tc>
          <w:tcPr>
            <w:tcW w:w="15502"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7697FB3" w14:textId="77777777" w:rsidR="00FB793F" w:rsidRDefault="00FB793F" w:rsidP="00F059FC">
            <w:pPr>
              <w:autoSpaceDE w:val="0"/>
              <w:autoSpaceDN w:val="0"/>
              <w:spacing w:before="76" w:after="0" w:line="232" w:lineRule="auto"/>
              <w:ind w:left="72"/>
            </w:pPr>
            <w:r>
              <w:rPr>
                <w:rFonts w:ascii="Times New Roman" w:eastAsia="Times New Roman" w:hAnsi="Times New Roman"/>
                <w:b/>
                <w:color w:val="000000"/>
                <w:w w:val="97"/>
                <w:sz w:val="16"/>
              </w:rPr>
              <w:t>Раздел 2. СПОСОБЫ САМОСТОЯТЕЛЬНОЙ ДЕЯТЕЛЬНОСТИ</w:t>
            </w:r>
          </w:p>
        </w:tc>
      </w:tr>
      <w:tr w:rsidR="00FB793F" w14:paraId="0DB89776" w14:textId="77777777" w:rsidTr="00F059FC">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DF8784"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2.1.</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75E72A5" w14:textId="77777777" w:rsidR="00FB793F" w:rsidRDefault="00FB793F" w:rsidP="00F059FC">
            <w:pPr>
              <w:autoSpaceDE w:val="0"/>
              <w:autoSpaceDN w:val="0"/>
              <w:spacing w:before="76" w:after="0" w:line="244" w:lineRule="auto"/>
              <w:ind w:left="72" w:right="432"/>
            </w:pPr>
            <w:r>
              <w:rPr>
                <w:rFonts w:ascii="Times New Roman" w:eastAsia="Times New Roman" w:hAnsi="Times New Roman"/>
                <w:b/>
                <w:color w:val="000000"/>
                <w:w w:val="97"/>
                <w:sz w:val="16"/>
              </w:rPr>
              <w:t>Режим дня и его значение для современного школьника</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611DC6"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1C03330"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5786E77"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8327D48"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12.09.2022</w:t>
            </w:r>
          </w:p>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3FD19E2" w14:textId="77777777" w:rsidR="00FB793F" w:rsidRDefault="00FB793F" w:rsidP="00F059FC">
            <w:pPr>
              <w:autoSpaceDE w:val="0"/>
              <w:autoSpaceDN w:val="0"/>
              <w:spacing w:before="76" w:after="0" w:line="244" w:lineRule="auto"/>
              <w:ind w:left="72" w:right="144"/>
            </w:pPr>
            <w:r>
              <w:rPr>
                <w:rFonts w:ascii="Times New Roman" w:eastAsia="Times New Roman" w:hAnsi="Times New Roman"/>
                <w:color w:val="000000"/>
                <w:w w:val="97"/>
                <w:sz w:val="16"/>
              </w:rPr>
              <w:t>составляют индивидуальный режим дня и оформляют его в виде таблицы.;</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FD6CE11" w14:textId="77777777" w:rsidR="00FB793F" w:rsidRDefault="00FB793F" w:rsidP="00F059FC">
            <w:pPr>
              <w:autoSpaceDE w:val="0"/>
              <w:autoSpaceDN w:val="0"/>
              <w:spacing w:before="76" w:after="0" w:line="232" w:lineRule="auto"/>
              <w:ind w:left="74"/>
            </w:pPr>
            <w:r>
              <w:rPr>
                <w:rFonts w:ascii="Times New Roman" w:eastAsia="Times New Roman" w:hAnsi="Times New Roman"/>
                <w:color w:val="000000"/>
                <w:w w:val="97"/>
                <w:sz w:val="16"/>
              </w:rPr>
              <w:t>Беседа;</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EAC2948"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r w:rsidR="00FB793F" w14:paraId="6B9AFC75" w14:textId="77777777" w:rsidTr="00F059FC">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973758"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2.2.</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D3334FD" w14:textId="77777777" w:rsidR="00FB793F" w:rsidRDefault="00FB793F" w:rsidP="00F059FC">
            <w:pPr>
              <w:autoSpaceDE w:val="0"/>
              <w:autoSpaceDN w:val="0"/>
              <w:spacing w:before="76" w:after="0" w:line="244" w:lineRule="auto"/>
              <w:ind w:left="72" w:right="144"/>
            </w:pPr>
            <w:r>
              <w:rPr>
                <w:rFonts w:ascii="Times New Roman" w:eastAsia="Times New Roman" w:hAnsi="Times New Roman"/>
                <w:b/>
                <w:color w:val="000000"/>
                <w:w w:val="97"/>
                <w:sz w:val="16"/>
              </w:rPr>
              <w:t>Самостоятельное составление индивидуального режима дня</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08497DE"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9C2DDD7"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3C551CD"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E0175E"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15.09.2022</w:t>
            </w:r>
          </w:p>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6ED2838" w14:textId="77777777" w:rsidR="00FB793F" w:rsidRDefault="00FB793F" w:rsidP="00F059FC">
            <w:pPr>
              <w:autoSpaceDE w:val="0"/>
              <w:autoSpaceDN w:val="0"/>
              <w:spacing w:before="76" w:after="0" w:line="244" w:lineRule="auto"/>
              <w:ind w:left="72" w:right="144"/>
            </w:pPr>
            <w:r>
              <w:rPr>
                <w:rFonts w:ascii="Times New Roman" w:eastAsia="Times New Roman" w:hAnsi="Times New Roman"/>
                <w:color w:val="000000"/>
                <w:w w:val="97"/>
                <w:sz w:val="16"/>
              </w:rPr>
              <w:t>составляют индивидуальный режим дня и оформляют его в виде таблицы.;</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32CD997" w14:textId="77777777" w:rsidR="00FB793F" w:rsidRDefault="00FB793F" w:rsidP="00F059FC">
            <w:pPr>
              <w:autoSpaceDE w:val="0"/>
              <w:autoSpaceDN w:val="0"/>
              <w:spacing w:before="76" w:after="0" w:line="244" w:lineRule="auto"/>
              <w:ind w:left="74"/>
            </w:pPr>
            <w:r>
              <w:rPr>
                <w:rFonts w:ascii="Times New Roman" w:eastAsia="Times New Roman" w:hAnsi="Times New Roman"/>
                <w:color w:val="000000"/>
                <w:w w:val="97"/>
                <w:sz w:val="16"/>
              </w:rPr>
              <w:t>Практическая работа;</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AA44940"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r w:rsidR="00FB793F" w14:paraId="3EB0B043" w14:textId="77777777" w:rsidTr="00F059FC">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3D3F709"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2.3.</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5B8E8B6" w14:textId="77777777" w:rsidR="00FB793F" w:rsidRDefault="00FB793F" w:rsidP="00F059FC">
            <w:pPr>
              <w:autoSpaceDE w:val="0"/>
              <w:autoSpaceDN w:val="0"/>
              <w:spacing w:before="78" w:after="0" w:line="244" w:lineRule="auto"/>
              <w:ind w:left="72" w:right="576"/>
            </w:pPr>
            <w:r>
              <w:rPr>
                <w:rFonts w:ascii="Times New Roman" w:eastAsia="Times New Roman" w:hAnsi="Times New Roman"/>
                <w:b/>
                <w:color w:val="000000"/>
                <w:w w:val="97"/>
                <w:sz w:val="16"/>
              </w:rPr>
              <w:t>Физическое развитие человека и факторы, влияющие на его показатели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C48329"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AE864BA"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06D338C"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85F7C12"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16.09.2022</w:t>
            </w:r>
          </w:p>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2277BE7" w14:textId="77777777" w:rsidR="00FB793F" w:rsidRDefault="00FB793F" w:rsidP="00F059FC">
            <w:pPr>
              <w:autoSpaceDE w:val="0"/>
              <w:autoSpaceDN w:val="0"/>
              <w:spacing w:before="78" w:after="0" w:line="244" w:lineRule="auto"/>
              <w:ind w:left="72" w:right="432"/>
            </w:pPr>
            <w:r>
              <w:rPr>
                <w:rFonts w:ascii="Times New Roman" w:eastAsia="Times New Roman" w:hAnsi="Times New Roman"/>
                <w:color w:val="000000"/>
                <w:w w:val="97"/>
                <w:sz w:val="16"/>
              </w:rPr>
              <w:t xml:space="preserve">знакомятся с понятием «физическое развитие» в; </w:t>
            </w:r>
            <w:r>
              <w:br/>
            </w:r>
            <w:r>
              <w:rPr>
                <w:rFonts w:ascii="Times New Roman" w:eastAsia="Times New Roman" w:hAnsi="Times New Roman"/>
                <w:color w:val="000000"/>
                <w:w w:val="97"/>
                <w:sz w:val="16"/>
              </w:rPr>
              <w:t>значении «процесс взросления организма под влиянием наследственных программ»;</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FC9440D"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Практическая работа;</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7449FBC"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008EE55C" w14:textId="77777777" w:rsidTr="00F059FC">
        <w:trPr>
          <w:trHeight w:hRule="exact" w:val="734"/>
        </w:trPr>
        <w:tc>
          <w:tcPr>
            <w:tcW w:w="468"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1B66C053"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2.4.</w:t>
            </w:r>
          </w:p>
        </w:tc>
        <w:tc>
          <w:tcPr>
            <w:tcW w:w="374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4FECFCA7" w14:textId="77777777" w:rsidR="00FB793F" w:rsidRDefault="00FB793F" w:rsidP="00F059FC">
            <w:pPr>
              <w:autoSpaceDE w:val="0"/>
              <w:autoSpaceDN w:val="0"/>
              <w:spacing w:before="78" w:after="0" w:line="244" w:lineRule="auto"/>
              <w:ind w:left="72" w:right="144"/>
            </w:pPr>
            <w:r>
              <w:rPr>
                <w:rFonts w:ascii="Times New Roman" w:eastAsia="Times New Roman" w:hAnsi="Times New Roman"/>
                <w:b/>
                <w:color w:val="000000"/>
                <w:w w:val="97"/>
                <w:sz w:val="16"/>
              </w:rPr>
              <w:t>Осанка как показатель физического развития и здоровья школьника</w:t>
            </w:r>
          </w:p>
        </w:tc>
        <w:tc>
          <w:tcPr>
            <w:tcW w:w="528"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51A57DF7"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54DE4AC4"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6EE71977"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32C8E963"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20.09.2022</w:t>
            </w:r>
          </w:p>
        </w:tc>
        <w:tc>
          <w:tcPr>
            <w:tcW w:w="432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60AE37E1" w14:textId="77777777" w:rsidR="00FB793F" w:rsidRDefault="00FB793F" w:rsidP="00F059FC">
            <w:pPr>
              <w:autoSpaceDE w:val="0"/>
              <w:autoSpaceDN w:val="0"/>
              <w:spacing w:before="78" w:after="0" w:line="244" w:lineRule="auto"/>
              <w:ind w:left="72" w:right="576"/>
            </w:pPr>
            <w:r>
              <w:rPr>
                <w:rFonts w:ascii="Times New Roman" w:eastAsia="Times New Roman" w:hAnsi="Times New Roman"/>
                <w:color w:val="000000"/>
                <w:w w:val="97"/>
                <w:sz w:val="16"/>
              </w:rPr>
              <w:t>знакомятся с понятиями «правильная осанка» и;</w:t>
            </w:r>
            <w:r>
              <w:br/>
            </w:r>
            <w:r>
              <w:rPr>
                <w:rFonts w:ascii="Times New Roman" w:eastAsia="Times New Roman" w:hAnsi="Times New Roman"/>
                <w:color w:val="000000"/>
                <w:w w:val="97"/>
                <w:sz w:val="16"/>
              </w:rPr>
              <w:t xml:space="preserve">«неправильная осанка»; </w:t>
            </w:r>
            <w:r>
              <w:br/>
            </w:r>
            <w:r>
              <w:rPr>
                <w:rFonts w:ascii="Times New Roman" w:eastAsia="Times New Roman" w:hAnsi="Times New Roman"/>
                <w:color w:val="000000"/>
                <w:w w:val="97"/>
                <w:sz w:val="16"/>
              </w:rPr>
              <w:t>видами осанки и возможными причинами нарушения</w:t>
            </w:r>
          </w:p>
        </w:tc>
        <w:tc>
          <w:tcPr>
            <w:tcW w:w="1118"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16A2A66E"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Практическая работа;</w:t>
            </w:r>
          </w:p>
        </w:tc>
        <w:tc>
          <w:tcPr>
            <w:tcW w:w="2210"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78D78ED1"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2F69BE81" w14:textId="77777777" w:rsidTr="00F059FC">
        <w:trPr>
          <w:trHeight w:hRule="exact" w:val="732"/>
        </w:trPr>
        <w:tc>
          <w:tcPr>
            <w:tcW w:w="468"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501B099" w14:textId="77777777" w:rsidR="00FB793F" w:rsidRDefault="00FB793F" w:rsidP="00F059FC">
            <w:pPr>
              <w:autoSpaceDE w:val="0"/>
              <w:autoSpaceDN w:val="0"/>
              <w:spacing w:before="74" w:after="0" w:line="228" w:lineRule="auto"/>
              <w:jc w:val="center"/>
            </w:pPr>
            <w:r>
              <w:rPr>
                <w:rFonts w:ascii="Times New Roman" w:eastAsia="Times New Roman" w:hAnsi="Times New Roman"/>
                <w:color w:val="000000"/>
                <w:w w:val="97"/>
                <w:sz w:val="16"/>
              </w:rPr>
              <w:t>2.5.</w:t>
            </w:r>
          </w:p>
        </w:tc>
        <w:tc>
          <w:tcPr>
            <w:tcW w:w="3746"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E09D93" w14:textId="77777777" w:rsidR="00FB793F" w:rsidRDefault="00FB793F" w:rsidP="00F059FC">
            <w:pPr>
              <w:autoSpaceDE w:val="0"/>
              <w:autoSpaceDN w:val="0"/>
              <w:spacing w:before="74" w:after="0" w:line="244" w:lineRule="auto"/>
              <w:ind w:left="72" w:right="720"/>
            </w:pPr>
            <w:r>
              <w:rPr>
                <w:rFonts w:ascii="Times New Roman" w:eastAsia="Times New Roman" w:hAnsi="Times New Roman"/>
                <w:b/>
                <w:color w:val="000000"/>
                <w:w w:val="97"/>
                <w:sz w:val="16"/>
              </w:rPr>
              <w:t>Измерение индивидуальных показателей физического развития</w:t>
            </w:r>
          </w:p>
        </w:tc>
        <w:tc>
          <w:tcPr>
            <w:tcW w:w="528"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009D405" w14:textId="77777777" w:rsidR="00FB793F" w:rsidRDefault="00FB793F" w:rsidP="00F059FC">
            <w:pPr>
              <w:autoSpaceDE w:val="0"/>
              <w:autoSpaceDN w:val="0"/>
              <w:spacing w:before="74" w:after="0" w:line="228" w:lineRule="auto"/>
              <w:ind w:left="72"/>
            </w:pPr>
            <w:r>
              <w:rPr>
                <w:rFonts w:ascii="Times New Roman" w:eastAsia="Times New Roman" w:hAnsi="Times New Roman"/>
                <w:color w:val="000000"/>
                <w:w w:val="97"/>
                <w:sz w:val="16"/>
              </w:rPr>
              <w:t>0.5</w:t>
            </w:r>
          </w:p>
        </w:tc>
        <w:tc>
          <w:tcPr>
            <w:tcW w:w="1106"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417A689" w14:textId="77777777" w:rsidR="00FB793F" w:rsidRDefault="00FB793F" w:rsidP="00F059FC">
            <w:pPr>
              <w:autoSpaceDE w:val="0"/>
              <w:autoSpaceDN w:val="0"/>
              <w:spacing w:before="74" w:after="0" w:line="228" w:lineRule="auto"/>
              <w:ind w:left="72"/>
            </w:pPr>
            <w:r>
              <w:rPr>
                <w:rFonts w:ascii="Times New Roman" w:eastAsia="Times New Roman" w:hAnsi="Times New Roman"/>
                <w:color w:val="000000"/>
                <w:w w:val="97"/>
                <w:sz w:val="16"/>
              </w:rPr>
              <w:t>0</w:t>
            </w:r>
          </w:p>
        </w:tc>
        <w:tc>
          <w:tcPr>
            <w:tcW w:w="114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A5CA858" w14:textId="77777777" w:rsidR="00FB793F" w:rsidRDefault="00FB793F" w:rsidP="00F059FC">
            <w:pPr>
              <w:autoSpaceDE w:val="0"/>
              <w:autoSpaceDN w:val="0"/>
              <w:spacing w:before="74" w:after="0" w:line="228" w:lineRule="auto"/>
              <w:ind w:left="72"/>
            </w:pPr>
            <w:r>
              <w:rPr>
                <w:rFonts w:ascii="Times New Roman" w:eastAsia="Times New Roman" w:hAnsi="Times New Roman"/>
                <w:color w:val="000000"/>
                <w:w w:val="97"/>
                <w:sz w:val="16"/>
              </w:rPr>
              <w:t>0.5</w:t>
            </w:r>
          </w:p>
        </w:tc>
        <w:tc>
          <w:tcPr>
            <w:tcW w:w="86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FB2F1E3" w14:textId="77777777" w:rsidR="00FB793F" w:rsidRDefault="00FB793F" w:rsidP="00F059FC">
            <w:pPr>
              <w:autoSpaceDE w:val="0"/>
              <w:autoSpaceDN w:val="0"/>
              <w:spacing w:before="74" w:after="0" w:line="228" w:lineRule="auto"/>
              <w:jc w:val="center"/>
            </w:pPr>
            <w:r>
              <w:rPr>
                <w:rFonts w:ascii="Times New Roman" w:eastAsia="Times New Roman" w:hAnsi="Times New Roman"/>
                <w:color w:val="000000"/>
                <w:w w:val="97"/>
                <w:sz w:val="16"/>
              </w:rPr>
              <w:t>21.09.2022</w:t>
            </w:r>
          </w:p>
        </w:tc>
        <w:tc>
          <w:tcPr>
            <w:tcW w:w="432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EF67AF7" w14:textId="77777777" w:rsidR="00FB793F" w:rsidRDefault="00FB793F" w:rsidP="00F059FC">
            <w:pPr>
              <w:autoSpaceDE w:val="0"/>
              <w:autoSpaceDN w:val="0"/>
              <w:spacing w:before="74" w:after="0" w:line="249" w:lineRule="auto"/>
              <w:ind w:left="72" w:right="864"/>
            </w:pPr>
            <w:r>
              <w:rPr>
                <w:rFonts w:ascii="Times New Roman" w:eastAsia="Times New Roman" w:hAnsi="Times New Roman"/>
                <w:color w:val="000000"/>
                <w:w w:val="97"/>
                <w:sz w:val="16"/>
              </w:rPr>
              <w:t>выявляют соответствие текущих индивидуальных показателей стандартным показателям с помощью стандартных таблиц;</w:t>
            </w:r>
          </w:p>
        </w:tc>
        <w:tc>
          <w:tcPr>
            <w:tcW w:w="1118"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0D825FA" w14:textId="77777777" w:rsidR="00FB793F" w:rsidRDefault="00FB793F" w:rsidP="00F059FC">
            <w:pPr>
              <w:autoSpaceDE w:val="0"/>
              <w:autoSpaceDN w:val="0"/>
              <w:spacing w:before="74" w:after="0" w:line="244" w:lineRule="auto"/>
              <w:ind w:left="74"/>
            </w:pPr>
            <w:r>
              <w:rPr>
                <w:rFonts w:ascii="Times New Roman" w:eastAsia="Times New Roman" w:hAnsi="Times New Roman"/>
                <w:color w:val="000000"/>
                <w:w w:val="97"/>
                <w:sz w:val="16"/>
              </w:rPr>
              <w:t>Практическая работа;</w:t>
            </w:r>
          </w:p>
        </w:tc>
        <w:tc>
          <w:tcPr>
            <w:tcW w:w="221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F35D643" w14:textId="77777777" w:rsidR="00FB793F" w:rsidRDefault="00FB793F" w:rsidP="00F059FC">
            <w:pPr>
              <w:autoSpaceDE w:val="0"/>
              <w:autoSpaceDN w:val="0"/>
              <w:spacing w:before="74" w:after="0" w:line="244" w:lineRule="auto"/>
              <w:ind w:left="72"/>
            </w:pPr>
            <w:r>
              <w:rPr>
                <w:rFonts w:ascii="Times New Roman" w:eastAsia="Times New Roman" w:hAnsi="Times New Roman"/>
                <w:color w:val="000000"/>
                <w:w w:val="97"/>
                <w:sz w:val="16"/>
              </w:rPr>
              <w:t>http://www.fizkulturavshkole.ru/ http://fizkultura-na5.ru/</w:t>
            </w:r>
          </w:p>
        </w:tc>
      </w:tr>
      <w:tr w:rsidR="00FB793F" w14:paraId="6B7028EE" w14:textId="77777777" w:rsidTr="00F059FC">
        <w:trPr>
          <w:trHeight w:hRule="exact" w:val="1288"/>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6BE1F80"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2.6.</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CB33A9" w14:textId="77777777" w:rsidR="00FB793F" w:rsidRDefault="00FB793F" w:rsidP="00F059FC">
            <w:pPr>
              <w:autoSpaceDE w:val="0"/>
              <w:autoSpaceDN w:val="0"/>
              <w:spacing w:before="76" w:after="0" w:line="244" w:lineRule="auto"/>
              <w:ind w:left="72" w:right="432"/>
            </w:pPr>
            <w:r>
              <w:rPr>
                <w:rFonts w:ascii="Times New Roman" w:eastAsia="Times New Roman" w:hAnsi="Times New Roman"/>
                <w:b/>
                <w:color w:val="000000"/>
                <w:w w:val="97"/>
                <w:sz w:val="16"/>
              </w:rPr>
              <w:t>Упражнения для профилактики нарушения осанки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C89C324"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C1039BC"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583AC4D"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775D8FE"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23.09.2022</w:t>
            </w:r>
          </w:p>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F126C02" w14:textId="77777777" w:rsidR="00FB793F" w:rsidRDefault="00FB793F" w:rsidP="00F059FC">
            <w:pPr>
              <w:autoSpaceDE w:val="0"/>
              <w:autoSpaceDN w:val="0"/>
              <w:spacing w:before="76" w:after="0" w:line="252" w:lineRule="auto"/>
              <w:ind w:left="72" w:right="576"/>
            </w:pPr>
            <w:r>
              <w:rPr>
                <w:rFonts w:ascii="Times New Roman" w:eastAsia="Times New Roman" w:hAnsi="Times New Roman"/>
                <w:color w:val="000000"/>
                <w:w w:val="97"/>
                <w:sz w:val="16"/>
              </w:rPr>
              <w:t xml:space="preserve">устанавливают причинно-следственную связь между нарушением осанки и состоянием здоровья; </w:t>
            </w:r>
            <w:r>
              <w:br/>
            </w:r>
            <w:r>
              <w:rPr>
                <w:rFonts w:ascii="Times New Roman" w:eastAsia="Times New Roman" w:hAnsi="Times New Roman"/>
                <w:color w:val="000000"/>
                <w:w w:val="97"/>
                <w:sz w:val="16"/>
              </w:rPr>
              <w:t xml:space="preserve">(защемление нервов; </w:t>
            </w:r>
            <w:r>
              <w:br/>
            </w:r>
            <w:r>
              <w:rPr>
                <w:rFonts w:ascii="Times New Roman" w:eastAsia="Times New Roman" w:hAnsi="Times New Roman"/>
                <w:color w:val="000000"/>
                <w:w w:val="97"/>
                <w:sz w:val="16"/>
              </w:rPr>
              <w:t xml:space="preserve">смещение внутренних органов; </w:t>
            </w:r>
            <w:r>
              <w:br/>
            </w:r>
            <w:r>
              <w:rPr>
                <w:rFonts w:ascii="Times New Roman" w:eastAsia="Times New Roman" w:hAnsi="Times New Roman"/>
                <w:color w:val="000000"/>
                <w:w w:val="97"/>
                <w:sz w:val="16"/>
              </w:rPr>
              <w:t xml:space="preserve">нарушение кровообращения).; </w:t>
            </w:r>
            <w:r>
              <w:br/>
            </w:r>
            <w:r>
              <w:rPr>
                <w:rFonts w:ascii="Times New Roman" w:eastAsia="Times New Roman" w:hAnsi="Times New Roman"/>
                <w:color w:val="000000"/>
                <w:w w:val="97"/>
                <w:sz w:val="16"/>
              </w:rPr>
              <w:t>;</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C63323" w14:textId="77777777" w:rsidR="00FB793F" w:rsidRDefault="00FB793F" w:rsidP="00F059FC">
            <w:pPr>
              <w:autoSpaceDE w:val="0"/>
              <w:autoSpaceDN w:val="0"/>
              <w:spacing w:before="76" w:after="0" w:line="249" w:lineRule="auto"/>
              <w:ind w:left="74"/>
            </w:pPr>
            <w:r>
              <w:rPr>
                <w:rFonts w:ascii="Times New Roman" w:eastAsia="Times New Roman" w:hAnsi="Times New Roman"/>
                <w:color w:val="000000"/>
                <w:w w:val="97"/>
                <w:sz w:val="16"/>
              </w:rPr>
              <w:t xml:space="preserve">Практическая работа; </w:t>
            </w:r>
            <w:r>
              <w:br/>
            </w: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EA49836"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bl>
    <w:p w14:paraId="48DF2015" w14:textId="77777777" w:rsidR="00FB793F" w:rsidRPr="0024718E" w:rsidRDefault="00FB793F" w:rsidP="00FB793F">
      <w:pPr>
        <w:autoSpaceDE w:val="0"/>
        <w:autoSpaceDN w:val="0"/>
        <w:spacing w:after="0" w:line="14" w:lineRule="exact"/>
      </w:pPr>
    </w:p>
    <w:p w14:paraId="32DE9594" w14:textId="77777777" w:rsidR="00FB793F" w:rsidRDefault="00FB793F" w:rsidP="00FB793F">
      <w:pPr>
        <w:spacing w:after="0"/>
        <w:sectPr w:rsidR="00FB793F">
          <w:pgSz w:w="16840" w:h="11900"/>
          <w:pgMar w:top="282" w:right="640" w:bottom="352" w:left="666" w:header="720" w:footer="720" w:gutter="0"/>
          <w:cols w:space="720"/>
        </w:sectPr>
      </w:pPr>
    </w:p>
    <w:p w14:paraId="201D2157" w14:textId="77777777" w:rsidR="00FB793F" w:rsidRDefault="00FB793F" w:rsidP="00FB7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746"/>
        <w:gridCol w:w="528"/>
        <w:gridCol w:w="1106"/>
        <w:gridCol w:w="1140"/>
        <w:gridCol w:w="864"/>
        <w:gridCol w:w="4322"/>
        <w:gridCol w:w="1118"/>
        <w:gridCol w:w="2210"/>
      </w:tblGrid>
      <w:tr w:rsidR="00FB793F" w14:paraId="4B58312F" w14:textId="77777777" w:rsidTr="00F059FC">
        <w:trPr>
          <w:trHeight w:hRule="exact" w:val="1116"/>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894C087"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2.7.</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AABE2E" w14:textId="77777777" w:rsidR="00FB793F" w:rsidRDefault="00FB793F" w:rsidP="00F059FC">
            <w:pPr>
              <w:autoSpaceDE w:val="0"/>
              <w:autoSpaceDN w:val="0"/>
              <w:spacing w:before="78" w:after="0" w:line="244" w:lineRule="auto"/>
              <w:ind w:left="72" w:right="432"/>
            </w:pPr>
            <w:r>
              <w:rPr>
                <w:rFonts w:ascii="Times New Roman" w:eastAsia="Times New Roman" w:hAnsi="Times New Roman"/>
                <w:b/>
                <w:color w:val="000000"/>
                <w:w w:val="97"/>
                <w:sz w:val="16"/>
              </w:rPr>
              <w:t>Организация и проведение самостоятельных занятий</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A4EBAF6"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9673772"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7C70694"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9542079"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27.09.2022</w:t>
            </w:r>
          </w:p>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B6EB174" w14:textId="77777777" w:rsidR="00FB793F" w:rsidRDefault="00FB793F" w:rsidP="00F059FC">
            <w:pPr>
              <w:autoSpaceDE w:val="0"/>
              <w:autoSpaceDN w:val="0"/>
              <w:spacing w:before="78" w:after="0" w:line="252" w:lineRule="auto"/>
              <w:ind w:left="72"/>
            </w:pPr>
            <w:r>
              <w:rPr>
                <w:rFonts w:ascii="Times New Roman" w:eastAsia="Times New Roman" w:hAnsi="Times New Roman"/>
                <w:color w:val="000000"/>
                <w:w w:val="97"/>
                <w:sz w:val="16"/>
              </w:rPr>
              <w:t>рассматривают возможные виды самостоятельных занятий на открытых площадках и в домашних условиях, приводят примеры их целевого предназначения (оздоровительные мероприятия в режиме дня, спортивные игры и развлечения с использованием физических упражнений и др.)</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9A6D68" w14:textId="77777777" w:rsidR="00FB793F" w:rsidRDefault="00FB793F" w:rsidP="00F059FC">
            <w:pPr>
              <w:autoSpaceDE w:val="0"/>
              <w:autoSpaceDN w:val="0"/>
              <w:spacing w:before="78" w:after="0" w:line="249" w:lineRule="auto"/>
              <w:ind w:left="74"/>
            </w:pPr>
            <w:r>
              <w:rPr>
                <w:rFonts w:ascii="Times New Roman" w:eastAsia="Times New Roman" w:hAnsi="Times New Roman"/>
                <w:color w:val="000000"/>
                <w:w w:val="97"/>
                <w:sz w:val="16"/>
              </w:rPr>
              <w:t>Практическая работа;</w:t>
            </w:r>
            <w:r>
              <w:br/>
            </w: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640672"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7D82958B" w14:textId="77777777" w:rsidTr="00F059FC">
        <w:trPr>
          <w:trHeight w:hRule="exact" w:val="926"/>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163B5E3"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2.8.</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4588D3" w14:textId="77777777" w:rsidR="00FB793F" w:rsidRDefault="00FB793F" w:rsidP="00F059FC">
            <w:pPr>
              <w:autoSpaceDE w:val="0"/>
              <w:autoSpaceDN w:val="0"/>
              <w:spacing w:before="78" w:after="0" w:line="244" w:lineRule="auto"/>
              <w:ind w:left="72"/>
            </w:pPr>
            <w:r>
              <w:rPr>
                <w:rFonts w:ascii="Times New Roman" w:eastAsia="Times New Roman" w:hAnsi="Times New Roman"/>
                <w:b/>
                <w:color w:val="000000"/>
                <w:w w:val="97"/>
                <w:sz w:val="16"/>
              </w:rPr>
              <w:t>Процедура определения состояния организма с помощью одномоментной функциональной пробы</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B9EEBCE"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AC91FEA"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0DA4B4A"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875CAF"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29.09.2022</w:t>
            </w:r>
          </w:p>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0FB505C" w14:textId="77777777" w:rsidR="00FB793F" w:rsidRDefault="00FB793F" w:rsidP="00F059FC">
            <w:pPr>
              <w:autoSpaceDE w:val="0"/>
              <w:autoSpaceDN w:val="0"/>
              <w:spacing w:before="78" w:after="0" w:line="244" w:lineRule="auto"/>
              <w:ind w:left="72" w:right="144"/>
            </w:pPr>
            <w:r>
              <w:rPr>
                <w:rFonts w:ascii="Times New Roman" w:eastAsia="Times New Roman" w:hAnsi="Times New Roman"/>
                <w:color w:val="000000"/>
                <w:w w:val="97"/>
                <w:sz w:val="16"/>
              </w:rPr>
              <w:t>разучивают способ проведения одномоментной пробы после выполнения физической нагрузки и определяют состояние организма по определённой формуле;</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446A867" w14:textId="77777777" w:rsidR="00FB793F" w:rsidRDefault="00FB793F" w:rsidP="00F059FC">
            <w:pPr>
              <w:autoSpaceDE w:val="0"/>
              <w:autoSpaceDN w:val="0"/>
              <w:spacing w:before="78" w:after="0" w:line="249" w:lineRule="auto"/>
              <w:ind w:left="74"/>
            </w:pPr>
            <w:r>
              <w:rPr>
                <w:rFonts w:ascii="Times New Roman" w:eastAsia="Times New Roman" w:hAnsi="Times New Roman"/>
                <w:color w:val="000000"/>
                <w:w w:val="97"/>
                <w:sz w:val="16"/>
              </w:rPr>
              <w:t xml:space="preserve">Практическая работа; </w:t>
            </w:r>
            <w:r>
              <w:br/>
            </w: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5B7213B"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6154CBB9" w14:textId="77777777" w:rsidTr="00F059FC">
        <w:trPr>
          <w:trHeight w:hRule="exact" w:val="92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5AFEFC8"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2.9.</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98E8FEB" w14:textId="77777777" w:rsidR="00FB793F" w:rsidRDefault="00FB793F" w:rsidP="00F059FC">
            <w:pPr>
              <w:autoSpaceDE w:val="0"/>
              <w:autoSpaceDN w:val="0"/>
              <w:spacing w:before="76" w:after="0" w:line="244" w:lineRule="auto"/>
              <w:ind w:left="72" w:right="144"/>
            </w:pPr>
            <w:r>
              <w:rPr>
                <w:rFonts w:ascii="Times New Roman" w:eastAsia="Times New Roman" w:hAnsi="Times New Roman"/>
                <w:b/>
                <w:color w:val="000000"/>
                <w:w w:val="97"/>
                <w:sz w:val="16"/>
              </w:rPr>
              <w:t>Исследование влияния оздоровительных форм занятий физической культурой на работу сердца</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D33F00F"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C8D2015"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D1474AE"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4CD3A1C"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01.10.2022</w:t>
            </w:r>
          </w:p>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03B2A9A"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проводят анализ нагрузок самостоятельных занятий и делают вывод о различии их воздействий на организм.;</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8DE1509" w14:textId="77777777" w:rsidR="00FB793F" w:rsidRDefault="00FB793F" w:rsidP="00F059FC">
            <w:pPr>
              <w:autoSpaceDE w:val="0"/>
              <w:autoSpaceDN w:val="0"/>
              <w:spacing w:before="76" w:after="0" w:line="249" w:lineRule="auto"/>
              <w:ind w:left="74"/>
            </w:pPr>
            <w:r>
              <w:rPr>
                <w:rFonts w:ascii="Times New Roman" w:eastAsia="Times New Roman" w:hAnsi="Times New Roman"/>
                <w:color w:val="000000"/>
                <w:w w:val="97"/>
                <w:sz w:val="16"/>
              </w:rPr>
              <w:t>Практическая работа;</w:t>
            </w:r>
            <w:r>
              <w:br/>
            </w: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AD9D1DD"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r w:rsidR="00FB793F" w14:paraId="5B088808" w14:textId="77777777" w:rsidTr="00F059FC">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D185A24"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2.10.</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A46DA10" w14:textId="77777777" w:rsidR="00FB793F" w:rsidRDefault="00FB793F" w:rsidP="00F059FC">
            <w:pPr>
              <w:autoSpaceDE w:val="0"/>
              <w:autoSpaceDN w:val="0"/>
              <w:spacing w:before="76" w:after="0" w:line="232" w:lineRule="auto"/>
              <w:ind w:left="72"/>
            </w:pPr>
            <w:r>
              <w:rPr>
                <w:rFonts w:ascii="Times New Roman" w:eastAsia="Times New Roman" w:hAnsi="Times New Roman"/>
                <w:b/>
                <w:color w:val="000000"/>
                <w:w w:val="97"/>
                <w:sz w:val="16"/>
              </w:rPr>
              <w:t>Ведение дневника физической культуры</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B28807E"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BD60BCF"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D8FDA37"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2B35DE7"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04.10.2022</w:t>
            </w:r>
          </w:p>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262C4D"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составляют дневник физической культуры;</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17E6775"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Тестирование;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53B30B"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r w:rsidR="00FB793F" w14:paraId="205AD330" w14:textId="77777777" w:rsidTr="00F059FC">
        <w:trPr>
          <w:trHeight w:hRule="exact" w:val="348"/>
        </w:trPr>
        <w:tc>
          <w:tcPr>
            <w:tcW w:w="4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1578F58"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7230726"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5</w:t>
            </w:r>
          </w:p>
        </w:tc>
        <w:tc>
          <w:tcPr>
            <w:tcW w:w="1076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D6111A" w14:textId="77777777" w:rsidR="00FB793F" w:rsidRDefault="00FB793F" w:rsidP="00F059FC"/>
        </w:tc>
      </w:tr>
      <w:tr w:rsidR="00FB793F" w14:paraId="46FC65D1" w14:textId="77777777" w:rsidTr="00F059FC">
        <w:trPr>
          <w:trHeight w:val="348"/>
        </w:trPr>
        <w:tc>
          <w:tcPr>
            <w:tcW w:w="15502"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7648984" w14:textId="77777777" w:rsidR="00FB793F" w:rsidRDefault="00FB793F" w:rsidP="00F059FC">
            <w:pPr>
              <w:autoSpaceDE w:val="0"/>
              <w:autoSpaceDN w:val="0"/>
              <w:spacing w:before="78" w:after="0" w:line="228" w:lineRule="auto"/>
              <w:ind w:left="72"/>
            </w:pPr>
            <w:r>
              <w:rPr>
                <w:rFonts w:ascii="Times New Roman" w:eastAsia="Times New Roman" w:hAnsi="Times New Roman"/>
                <w:b/>
                <w:color w:val="000000"/>
                <w:w w:val="97"/>
                <w:sz w:val="16"/>
              </w:rPr>
              <w:t>Раздел 3. ФИЗИЧЕСКОЕ СОВЕРШЕНСТВОВАНИЕ</w:t>
            </w:r>
          </w:p>
        </w:tc>
      </w:tr>
      <w:tr w:rsidR="00FB793F" w14:paraId="7B23A313" w14:textId="77777777" w:rsidTr="00F059FC">
        <w:trPr>
          <w:trHeight w:hRule="exact" w:val="92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BDAED19"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3.1.</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8C6C0AE" w14:textId="77777777" w:rsidR="00FB793F" w:rsidRDefault="00FB793F" w:rsidP="00F059FC">
            <w:pPr>
              <w:autoSpaceDE w:val="0"/>
              <w:autoSpaceDN w:val="0"/>
              <w:spacing w:before="78" w:after="0" w:line="244" w:lineRule="auto"/>
              <w:ind w:left="72" w:right="720"/>
            </w:pPr>
            <w:r>
              <w:rPr>
                <w:rFonts w:ascii="Times New Roman" w:eastAsia="Times New Roman" w:hAnsi="Times New Roman"/>
                <w:b/>
                <w:color w:val="000000"/>
                <w:w w:val="97"/>
                <w:sz w:val="16"/>
              </w:rPr>
              <w:t>Знакомство с понятием «физкультурно-оздоровительная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BDAC2ED"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74F7B6"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4FAD1A"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B089D4"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AA43327" w14:textId="77777777" w:rsidR="00FB793F" w:rsidRDefault="00FB793F" w:rsidP="00F059FC">
            <w:pPr>
              <w:autoSpaceDE w:val="0"/>
              <w:autoSpaceDN w:val="0"/>
              <w:spacing w:before="78" w:after="0" w:line="249" w:lineRule="auto"/>
              <w:ind w:left="72" w:right="432"/>
            </w:pPr>
            <w:r>
              <w:rPr>
                <w:rFonts w:ascii="Times New Roman" w:eastAsia="Times New Roman" w:hAnsi="Times New Roman"/>
                <w:color w:val="000000"/>
                <w:w w:val="97"/>
                <w:sz w:val="16"/>
              </w:rPr>
              <w:t>знакомятся с понятием «физкультурно-оздоровительная деятельность», ролью и значением физкультурно-</w:t>
            </w:r>
            <w:r>
              <w:br/>
            </w:r>
            <w:r>
              <w:rPr>
                <w:rFonts w:ascii="Times New Roman" w:eastAsia="Times New Roman" w:hAnsi="Times New Roman"/>
                <w:color w:val="000000"/>
                <w:w w:val="97"/>
                <w:sz w:val="16"/>
              </w:rPr>
              <w:t>оздоровительной деятельности в здоровом образе жизни современного человека.;</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84B2E4B" w14:textId="77777777" w:rsidR="00FB793F" w:rsidRDefault="00FB793F" w:rsidP="00F059FC">
            <w:pPr>
              <w:autoSpaceDE w:val="0"/>
              <w:autoSpaceDN w:val="0"/>
              <w:spacing w:before="78" w:after="0" w:line="244" w:lineRule="auto"/>
              <w:ind w:left="74"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73BC5E4"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411C00BE" w14:textId="77777777" w:rsidTr="00F059FC">
        <w:trPr>
          <w:trHeight w:hRule="exact" w:val="926"/>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341BA5"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3.2.</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71559A3" w14:textId="77777777" w:rsidR="00FB793F" w:rsidRDefault="00FB793F" w:rsidP="00F059FC">
            <w:pPr>
              <w:autoSpaceDE w:val="0"/>
              <w:autoSpaceDN w:val="0"/>
              <w:spacing w:before="78" w:after="0" w:line="228" w:lineRule="auto"/>
              <w:ind w:left="72"/>
            </w:pPr>
            <w:r>
              <w:rPr>
                <w:rFonts w:ascii="Times New Roman" w:eastAsia="Times New Roman" w:hAnsi="Times New Roman"/>
                <w:b/>
                <w:color w:val="000000"/>
                <w:w w:val="97"/>
                <w:sz w:val="16"/>
              </w:rPr>
              <w:t>Упражнения утренней зарядки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1CB41B"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364D3F"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73E30C5"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E1C8F6"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BE76593" w14:textId="77777777" w:rsidR="00FB793F" w:rsidRDefault="00FB793F" w:rsidP="00F059FC">
            <w:pPr>
              <w:autoSpaceDE w:val="0"/>
              <w:autoSpaceDN w:val="0"/>
              <w:spacing w:before="78" w:after="0" w:line="249" w:lineRule="auto"/>
              <w:ind w:left="72" w:right="288"/>
            </w:pPr>
            <w:r>
              <w:rPr>
                <w:rFonts w:ascii="Times New Roman" w:eastAsia="Times New Roman" w:hAnsi="Times New Roman"/>
                <w:color w:val="000000"/>
                <w:w w:val="97"/>
                <w:sz w:val="16"/>
              </w:rPr>
              <w:t>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стула;</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7309AEF" w14:textId="77777777" w:rsidR="00FB793F" w:rsidRDefault="00FB793F" w:rsidP="00F059FC">
            <w:pPr>
              <w:autoSpaceDE w:val="0"/>
              <w:autoSpaceDN w:val="0"/>
              <w:spacing w:before="78" w:after="0" w:line="249" w:lineRule="auto"/>
              <w:ind w:left="74"/>
            </w:pPr>
            <w:r>
              <w:rPr>
                <w:rFonts w:ascii="Times New Roman" w:eastAsia="Times New Roman" w:hAnsi="Times New Roman"/>
                <w:color w:val="000000"/>
                <w:w w:val="97"/>
                <w:sz w:val="16"/>
              </w:rPr>
              <w:t xml:space="preserve">Практическая работа; </w:t>
            </w:r>
            <w:r>
              <w:br/>
            </w: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EB49746"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494E9714" w14:textId="77777777" w:rsidTr="00F059FC">
        <w:trPr>
          <w:trHeight w:hRule="exact" w:val="92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A554838"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3.3.</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4C08C52" w14:textId="77777777" w:rsidR="00FB793F" w:rsidRDefault="00FB793F" w:rsidP="00F059FC">
            <w:pPr>
              <w:autoSpaceDE w:val="0"/>
              <w:autoSpaceDN w:val="0"/>
              <w:spacing w:before="76" w:after="0" w:line="244" w:lineRule="auto"/>
              <w:ind w:left="72" w:right="720"/>
            </w:pPr>
            <w:r>
              <w:rPr>
                <w:rFonts w:ascii="Times New Roman" w:eastAsia="Times New Roman" w:hAnsi="Times New Roman"/>
                <w:b/>
                <w:color w:val="000000"/>
                <w:w w:val="97"/>
                <w:sz w:val="16"/>
              </w:rPr>
              <w:t>Упражнения дыхательной и зрительной гимнастики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9D408EB"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667051F"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93C69BB"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B0DAE3"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4CA19E5" w14:textId="77777777" w:rsidR="00FB793F" w:rsidRDefault="00FB793F" w:rsidP="00F059FC">
            <w:pPr>
              <w:autoSpaceDE w:val="0"/>
              <w:autoSpaceDN w:val="0"/>
              <w:spacing w:before="76" w:after="0" w:line="249" w:lineRule="auto"/>
              <w:ind w:left="72" w:right="144"/>
            </w:pPr>
            <w:r>
              <w:rPr>
                <w:rFonts w:ascii="Times New Roman" w:eastAsia="Times New Roman" w:hAnsi="Times New Roman"/>
                <w:color w:val="000000"/>
                <w:w w:val="97"/>
                <w:sz w:val="16"/>
              </w:rPr>
              <w:t xml:space="preserve">разучивают упражнения дыхательной и зрительной </w:t>
            </w:r>
            <w:r>
              <w:br/>
            </w:r>
            <w:r>
              <w:rPr>
                <w:rFonts w:ascii="Times New Roman" w:eastAsia="Times New Roman" w:hAnsi="Times New Roman"/>
                <w:color w:val="000000"/>
                <w:w w:val="97"/>
                <w:sz w:val="16"/>
              </w:rPr>
              <w:t>гимнастики для профилактики утомления во время учебных занятий.;</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8504175" w14:textId="77777777" w:rsidR="00FB793F" w:rsidRDefault="00FB793F" w:rsidP="00F059FC">
            <w:pPr>
              <w:autoSpaceDE w:val="0"/>
              <w:autoSpaceDN w:val="0"/>
              <w:spacing w:before="76" w:after="0" w:line="249" w:lineRule="auto"/>
              <w:ind w:left="74"/>
            </w:pPr>
            <w:r>
              <w:rPr>
                <w:rFonts w:ascii="Times New Roman" w:eastAsia="Times New Roman" w:hAnsi="Times New Roman"/>
                <w:color w:val="000000"/>
                <w:w w:val="97"/>
                <w:sz w:val="16"/>
              </w:rPr>
              <w:t xml:space="preserve">Практическая работа; </w:t>
            </w:r>
            <w:r>
              <w:br/>
            </w: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9EBE21F"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r w:rsidR="00FB793F" w14:paraId="591B4B80" w14:textId="77777777" w:rsidTr="00F059FC">
        <w:trPr>
          <w:trHeight w:hRule="exact" w:val="92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706AF9B"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3.4.</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68BC93E" w14:textId="77777777" w:rsidR="00FB793F" w:rsidRDefault="00FB793F" w:rsidP="00F059FC">
            <w:pPr>
              <w:autoSpaceDE w:val="0"/>
              <w:autoSpaceDN w:val="0"/>
              <w:spacing w:before="78" w:after="0" w:line="228" w:lineRule="auto"/>
              <w:ind w:left="72"/>
            </w:pPr>
            <w:r>
              <w:rPr>
                <w:rFonts w:ascii="Times New Roman" w:eastAsia="Times New Roman" w:hAnsi="Times New Roman"/>
                <w:b/>
                <w:color w:val="000000"/>
                <w:w w:val="97"/>
                <w:sz w:val="16"/>
              </w:rPr>
              <w:t>Водные процедуры после утренней зарядки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BB413A2"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6620BF7"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A71BB99"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36D79C"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AFA85C3" w14:textId="77777777" w:rsidR="00FB793F" w:rsidRDefault="00FB793F" w:rsidP="00F059FC">
            <w:pPr>
              <w:autoSpaceDE w:val="0"/>
              <w:autoSpaceDN w:val="0"/>
              <w:spacing w:before="78" w:after="0" w:line="244" w:lineRule="auto"/>
              <w:ind w:left="72" w:right="720"/>
            </w:pPr>
            <w:r>
              <w:rPr>
                <w:rFonts w:ascii="Times New Roman" w:eastAsia="Times New Roman" w:hAnsi="Times New Roman"/>
                <w:color w:val="000000"/>
                <w:w w:val="97"/>
                <w:sz w:val="16"/>
              </w:rPr>
              <w:t>закрепляют и совершенствуют навыки проведения закаливающей процедуры способом обливания;</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7EA810D" w14:textId="77777777" w:rsidR="00FB793F" w:rsidRDefault="00FB793F" w:rsidP="00F059FC">
            <w:pPr>
              <w:autoSpaceDE w:val="0"/>
              <w:autoSpaceDN w:val="0"/>
              <w:spacing w:before="78" w:after="0" w:line="249" w:lineRule="auto"/>
              <w:ind w:left="74"/>
            </w:pPr>
            <w:r>
              <w:rPr>
                <w:rFonts w:ascii="Times New Roman" w:eastAsia="Times New Roman" w:hAnsi="Times New Roman"/>
                <w:color w:val="000000"/>
                <w:w w:val="97"/>
                <w:sz w:val="16"/>
              </w:rPr>
              <w:t>Практическая работа;</w:t>
            </w:r>
            <w:r>
              <w:br/>
            </w: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A65A942"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63D2BFF8" w14:textId="77777777" w:rsidTr="00F059FC">
        <w:trPr>
          <w:trHeight w:hRule="exact" w:val="103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72C5761"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3.5.</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20CA9A" w14:textId="77777777" w:rsidR="00FB793F" w:rsidRDefault="00FB793F" w:rsidP="00F059FC">
            <w:pPr>
              <w:autoSpaceDE w:val="0"/>
              <w:autoSpaceDN w:val="0"/>
              <w:spacing w:before="78" w:after="0" w:line="228" w:lineRule="auto"/>
              <w:ind w:left="72"/>
            </w:pPr>
            <w:r>
              <w:rPr>
                <w:rFonts w:ascii="Times New Roman" w:eastAsia="Times New Roman" w:hAnsi="Times New Roman"/>
                <w:b/>
                <w:color w:val="000000"/>
                <w:w w:val="97"/>
                <w:sz w:val="16"/>
              </w:rPr>
              <w:t>Упражнения на развитие гибкости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4094FC9"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446A3B1"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50296B1"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5BD287"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0A850CC" w14:textId="77777777" w:rsidR="00FB793F" w:rsidRDefault="00FB793F" w:rsidP="00F059FC">
            <w:pPr>
              <w:autoSpaceDE w:val="0"/>
              <w:autoSpaceDN w:val="0"/>
              <w:spacing w:before="78" w:after="0" w:line="244" w:lineRule="auto"/>
              <w:ind w:left="72" w:right="144"/>
            </w:pPr>
            <w:r>
              <w:rPr>
                <w:rFonts w:ascii="Times New Roman" w:eastAsia="Times New Roman" w:hAnsi="Times New Roman"/>
                <w:color w:val="000000"/>
                <w:w w:val="97"/>
                <w:sz w:val="16"/>
              </w:rPr>
              <w:t xml:space="preserve">разучивают упражнения дыхательной и зрительной </w:t>
            </w:r>
            <w:r>
              <w:br/>
            </w:r>
            <w:r>
              <w:rPr>
                <w:rFonts w:ascii="Times New Roman" w:eastAsia="Times New Roman" w:hAnsi="Times New Roman"/>
                <w:color w:val="000000"/>
                <w:w w:val="97"/>
                <w:sz w:val="16"/>
              </w:rPr>
              <w:t>гимнастики для профилактики утомления во время учебных занятий.;</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306E15" w14:textId="77777777" w:rsidR="00FB793F" w:rsidRDefault="00FB793F" w:rsidP="00F059FC">
            <w:pPr>
              <w:autoSpaceDE w:val="0"/>
              <w:autoSpaceDN w:val="0"/>
              <w:spacing w:before="78" w:after="0" w:line="249" w:lineRule="auto"/>
              <w:ind w:left="74"/>
            </w:pPr>
            <w:r>
              <w:rPr>
                <w:rFonts w:ascii="Times New Roman" w:eastAsia="Times New Roman" w:hAnsi="Times New Roman"/>
                <w:color w:val="000000"/>
                <w:w w:val="97"/>
                <w:sz w:val="16"/>
              </w:rPr>
              <w:t xml:space="preserve">Практическая работа; </w:t>
            </w:r>
            <w:r>
              <w:br/>
            </w: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0FC22E1"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270D3B67" w14:textId="77777777" w:rsidTr="00F059FC">
        <w:trPr>
          <w:trHeight w:hRule="exact" w:val="90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71B69B5"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3.6.</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1B3172C" w14:textId="77777777" w:rsidR="00FB793F" w:rsidRDefault="00FB793F" w:rsidP="00F059FC">
            <w:pPr>
              <w:autoSpaceDE w:val="0"/>
              <w:autoSpaceDN w:val="0"/>
              <w:spacing w:before="76" w:after="0" w:line="232" w:lineRule="auto"/>
              <w:ind w:left="72"/>
            </w:pPr>
            <w:r>
              <w:rPr>
                <w:rFonts w:ascii="Times New Roman" w:eastAsia="Times New Roman" w:hAnsi="Times New Roman"/>
                <w:b/>
                <w:color w:val="000000"/>
                <w:w w:val="97"/>
                <w:sz w:val="16"/>
              </w:rPr>
              <w:t>Упражнения на развитие координации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E8CEBB2"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F3AD70A"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F58907F"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AC2756"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E6DE7DB" w14:textId="77777777" w:rsidR="00FB793F" w:rsidRDefault="00FB793F" w:rsidP="00F059FC">
            <w:pPr>
              <w:autoSpaceDE w:val="0"/>
              <w:autoSpaceDN w:val="0"/>
              <w:spacing w:before="76" w:after="0" w:line="249" w:lineRule="auto"/>
              <w:ind w:left="72" w:right="576"/>
            </w:pPr>
            <w:r>
              <w:rPr>
                <w:rFonts w:ascii="Times New Roman" w:eastAsia="Times New Roman" w:hAnsi="Times New Roman"/>
                <w:color w:val="000000"/>
                <w:w w:val="97"/>
                <w:sz w:val="16"/>
              </w:rPr>
              <w:t>записывают в дневник физической культуры комплекс упражнений для занятий на развитие координации и разучивают его;</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9649FB1" w14:textId="77777777" w:rsidR="00FB793F" w:rsidRDefault="00FB793F" w:rsidP="00F059FC">
            <w:pPr>
              <w:autoSpaceDE w:val="0"/>
              <w:autoSpaceDN w:val="0"/>
              <w:spacing w:before="76" w:after="0" w:line="249" w:lineRule="auto"/>
              <w:ind w:left="74"/>
            </w:pPr>
            <w:r>
              <w:rPr>
                <w:rFonts w:ascii="Times New Roman" w:eastAsia="Times New Roman" w:hAnsi="Times New Roman"/>
                <w:color w:val="000000"/>
                <w:w w:val="97"/>
                <w:sz w:val="16"/>
              </w:rPr>
              <w:t>Практическая работа;</w:t>
            </w:r>
            <w:r>
              <w:br/>
            </w: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44F08B1"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bl>
    <w:p w14:paraId="41ACB4BC" w14:textId="77777777" w:rsidR="00FB793F" w:rsidRPr="0024718E" w:rsidRDefault="00FB793F" w:rsidP="00FB793F">
      <w:pPr>
        <w:autoSpaceDE w:val="0"/>
        <w:autoSpaceDN w:val="0"/>
        <w:spacing w:after="0" w:line="14" w:lineRule="exact"/>
      </w:pPr>
    </w:p>
    <w:p w14:paraId="199E73BB" w14:textId="77777777" w:rsidR="00FB793F" w:rsidRDefault="00FB793F" w:rsidP="00FB793F">
      <w:pPr>
        <w:spacing w:after="0"/>
        <w:sectPr w:rsidR="00FB793F">
          <w:pgSz w:w="16840" w:h="11900"/>
          <w:pgMar w:top="284" w:right="640" w:bottom="730" w:left="666" w:header="720" w:footer="720" w:gutter="0"/>
          <w:cols w:space="720"/>
        </w:sectPr>
      </w:pPr>
    </w:p>
    <w:p w14:paraId="6ECA81D5" w14:textId="77777777" w:rsidR="00FB793F" w:rsidRDefault="00FB793F" w:rsidP="00FB7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746"/>
        <w:gridCol w:w="528"/>
        <w:gridCol w:w="1106"/>
        <w:gridCol w:w="1140"/>
        <w:gridCol w:w="864"/>
        <w:gridCol w:w="4322"/>
        <w:gridCol w:w="1118"/>
        <w:gridCol w:w="2210"/>
      </w:tblGrid>
      <w:tr w:rsidR="00FB793F" w14:paraId="57667205" w14:textId="77777777" w:rsidTr="00F059FC">
        <w:trPr>
          <w:trHeight w:hRule="exact" w:val="92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9E3AB5B"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3.7.</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E31C050" w14:textId="77777777" w:rsidR="00FB793F" w:rsidRDefault="00FB793F" w:rsidP="00F059FC">
            <w:pPr>
              <w:autoSpaceDE w:val="0"/>
              <w:autoSpaceDN w:val="0"/>
              <w:spacing w:before="78" w:after="0" w:line="228" w:lineRule="auto"/>
              <w:ind w:left="72"/>
            </w:pPr>
            <w:r>
              <w:rPr>
                <w:rFonts w:ascii="Times New Roman" w:eastAsia="Times New Roman" w:hAnsi="Times New Roman"/>
                <w:b/>
                <w:color w:val="000000"/>
                <w:w w:val="97"/>
                <w:sz w:val="16"/>
              </w:rPr>
              <w:t>Упражнения на формирование телосложения</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5AB9960"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327C953"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86339A2"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A6FCCE"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E3D358A" w14:textId="77777777" w:rsidR="00FB793F" w:rsidRDefault="00FB793F" w:rsidP="00F059FC">
            <w:pPr>
              <w:autoSpaceDE w:val="0"/>
              <w:autoSpaceDN w:val="0"/>
              <w:spacing w:before="78" w:after="0" w:line="244" w:lineRule="auto"/>
              <w:ind w:left="72" w:right="144"/>
            </w:pPr>
            <w:r>
              <w:rPr>
                <w:rFonts w:ascii="Times New Roman" w:eastAsia="Times New Roman" w:hAnsi="Times New Roman"/>
                <w:color w:val="000000"/>
                <w:w w:val="97"/>
                <w:sz w:val="16"/>
              </w:rPr>
              <w:t>разучивают упражнения в равновесии, точности движений, жонглировании малым (теннисным) мячом;</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3BCCA5" w14:textId="77777777" w:rsidR="00FB793F" w:rsidRDefault="00FB793F" w:rsidP="00F059FC">
            <w:pPr>
              <w:autoSpaceDE w:val="0"/>
              <w:autoSpaceDN w:val="0"/>
              <w:spacing w:before="78" w:after="0" w:line="249" w:lineRule="auto"/>
              <w:ind w:left="74"/>
            </w:pPr>
            <w:r>
              <w:rPr>
                <w:rFonts w:ascii="Times New Roman" w:eastAsia="Times New Roman" w:hAnsi="Times New Roman"/>
                <w:color w:val="000000"/>
                <w:w w:val="97"/>
                <w:sz w:val="16"/>
              </w:rPr>
              <w:t xml:space="preserve">Практическая работа; </w:t>
            </w:r>
            <w:r>
              <w:br/>
            </w: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A26A3CB"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7E2BC0DE" w14:textId="77777777" w:rsidTr="00F059FC">
        <w:trPr>
          <w:trHeight w:hRule="exact" w:val="92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0310A67"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3.8.</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468CA10" w14:textId="77777777" w:rsidR="00FB793F" w:rsidRDefault="00FB793F" w:rsidP="00F059FC">
            <w:pPr>
              <w:autoSpaceDE w:val="0"/>
              <w:autoSpaceDN w:val="0"/>
              <w:spacing w:before="78" w:after="0" w:line="244" w:lineRule="auto"/>
              <w:ind w:left="72" w:right="288"/>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Знакомство с понятием «спортивно-оздоровительная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31CADF2"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E49C020"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E5C9A10"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8F541E"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29AE9ED" w14:textId="77777777" w:rsidR="00FB793F" w:rsidRDefault="00FB793F" w:rsidP="00F059FC">
            <w:pPr>
              <w:autoSpaceDE w:val="0"/>
              <w:autoSpaceDN w:val="0"/>
              <w:spacing w:before="78" w:after="0" w:line="249" w:lineRule="auto"/>
              <w:ind w:left="72" w:right="432"/>
            </w:pPr>
            <w:r>
              <w:rPr>
                <w:rFonts w:ascii="Times New Roman" w:eastAsia="Times New Roman" w:hAnsi="Times New Roman"/>
                <w:color w:val="000000"/>
                <w:w w:val="97"/>
                <w:sz w:val="16"/>
              </w:rPr>
              <w:t>знакомятся с понятием «спортивно-оздоровительная деятельность», ролью и значением спортивно-</w:t>
            </w:r>
            <w:r>
              <w:br/>
            </w:r>
            <w:r>
              <w:rPr>
                <w:rFonts w:ascii="Times New Roman" w:eastAsia="Times New Roman" w:hAnsi="Times New Roman"/>
                <w:color w:val="000000"/>
                <w:w w:val="97"/>
                <w:sz w:val="16"/>
              </w:rPr>
              <w:t>оздоровительной деятельности в здоровом образе жизни современного человека.;</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0CF9A6"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 xml:space="preserve">Практическая работа; </w:t>
            </w:r>
            <w:r>
              <w:br/>
            </w:r>
            <w:r>
              <w:rPr>
                <w:rFonts w:ascii="Times New Roman" w:eastAsia="Times New Roman" w:hAnsi="Times New Roman"/>
                <w:color w:val="000000"/>
                <w:w w:val="97"/>
                <w:sz w:val="16"/>
              </w:rPr>
              <w:t>беседа;</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8D212E6"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4948CF5E" w14:textId="77777777" w:rsidTr="00F059FC">
        <w:trPr>
          <w:trHeight w:hRule="exact" w:val="73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F92F124"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3.9.</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339F2E1" w14:textId="77777777" w:rsidR="00FB793F" w:rsidRDefault="00FB793F" w:rsidP="00F059FC">
            <w:pPr>
              <w:autoSpaceDE w:val="0"/>
              <w:autoSpaceDN w:val="0"/>
              <w:spacing w:before="78" w:after="0" w:line="244" w:lineRule="auto"/>
              <w:ind w:left="72" w:right="720"/>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Кувырок вперёд в группировке</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12784DF"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4211E7A"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59B0263"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B78886"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9FD608F" w14:textId="77777777" w:rsidR="00FB793F" w:rsidRDefault="00FB793F" w:rsidP="00F059FC">
            <w:pPr>
              <w:autoSpaceDE w:val="0"/>
              <w:autoSpaceDN w:val="0"/>
              <w:spacing w:before="78" w:after="0" w:line="249" w:lineRule="auto"/>
              <w:ind w:left="72" w:right="144"/>
            </w:pPr>
            <w:r>
              <w:rPr>
                <w:rFonts w:ascii="Times New Roman" w:eastAsia="Times New Roman" w:hAnsi="Times New Roman"/>
                <w:color w:val="000000"/>
                <w:w w:val="97"/>
                <w:sz w:val="16"/>
              </w:rPr>
              <w:t>совершенствуют технику кувырка вперёд за счёт повторения техники подводящих упражнений (перекаты и прыжки на месте, толчком двумя ногами в группировке);</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86E2CA8"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5B419A6"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6EB26B07" w14:textId="77777777" w:rsidTr="00F059FC">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482FBB"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3.10.</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15BBF99" w14:textId="77777777" w:rsidR="00FB793F" w:rsidRDefault="00FB793F" w:rsidP="00F059FC">
            <w:pPr>
              <w:autoSpaceDE w:val="0"/>
              <w:autoSpaceDN w:val="0"/>
              <w:spacing w:before="76" w:after="0" w:line="244" w:lineRule="auto"/>
              <w:ind w:left="72" w:right="864"/>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Кувырок назад в группировке</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7D21FEF"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31FD503"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73BAEFB"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B49353"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5849D36" w14:textId="77777777" w:rsidR="00FB793F" w:rsidRDefault="00FB793F" w:rsidP="00F059FC">
            <w:pPr>
              <w:autoSpaceDE w:val="0"/>
              <w:autoSpaceDN w:val="0"/>
              <w:spacing w:before="76" w:after="0" w:line="249" w:lineRule="auto"/>
              <w:ind w:left="72" w:right="144"/>
            </w:pPr>
            <w:r>
              <w:rPr>
                <w:rFonts w:ascii="Times New Roman" w:eastAsia="Times New Roman" w:hAnsi="Times New Roman"/>
                <w:color w:val="000000"/>
                <w:w w:val="97"/>
                <w:sz w:val="16"/>
              </w:rPr>
              <w:t>определяют задачи закрепления и совершенствования техники кувырка назад в группировке для самостоятельных занятий;</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B8FF417" w14:textId="77777777" w:rsidR="00FB793F" w:rsidRDefault="00FB793F" w:rsidP="00F059FC">
            <w:pPr>
              <w:autoSpaceDE w:val="0"/>
              <w:autoSpaceDN w:val="0"/>
              <w:spacing w:before="76" w:after="0" w:line="244" w:lineRule="auto"/>
              <w:ind w:left="74"/>
            </w:pP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C93D72C"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r w:rsidR="00FB793F" w14:paraId="30E3EEB8" w14:textId="77777777" w:rsidTr="00F059FC">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DC0E6A6"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3.11.</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C5D58ED" w14:textId="77777777" w:rsidR="00FB793F" w:rsidRDefault="00FB793F" w:rsidP="00F059FC">
            <w:pPr>
              <w:autoSpaceDE w:val="0"/>
              <w:autoSpaceDN w:val="0"/>
              <w:spacing w:before="76" w:after="0" w:line="244" w:lineRule="auto"/>
              <w:ind w:left="72" w:right="432"/>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Кувырок вперёд ноги «</w:t>
            </w:r>
            <w:proofErr w:type="spellStart"/>
            <w:r>
              <w:rPr>
                <w:rFonts w:ascii="Times New Roman" w:eastAsia="Times New Roman" w:hAnsi="Times New Roman"/>
                <w:b/>
                <w:color w:val="000000"/>
                <w:w w:val="97"/>
                <w:sz w:val="16"/>
              </w:rPr>
              <w:t>скрёстно</w:t>
            </w:r>
            <w:proofErr w:type="spellEnd"/>
            <w:r>
              <w:rPr>
                <w:rFonts w:ascii="Times New Roman" w:eastAsia="Times New Roman" w:hAnsi="Times New Roman"/>
                <w:b/>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296825"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38D2A95"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A7797C"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EC5E57"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EEC16B5" w14:textId="77777777" w:rsidR="00FB793F" w:rsidRDefault="00FB793F" w:rsidP="00F059FC">
            <w:pPr>
              <w:autoSpaceDE w:val="0"/>
              <w:autoSpaceDN w:val="0"/>
              <w:spacing w:before="76" w:after="0" w:line="244" w:lineRule="auto"/>
              <w:ind w:left="72" w:right="432"/>
            </w:pPr>
            <w:r>
              <w:rPr>
                <w:rFonts w:ascii="Times New Roman" w:eastAsia="Times New Roman" w:hAnsi="Times New Roman"/>
                <w:color w:val="000000"/>
                <w:w w:val="97"/>
                <w:sz w:val="16"/>
              </w:rPr>
              <w:t>выполняют кувырок вперёд ноги «</w:t>
            </w:r>
            <w:proofErr w:type="spellStart"/>
            <w:r>
              <w:rPr>
                <w:rFonts w:ascii="Times New Roman" w:eastAsia="Times New Roman" w:hAnsi="Times New Roman"/>
                <w:color w:val="000000"/>
                <w:w w:val="97"/>
                <w:sz w:val="16"/>
              </w:rPr>
              <w:t>скрёстно</w:t>
            </w:r>
            <w:proofErr w:type="spellEnd"/>
            <w:r>
              <w:rPr>
                <w:rFonts w:ascii="Times New Roman" w:eastAsia="Times New Roman" w:hAnsi="Times New Roman"/>
                <w:color w:val="000000"/>
                <w:w w:val="97"/>
                <w:sz w:val="16"/>
              </w:rPr>
              <w:t>» по фазам и в полной координации;</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22FF532" w14:textId="77777777" w:rsidR="00FB793F" w:rsidRDefault="00FB793F" w:rsidP="00F059FC">
            <w:pPr>
              <w:autoSpaceDE w:val="0"/>
              <w:autoSpaceDN w:val="0"/>
              <w:spacing w:before="76" w:after="0" w:line="244" w:lineRule="auto"/>
              <w:ind w:left="74"/>
            </w:pP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4DE5808"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r w:rsidR="00FB793F" w14:paraId="1292156A" w14:textId="77777777" w:rsidTr="00F059FC">
        <w:trPr>
          <w:trHeight w:hRule="exact" w:val="1308"/>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349CB15"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3.12.</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100ADFC" w14:textId="77777777" w:rsidR="00FB793F" w:rsidRDefault="00FB793F" w:rsidP="00F059FC">
            <w:pPr>
              <w:autoSpaceDE w:val="0"/>
              <w:autoSpaceDN w:val="0"/>
              <w:spacing w:before="78" w:after="0" w:line="244" w:lineRule="auto"/>
              <w:ind w:left="72" w:right="144"/>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Кувырок назад из стойки на лопатках</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21F6FB9"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B0DB126"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751C757"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59187C"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00D0702" w14:textId="77777777" w:rsidR="00FB793F" w:rsidRDefault="00FB793F" w:rsidP="00F059FC">
            <w:pPr>
              <w:autoSpaceDE w:val="0"/>
              <w:autoSpaceDN w:val="0"/>
              <w:spacing w:before="78" w:after="0" w:line="252" w:lineRule="auto"/>
              <w:ind w:left="72"/>
            </w:pPr>
            <w:r>
              <w:rPr>
                <w:rFonts w:ascii="Times New Roman" w:eastAsia="Times New Roman" w:hAnsi="Times New Roman"/>
                <w:color w:val="000000"/>
                <w:w w:val="97"/>
                <w:sz w:val="16"/>
              </w:rPr>
              <w:t xml:space="preserve">описывают технику выполнения кувырка из стойки на </w:t>
            </w:r>
            <w:r>
              <w:br/>
            </w:r>
            <w:r>
              <w:rPr>
                <w:rFonts w:ascii="Times New Roman" w:eastAsia="Times New Roman" w:hAnsi="Times New Roman"/>
                <w:color w:val="000000"/>
                <w:w w:val="97"/>
                <w:sz w:val="16"/>
              </w:rPr>
              <w:t xml:space="preserve">лопатках по фазам движения; </w:t>
            </w:r>
            <w:r>
              <w:br/>
            </w:r>
            <w:r>
              <w:rPr>
                <w:rFonts w:ascii="Times New Roman" w:eastAsia="Times New Roman" w:hAnsi="Times New Roman"/>
                <w:color w:val="000000"/>
                <w:w w:val="97"/>
                <w:sz w:val="16"/>
              </w:rPr>
              <w:t xml:space="preserve">контролируют технику выполнения упражнения другими учащимися, анализируют её с помощью сравнения с техникой образца, выявляют ошибки и предлагают способы их </w:t>
            </w:r>
            <w:r>
              <w:br/>
            </w:r>
            <w:r>
              <w:rPr>
                <w:rFonts w:ascii="Times New Roman" w:eastAsia="Times New Roman" w:hAnsi="Times New Roman"/>
                <w:color w:val="000000"/>
                <w:w w:val="97"/>
                <w:sz w:val="16"/>
              </w:rPr>
              <w:t>устранения (обучение в парах).;</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ED28B2B"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 xml:space="preserve">Зачет; </w:t>
            </w:r>
            <w:r>
              <w:br/>
            </w: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E31ABA1"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557CE83B" w14:textId="77777777" w:rsidTr="00F059FC">
        <w:trPr>
          <w:trHeight w:hRule="exact" w:val="54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4C4BF8"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3.13.</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0B0F02" w14:textId="77777777" w:rsidR="00FB793F" w:rsidRDefault="00FB793F" w:rsidP="00F059FC">
            <w:pPr>
              <w:autoSpaceDE w:val="0"/>
              <w:autoSpaceDN w:val="0"/>
              <w:spacing w:before="78" w:after="0" w:line="244" w:lineRule="auto"/>
              <w:ind w:left="72" w:right="432"/>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Опорный прыжок на гимнастического козла</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64B961E"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CCAE74C"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F1825C1"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6D1A1A"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08F521B" w14:textId="77777777" w:rsidR="00FB793F" w:rsidRDefault="00FB793F" w:rsidP="00F059FC">
            <w:pPr>
              <w:autoSpaceDE w:val="0"/>
              <w:autoSpaceDN w:val="0"/>
              <w:spacing w:before="78" w:after="0" w:line="244" w:lineRule="auto"/>
              <w:ind w:left="72" w:right="144"/>
            </w:pPr>
            <w:r>
              <w:rPr>
                <w:rFonts w:ascii="Times New Roman" w:eastAsia="Times New Roman" w:hAnsi="Times New Roman"/>
                <w:color w:val="000000"/>
                <w:w w:val="97"/>
                <w:sz w:val="16"/>
              </w:rPr>
              <w:t>определяют задачи и последовательность самостоятельного обучения технике опорного прыжка;</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54D96A0"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C98302C"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4E5FA3D8" w14:textId="77777777" w:rsidTr="00F059FC">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3E5F24E"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3.14.</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78D7022" w14:textId="77777777" w:rsidR="00FB793F" w:rsidRDefault="00FB793F" w:rsidP="00F059FC">
            <w:pPr>
              <w:autoSpaceDE w:val="0"/>
              <w:autoSpaceDN w:val="0"/>
              <w:spacing w:before="76" w:after="0" w:line="244" w:lineRule="auto"/>
              <w:ind w:left="72" w:right="288"/>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 xml:space="preserve">Гимнастическая </w:t>
            </w:r>
            <w:r>
              <w:br/>
            </w:r>
            <w:r>
              <w:rPr>
                <w:rFonts w:ascii="Times New Roman" w:eastAsia="Times New Roman" w:hAnsi="Times New Roman"/>
                <w:b/>
                <w:color w:val="000000"/>
                <w:w w:val="97"/>
                <w:sz w:val="16"/>
              </w:rPr>
              <w:t>комбинация на низком гимнастическом бревне</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8137B01"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E62A71D"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9B1BD87"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C0D483"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AA571CB" w14:textId="77777777" w:rsidR="00FB793F" w:rsidRDefault="00FB793F" w:rsidP="00F059FC">
            <w:pPr>
              <w:autoSpaceDE w:val="0"/>
              <w:autoSpaceDN w:val="0"/>
              <w:spacing w:before="76" w:after="0" w:line="244" w:lineRule="auto"/>
              <w:ind w:left="72" w:right="144"/>
            </w:pPr>
            <w:r>
              <w:rPr>
                <w:rFonts w:ascii="Times New Roman" w:eastAsia="Times New Roman" w:hAnsi="Times New Roman"/>
                <w:color w:val="000000"/>
                <w:w w:val="97"/>
                <w:sz w:val="16"/>
              </w:rPr>
              <w:t>Разучивают гимнастические комбинации на гимнастическом бревне.;</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80B482C" w14:textId="77777777" w:rsidR="00FB793F" w:rsidRDefault="00FB793F" w:rsidP="00F059FC">
            <w:pPr>
              <w:autoSpaceDE w:val="0"/>
              <w:autoSpaceDN w:val="0"/>
              <w:spacing w:before="76" w:after="0" w:line="249" w:lineRule="auto"/>
              <w:ind w:left="74"/>
            </w:pPr>
            <w:r>
              <w:rPr>
                <w:rFonts w:ascii="Times New Roman" w:eastAsia="Times New Roman" w:hAnsi="Times New Roman"/>
                <w:color w:val="000000"/>
                <w:w w:val="97"/>
                <w:sz w:val="16"/>
              </w:rPr>
              <w:t xml:space="preserve">Зачет; </w:t>
            </w:r>
            <w:r>
              <w:br/>
            </w: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3DC8824"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r w:rsidR="00FB793F" w14:paraId="19B35121" w14:textId="77777777" w:rsidTr="00F059FC">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1D7C58"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3.15.</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3824DE" w14:textId="77777777" w:rsidR="00FB793F" w:rsidRDefault="00FB793F" w:rsidP="00F059FC">
            <w:pPr>
              <w:autoSpaceDE w:val="0"/>
              <w:autoSpaceDN w:val="0"/>
              <w:spacing w:before="76" w:after="0" w:line="244" w:lineRule="auto"/>
              <w:ind w:left="72" w:right="144"/>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 xml:space="preserve">Лазанье и </w:t>
            </w:r>
            <w:proofErr w:type="spellStart"/>
            <w:r>
              <w:rPr>
                <w:rFonts w:ascii="Times New Roman" w:eastAsia="Times New Roman" w:hAnsi="Times New Roman"/>
                <w:b/>
                <w:color w:val="000000"/>
                <w:w w:val="97"/>
                <w:sz w:val="16"/>
              </w:rPr>
              <w:t>перелезание</w:t>
            </w:r>
            <w:proofErr w:type="spellEnd"/>
            <w:r>
              <w:rPr>
                <w:rFonts w:ascii="Times New Roman" w:eastAsia="Times New Roman" w:hAnsi="Times New Roman"/>
                <w:b/>
                <w:color w:val="000000"/>
                <w:w w:val="97"/>
                <w:sz w:val="16"/>
              </w:rPr>
              <w:t xml:space="preserve"> на гимнастической стенке</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8EB3DE1"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3B1A37F"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0DA3945"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D3E8C1"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2950209" w14:textId="77777777" w:rsidR="00FB793F" w:rsidRDefault="00FB793F" w:rsidP="00F059FC">
            <w:pPr>
              <w:autoSpaceDE w:val="0"/>
              <w:autoSpaceDN w:val="0"/>
              <w:spacing w:before="76" w:after="0" w:line="249" w:lineRule="auto"/>
              <w:ind w:left="72" w:right="864"/>
            </w:pPr>
            <w:r>
              <w:rPr>
                <w:rFonts w:ascii="Times New Roman" w:eastAsia="Times New Roman" w:hAnsi="Times New Roman"/>
                <w:color w:val="000000"/>
                <w:w w:val="97"/>
                <w:sz w:val="16"/>
              </w:rPr>
              <w:t>закрепляют и совершенствуют технику лазанья по гимнастической стенке разноимённым способом; передвижение приставным шагом;</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7C0FE1" w14:textId="77777777" w:rsidR="00FB793F" w:rsidRDefault="00FB793F" w:rsidP="00F059FC">
            <w:pPr>
              <w:autoSpaceDE w:val="0"/>
              <w:autoSpaceDN w:val="0"/>
              <w:spacing w:before="76" w:after="0" w:line="244" w:lineRule="auto"/>
              <w:ind w:left="74"/>
            </w:pP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779E0D5"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r w:rsidR="00FB793F" w14:paraId="741740E0" w14:textId="77777777" w:rsidTr="00F059FC">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F3C1B4F"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3.16.</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FF061A5" w14:textId="77777777" w:rsidR="00FB793F" w:rsidRDefault="00FB793F" w:rsidP="00F059FC">
            <w:pPr>
              <w:autoSpaceDE w:val="0"/>
              <w:autoSpaceDN w:val="0"/>
              <w:spacing w:before="78" w:after="0" w:line="244" w:lineRule="auto"/>
              <w:ind w:left="72" w:right="864"/>
            </w:pPr>
            <w:r>
              <w:rPr>
                <w:rFonts w:ascii="Times New Roman" w:eastAsia="Times New Roman" w:hAnsi="Times New Roman"/>
                <w:i/>
                <w:color w:val="000000"/>
                <w:w w:val="97"/>
                <w:sz w:val="16"/>
              </w:rPr>
              <w:t xml:space="preserve">Модуль «Гимнастика». </w:t>
            </w:r>
            <w:r>
              <w:rPr>
                <w:rFonts w:ascii="Times New Roman" w:eastAsia="Times New Roman" w:hAnsi="Times New Roman"/>
                <w:b/>
                <w:color w:val="000000"/>
                <w:w w:val="97"/>
                <w:sz w:val="16"/>
              </w:rPr>
              <w:t>Расхождение на гимнастической скамейке в парах</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3DEB669"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20887D9"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C508863"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8D4822"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F151818"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 xml:space="preserve">разучивают технику расхождения правым и левым боком при передвижении на полу и на гимнастической скамейке </w:t>
            </w:r>
            <w:r>
              <w:br/>
            </w:r>
            <w:r>
              <w:rPr>
                <w:rFonts w:ascii="Times New Roman" w:eastAsia="Times New Roman" w:hAnsi="Times New Roman"/>
                <w:color w:val="000000"/>
                <w:w w:val="97"/>
                <w:sz w:val="16"/>
              </w:rPr>
              <w:t>(обучение в парах);</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74A1F19"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197B568"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4DC2017E" w14:textId="77777777" w:rsidTr="00F059FC">
        <w:trPr>
          <w:trHeight w:hRule="exact" w:val="926"/>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B20D95F"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3.17.</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63FDF0F" w14:textId="77777777" w:rsidR="00FB793F" w:rsidRDefault="00FB793F" w:rsidP="00F059FC">
            <w:pPr>
              <w:autoSpaceDE w:val="0"/>
              <w:autoSpaceDN w:val="0"/>
              <w:spacing w:before="78" w:after="0" w:line="249" w:lineRule="auto"/>
              <w:ind w:left="72" w:right="432"/>
            </w:pPr>
            <w:r>
              <w:rPr>
                <w:rFonts w:ascii="Times New Roman" w:eastAsia="Times New Roman" w:hAnsi="Times New Roman"/>
                <w:i/>
                <w:color w:val="000000"/>
                <w:w w:val="97"/>
                <w:sz w:val="16"/>
              </w:rPr>
              <w:t xml:space="preserve">Модуль «Лёгкая атлетика». </w:t>
            </w:r>
            <w:r>
              <w:rPr>
                <w:rFonts w:ascii="Times New Roman" w:eastAsia="Times New Roman" w:hAnsi="Times New Roman"/>
                <w:b/>
                <w:color w:val="000000"/>
                <w:w w:val="97"/>
                <w:sz w:val="16"/>
              </w:rPr>
              <w:t xml:space="preserve">Знакомство с </w:t>
            </w:r>
            <w:r>
              <w:br/>
            </w:r>
            <w:r>
              <w:rPr>
                <w:rFonts w:ascii="Times New Roman" w:eastAsia="Times New Roman" w:hAnsi="Times New Roman"/>
                <w:b/>
                <w:color w:val="000000"/>
                <w:w w:val="97"/>
                <w:sz w:val="16"/>
              </w:rPr>
              <w:t>рекомендациями по технике безопасности во время выполнения беговых упражнений на самостоятельных занятиях лёгкой атлетикой</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B5D4295"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3CFF29F"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B9B82D9"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F78472"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DA0B313" w14:textId="77777777" w:rsidR="00FB793F" w:rsidRDefault="00FB793F" w:rsidP="00F059FC">
            <w:pPr>
              <w:autoSpaceDE w:val="0"/>
              <w:autoSpaceDN w:val="0"/>
              <w:spacing w:before="78" w:after="0" w:line="249" w:lineRule="auto"/>
              <w:ind w:left="72" w:right="288"/>
            </w:pPr>
            <w:r>
              <w:rPr>
                <w:rFonts w:ascii="Times New Roman" w:eastAsia="Times New Roman" w:hAnsi="Times New Roman"/>
                <w:color w:val="000000"/>
                <w:w w:val="97"/>
                <w:sz w:val="16"/>
              </w:rPr>
              <w:t xml:space="preserve">закрепляют и совершенствуют технику высокого старта ;знакомятся с рекомендациями по технике безопасности во время выполнения беговых упражнений на; </w:t>
            </w:r>
            <w:r>
              <w:br/>
            </w:r>
            <w:r>
              <w:rPr>
                <w:rFonts w:ascii="Times New Roman" w:eastAsia="Times New Roman" w:hAnsi="Times New Roman"/>
                <w:color w:val="000000"/>
                <w:w w:val="97"/>
                <w:sz w:val="16"/>
              </w:rPr>
              <w:t>самостоятельных занятиях лёгкой атлетикой;;</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902B971"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 xml:space="preserve">Беседа </w:t>
            </w:r>
            <w:r>
              <w:br/>
            </w: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8910036"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1EC5CA24" w14:textId="77777777" w:rsidTr="00F059FC">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C00B80" w14:textId="77777777" w:rsidR="00FB793F" w:rsidRDefault="00FB793F" w:rsidP="00F059FC">
            <w:pPr>
              <w:autoSpaceDE w:val="0"/>
              <w:autoSpaceDN w:val="0"/>
              <w:spacing w:before="76" w:after="0" w:line="228" w:lineRule="auto"/>
              <w:jc w:val="center"/>
            </w:pPr>
            <w:r>
              <w:rPr>
                <w:rFonts w:ascii="Times New Roman" w:eastAsia="Times New Roman" w:hAnsi="Times New Roman"/>
                <w:color w:val="000000"/>
                <w:w w:val="97"/>
                <w:sz w:val="16"/>
              </w:rPr>
              <w:t>3.18.</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0860757" w14:textId="77777777" w:rsidR="00FB793F" w:rsidRDefault="00FB793F" w:rsidP="00F059FC">
            <w:pPr>
              <w:autoSpaceDE w:val="0"/>
              <w:autoSpaceDN w:val="0"/>
              <w:spacing w:before="76" w:after="0" w:line="244" w:lineRule="auto"/>
              <w:ind w:left="72" w:right="288"/>
            </w:pPr>
            <w:r>
              <w:rPr>
                <w:rFonts w:ascii="Times New Roman" w:eastAsia="Times New Roman" w:hAnsi="Times New Roman"/>
                <w:i/>
                <w:color w:val="000000"/>
                <w:w w:val="97"/>
                <w:sz w:val="16"/>
              </w:rPr>
              <w:t xml:space="preserve">Модуль «Лёгкая атлетика». </w:t>
            </w:r>
            <w:r>
              <w:rPr>
                <w:rFonts w:ascii="Times New Roman" w:eastAsia="Times New Roman" w:hAnsi="Times New Roman"/>
                <w:b/>
                <w:color w:val="000000"/>
                <w:w w:val="97"/>
                <w:sz w:val="16"/>
              </w:rPr>
              <w:t>Бег с равномерной скоростью на длинные дистанции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0D46648" w14:textId="77777777" w:rsidR="00FB793F" w:rsidRDefault="00FB793F" w:rsidP="00F059FC">
            <w:pPr>
              <w:autoSpaceDE w:val="0"/>
              <w:autoSpaceDN w:val="0"/>
              <w:spacing w:before="76" w:after="0" w:line="228"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F648B30" w14:textId="77777777" w:rsidR="00FB793F" w:rsidRDefault="00FB793F" w:rsidP="00F059FC">
            <w:pPr>
              <w:autoSpaceDE w:val="0"/>
              <w:autoSpaceDN w:val="0"/>
              <w:spacing w:before="76"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F3C584D" w14:textId="77777777" w:rsidR="00FB793F" w:rsidRDefault="00FB793F" w:rsidP="00F059FC">
            <w:pPr>
              <w:autoSpaceDE w:val="0"/>
              <w:autoSpaceDN w:val="0"/>
              <w:spacing w:before="76" w:after="0" w:line="228" w:lineRule="auto"/>
              <w:ind w:left="72"/>
            </w:pPr>
            <w:r>
              <w:rPr>
                <w:rFonts w:ascii="Times New Roman" w:eastAsia="Times New Roman" w:hAnsi="Times New Roman"/>
                <w:color w:val="000000"/>
                <w:w w:val="97"/>
                <w:sz w:val="16"/>
              </w:rPr>
              <w:t>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144DB9"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AF6A48C" w14:textId="77777777" w:rsidR="00FB793F" w:rsidRDefault="00FB793F" w:rsidP="00F059FC">
            <w:pPr>
              <w:autoSpaceDE w:val="0"/>
              <w:autoSpaceDN w:val="0"/>
              <w:spacing w:before="76" w:after="0" w:line="249" w:lineRule="auto"/>
              <w:ind w:left="72" w:right="144"/>
            </w:pPr>
            <w:r>
              <w:rPr>
                <w:rFonts w:ascii="Times New Roman" w:eastAsia="Times New Roman" w:hAnsi="Times New Roman"/>
                <w:color w:val="000000"/>
                <w:w w:val="97"/>
                <w:sz w:val="16"/>
              </w:rPr>
              <w:t>описывают технику равномерного бега и разучивают его на учебной дистанции (за лидером, с коррекцией скорости передвижения учителем);;</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3136FBD" w14:textId="77777777" w:rsidR="00FB793F" w:rsidRDefault="00FB793F" w:rsidP="00F059FC">
            <w:pPr>
              <w:autoSpaceDE w:val="0"/>
              <w:autoSpaceDN w:val="0"/>
              <w:spacing w:before="76" w:after="0" w:line="249" w:lineRule="auto"/>
              <w:ind w:left="74"/>
            </w:pPr>
            <w:r>
              <w:rPr>
                <w:rFonts w:ascii="Times New Roman" w:eastAsia="Times New Roman" w:hAnsi="Times New Roman"/>
                <w:color w:val="000000"/>
                <w:w w:val="97"/>
                <w:sz w:val="16"/>
              </w:rPr>
              <w:t xml:space="preserve">Зачет; </w:t>
            </w:r>
            <w:r>
              <w:br/>
            </w: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B2A08B"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r w:rsidR="00FB793F" w14:paraId="2877F5A4" w14:textId="77777777" w:rsidTr="00F059FC">
        <w:trPr>
          <w:trHeight w:hRule="exact" w:val="71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E89229"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3.19.</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3BE286" w14:textId="77777777" w:rsidR="00FB793F" w:rsidRDefault="00FB793F" w:rsidP="00F059FC">
            <w:pPr>
              <w:autoSpaceDE w:val="0"/>
              <w:autoSpaceDN w:val="0"/>
              <w:spacing w:before="76" w:after="0" w:line="244" w:lineRule="auto"/>
              <w:ind w:left="72" w:right="288"/>
            </w:pPr>
            <w:r>
              <w:rPr>
                <w:rFonts w:ascii="Times New Roman" w:eastAsia="Times New Roman" w:hAnsi="Times New Roman"/>
                <w:i/>
                <w:color w:val="000000"/>
                <w:w w:val="97"/>
                <w:sz w:val="16"/>
              </w:rPr>
              <w:t xml:space="preserve">Модуль «Лёгкая атлетика». </w:t>
            </w:r>
            <w:r>
              <w:rPr>
                <w:rFonts w:ascii="Times New Roman" w:eastAsia="Times New Roman" w:hAnsi="Times New Roman"/>
                <w:b/>
                <w:color w:val="000000"/>
                <w:w w:val="97"/>
                <w:sz w:val="16"/>
              </w:rPr>
              <w:t>Бег с максимальной скоростью на короткие дистанции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96DE7EC"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867403E"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C187FDC"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EE05FF"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068D0C4"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закрепляют и совершенствуют технику высокого старта;</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01DD3D6" w14:textId="77777777" w:rsidR="00FB793F" w:rsidRDefault="00FB793F" w:rsidP="00F059FC">
            <w:pPr>
              <w:autoSpaceDE w:val="0"/>
              <w:autoSpaceDN w:val="0"/>
              <w:spacing w:before="76" w:after="0" w:line="249" w:lineRule="auto"/>
              <w:ind w:left="74"/>
            </w:pPr>
            <w:r>
              <w:rPr>
                <w:rFonts w:ascii="Times New Roman" w:eastAsia="Times New Roman" w:hAnsi="Times New Roman"/>
                <w:color w:val="000000"/>
                <w:w w:val="97"/>
                <w:sz w:val="16"/>
              </w:rPr>
              <w:t xml:space="preserve">Зачет; </w:t>
            </w:r>
            <w:r>
              <w:br/>
            </w: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3546A1F"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bl>
    <w:p w14:paraId="1D175646" w14:textId="77777777" w:rsidR="00FB793F" w:rsidRPr="0024718E" w:rsidRDefault="00FB793F" w:rsidP="00FB793F">
      <w:pPr>
        <w:autoSpaceDE w:val="0"/>
        <w:autoSpaceDN w:val="0"/>
        <w:spacing w:after="0" w:line="14" w:lineRule="exact"/>
      </w:pPr>
    </w:p>
    <w:p w14:paraId="2355823D" w14:textId="77777777" w:rsidR="00FB793F" w:rsidRDefault="00FB793F" w:rsidP="00FB793F">
      <w:pPr>
        <w:spacing w:after="0"/>
        <w:sectPr w:rsidR="00FB793F">
          <w:pgSz w:w="16840" w:h="11900"/>
          <w:pgMar w:top="284" w:right="640" w:bottom="514" w:left="666" w:header="720" w:footer="720" w:gutter="0"/>
          <w:cols w:space="720"/>
        </w:sectPr>
      </w:pPr>
    </w:p>
    <w:p w14:paraId="22722A97" w14:textId="77777777" w:rsidR="00FB793F" w:rsidRDefault="00FB793F" w:rsidP="00FB7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746"/>
        <w:gridCol w:w="528"/>
        <w:gridCol w:w="1106"/>
        <w:gridCol w:w="1140"/>
        <w:gridCol w:w="864"/>
        <w:gridCol w:w="4322"/>
        <w:gridCol w:w="1118"/>
        <w:gridCol w:w="2210"/>
      </w:tblGrid>
      <w:tr w:rsidR="00FB793F" w14:paraId="3FBD06BD" w14:textId="77777777" w:rsidTr="00F059FC">
        <w:trPr>
          <w:trHeight w:hRule="exact" w:val="1116"/>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0D8A0D3"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3.20.</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19E7A72" w14:textId="77777777" w:rsidR="00FB793F" w:rsidRDefault="00FB793F" w:rsidP="00F059FC">
            <w:pPr>
              <w:autoSpaceDE w:val="0"/>
              <w:autoSpaceDN w:val="0"/>
              <w:spacing w:before="78" w:after="0" w:line="252" w:lineRule="auto"/>
              <w:ind w:left="72"/>
            </w:pPr>
            <w:r>
              <w:rPr>
                <w:rFonts w:ascii="Times New Roman" w:eastAsia="Times New Roman" w:hAnsi="Times New Roman"/>
                <w:i/>
                <w:color w:val="000000"/>
                <w:w w:val="97"/>
                <w:sz w:val="16"/>
              </w:rPr>
              <w:t xml:space="preserve">Модуль «Лёгкая атлетика». </w:t>
            </w:r>
            <w:r>
              <w:rPr>
                <w:rFonts w:ascii="Times New Roman" w:eastAsia="Times New Roman" w:hAnsi="Times New Roman"/>
                <w:b/>
                <w:color w:val="000000"/>
                <w:w w:val="97"/>
                <w:sz w:val="16"/>
              </w:rPr>
              <w:t xml:space="preserve">Знакомство с </w:t>
            </w:r>
            <w:r>
              <w:br/>
            </w:r>
            <w:r>
              <w:rPr>
                <w:rFonts w:ascii="Times New Roman" w:eastAsia="Times New Roman" w:hAnsi="Times New Roman"/>
                <w:b/>
                <w:color w:val="000000"/>
                <w:w w:val="97"/>
                <w:sz w:val="16"/>
              </w:rPr>
              <w:t xml:space="preserve">рекомендациями учителя по технике безопасности на занятиях прыжками и со способами их </w:t>
            </w:r>
            <w:r>
              <w:br/>
            </w:r>
            <w:r>
              <w:rPr>
                <w:rFonts w:ascii="Times New Roman" w:eastAsia="Times New Roman" w:hAnsi="Times New Roman"/>
                <w:b/>
                <w:color w:val="000000"/>
                <w:w w:val="97"/>
                <w:sz w:val="16"/>
              </w:rPr>
              <w:t>использования для развития скоростно-силовых способностей</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7CC3F4F"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1A56FA7"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B904C1"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F82499"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0A0DC2B" w14:textId="77777777" w:rsidR="00FB793F" w:rsidRDefault="00FB793F" w:rsidP="00F059FC">
            <w:pPr>
              <w:autoSpaceDE w:val="0"/>
              <w:autoSpaceDN w:val="0"/>
              <w:spacing w:before="78" w:after="0" w:line="249" w:lineRule="auto"/>
              <w:ind w:left="72" w:right="432"/>
            </w:pPr>
            <w:r>
              <w:rPr>
                <w:rFonts w:ascii="Times New Roman" w:eastAsia="Times New Roman" w:hAnsi="Times New Roman"/>
                <w:color w:val="000000"/>
                <w:w w:val="97"/>
                <w:sz w:val="16"/>
              </w:rPr>
              <w:t xml:space="preserve">знакомятся с рекомендациями учителя по технике безопасности на занятиях прыжками и со способами их использования для развития скоростно-силовых </w:t>
            </w:r>
            <w:r>
              <w:br/>
            </w:r>
            <w:r>
              <w:rPr>
                <w:rFonts w:ascii="Times New Roman" w:eastAsia="Times New Roman" w:hAnsi="Times New Roman"/>
                <w:color w:val="000000"/>
                <w:w w:val="97"/>
                <w:sz w:val="16"/>
              </w:rPr>
              <w:t>способностей;</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62B4E9C"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 xml:space="preserve">Практическое занятие; </w:t>
            </w:r>
            <w:r>
              <w:br/>
            </w:r>
            <w:r>
              <w:rPr>
                <w:rFonts w:ascii="Times New Roman" w:eastAsia="Times New Roman" w:hAnsi="Times New Roman"/>
                <w:color w:val="000000"/>
                <w:w w:val="97"/>
                <w:sz w:val="16"/>
              </w:rPr>
              <w:t>беседа;</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73B394"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5B03E7C4" w14:textId="77777777" w:rsidTr="00F059FC">
        <w:trPr>
          <w:trHeight w:hRule="exact" w:val="542"/>
        </w:trPr>
        <w:tc>
          <w:tcPr>
            <w:tcW w:w="468"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51B84F8F"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3.21.</w:t>
            </w:r>
          </w:p>
        </w:tc>
        <w:tc>
          <w:tcPr>
            <w:tcW w:w="374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26D1050E" w14:textId="77777777" w:rsidR="00FB793F" w:rsidRDefault="00FB793F" w:rsidP="00F059FC">
            <w:pPr>
              <w:autoSpaceDE w:val="0"/>
              <w:autoSpaceDN w:val="0"/>
              <w:spacing w:before="78" w:after="0" w:line="244" w:lineRule="auto"/>
              <w:ind w:left="72" w:right="288"/>
            </w:pPr>
            <w:r>
              <w:rPr>
                <w:rFonts w:ascii="Times New Roman" w:eastAsia="Times New Roman" w:hAnsi="Times New Roman"/>
                <w:i/>
                <w:color w:val="000000"/>
                <w:w w:val="97"/>
                <w:sz w:val="16"/>
              </w:rPr>
              <w:t xml:space="preserve">Модуль «Лёгкая атлетика». </w:t>
            </w:r>
            <w:r>
              <w:rPr>
                <w:rFonts w:ascii="Times New Roman" w:eastAsia="Times New Roman" w:hAnsi="Times New Roman"/>
                <w:b/>
                <w:color w:val="000000"/>
                <w:w w:val="97"/>
                <w:sz w:val="16"/>
              </w:rPr>
              <w:t>Прыжок в длину с разбега способом «согнув ноги</w:t>
            </w:r>
            <w:r>
              <w:rPr>
                <w:rFonts w:ascii="Times New Roman" w:eastAsia="Times New Roman" w:hAnsi="Times New Roman"/>
                <w:b/>
                <w:i/>
                <w:color w:val="000000"/>
                <w:w w:val="97"/>
                <w:sz w:val="16"/>
              </w:rPr>
              <w:t>»</w:t>
            </w:r>
          </w:p>
        </w:tc>
        <w:tc>
          <w:tcPr>
            <w:tcW w:w="528"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3BBBB756"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2B75427F"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4C84DD53"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tcPr>
          <w:p w14:paraId="202B952B" w14:textId="77777777" w:rsidR="00FB793F" w:rsidRDefault="00FB793F" w:rsidP="00F059FC"/>
        </w:tc>
        <w:tc>
          <w:tcPr>
            <w:tcW w:w="4322"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43064832" w14:textId="77777777" w:rsidR="00FB793F" w:rsidRDefault="00FB793F" w:rsidP="00F059FC">
            <w:pPr>
              <w:autoSpaceDE w:val="0"/>
              <w:autoSpaceDN w:val="0"/>
              <w:spacing w:before="78" w:after="0" w:line="244" w:lineRule="auto"/>
              <w:ind w:left="72" w:right="432"/>
            </w:pPr>
            <w:r>
              <w:rPr>
                <w:rFonts w:ascii="Times New Roman" w:eastAsia="Times New Roman" w:hAnsi="Times New Roman"/>
                <w:color w:val="000000"/>
                <w:w w:val="97"/>
                <w:sz w:val="16"/>
              </w:rPr>
              <w:t>закрепляют и совершенствуют технику прыжка в длину с разбега способом «согнув ноги»;</w:t>
            </w:r>
          </w:p>
        </w:tc>
        <w:tc>
          <w:tcPr>
            <w:tcW w:w="1118"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630C7B22"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6" w:space="0" w:color="000000"/>
              <w:right w:val="single" w:sz="4" w:space="0" w:color="000000"/>
            </w:tcBorders>
            <w:tcMar>
              <w:top w:w="0" w:type="dxa"/>
              <w:left w:w="0" w:type="dxa"/>
              <w:bottom w:w="0" w:type="dxa"/>
              <w:right w:w="0" w:type="dxa"/>
            </w:tcMar>
            <w:hideMark/>
          </w:tcPr>
          <w:p w14:paraId="70DCA070"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5D0D159E" w14:textId="77777777" w:rsidTr="00F059FC">
        <w:trPr>
          <w:trHeight w:hRule="exact" w:val="1116"/>
        </w:trPr>
        <w:tc>
          <w:tcPr>
            <w:tcW w:w="468"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FDF2671" w14:textId="77777777" w:rsidR="00FB793F" w:rsidRDefault="00FB793F" w:rsidP="00F059FC">
            <w:pPr>
              <w:autoSpaceDE w:val="0"/>
              <w:autoSpaceDN w:val="0"/>
              <w:spacing w:before="74" w:after="0" w:line="228" w:lineRule="auto"/>
              <w:jc w:val="center"/>
            </w:pPr>
            <w:r>
              <w:rPr>
                <w:rFonts w:ascii="Times New Roman" w:eastAsia="Times New Roman" w:hAnsi="Times New Roman"/>
                <w:color w:val="000000"/>
                <w:w w:val="97"/>
                <w:sz w:val="16"/>
              </w:rPr>
              <w:t>3.22.</w:t>
            </w:r>
          </w:p>
        </w:tc>
        <w:tc>
          <w:tcPr>
            <w:tcW w:w="3746"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ED28787" w14:textId="77777777" w:rsidR="00FB793F" w:rsidRDefault="00FB793F" w:rsidP="00F059FC">
            <w:pPr>
              <w:autoSpaceDE w:val="0"/>
              <w:autoSpaceDN w:val="0"/>
              <w:spacing w:before="74" w:after="0" w:line="252" w:lineRule="auto"/>
              <w:ind w:left="72" w:right="144"/>
            </w:pPr>
            <w:r>
              <w:rPr>
                <w:rFonts w:ascii="Times New Roman" w:eastAsia="Times New Roman" w:hAnsi="Times New Roman"/>
                <w:i/>
                <w:color w:val="000000"/>
                <w:w w:val="97"/>
                <w:sz w:val="16"/>
              </w:rPr>
              <w:t xml:space="preserve">Модуль «Лёгкая атлетика». </w:t>
            </w:r>
            <w:r>
              <w:rPr>
                <w:rFonts w:ascii="Times New Roman" w:eastAsia="Times New Roman" w:hAnsi="Times New Roman"/>
                <w:b/>
                <w:color w:val="000000"/>
                <w:w w:val="97"/>
                <w:sz w:val="16"/>
              </w:rPr>
              <w:t xml:space="preserve">Знакомство с </w:t>
            </w:r>
            <w:r>
              <w:br/>
            </w:r>
            <w:r>
              <w:rPr>
                <w:rFonts w:ascii="Times New Roman" w:eastAsia="Times New Roman" w:hAnsi="Times New Roman"/>
                <w:b/>
                <w:color w:val="000000"/>
                <w:w w:val="97"/>
                <w:sz w:val="16"/>
              </w:rPr>
              <w:t>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28"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A63504" w14:textId="77777777" w:rsidR="00FB793F" w:rsidRDefault="00FB793F" w:rsidP="00F059FC">
            <w:pPr>
              <w:autoSpaceDE w:val="0"/>
              <w:autoSpaceDN w:val="0"/>
              <w:spacing w:before="74" w:after="0" w:line="228" w:lineRule="auto"/>
              <w:ind w:left="72"/>
            </w:pPr>
            <w:r>
              <w:rPr>
                <w:rFonts w:ascii="Times New Roman" w:eastAsia="Times New Roman" w:hAnsi="Times New Roman"/>
                <w:color w:val="000000"/>
                <w:w w:val="97"/>
                <w:sz w:val="16"/>
              </w:rPr>
              <w:t>0.5</w:t>
            </w:r>
          </w:p>
        </w:tc>
        <w:tc>
          <w:tcPr>
            <w:tcW w:w="1106"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C4C8E62" w14:textId="77777777" w:rsidR="00FB793F" w:rsidRDefault="00FB793F" w:rsidP="00F059FC">
            <w:pPr>
              <w:autoSpaceDE w:val="0"/>
              <w:autoSpaceDN w:val="0"/>
              <w:spacing w:before="74" w:after="0" w:line="228" w:lineRule="auto"/>
              <w:ind w:left="72"/>
            </w:pPr>
            <w:r>
              <w:rPr>
                <w:rFonts w:ascii="Times New Roman" w:eastAsia="Times New Roman" w:hAnsi="Times New Roman"/>
                <w:color w:val="000000"/>
                <w:w w:val="97"/>
                <w:sz w:val="16"/>
              </w:rPr>
              <w:t>0</w:t>
            </w:r>
          </w:p>
        </w:tc>
        <w:tc>
          <w:tcPr>
            <w:tcW w:w="114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FFEF45B" w14:textId="77777777" w:rsidR="00FB793F" w:rsidRDefault="00FB793F" w:rsidP="00F059FC">
            <w:pPr>
              <w:autoSpaceDE w:val="0"/>
              <w:autoSpaceDN w:val="0"/>
              <w:spacing w:before="74" w:after="0" w:line="228" w:lineRule="auto"/>
              <w:ind w:left="72"/>
            </w:pPr>
            <w:r>
              <w:rPr>
                <w:rFonts w:ascii="Times New Roman" w:eastAsia="Times New Roman" w:hAnsi="Times New Roman"/>
                <w:color w:val="000000"/>
                <w:w w:val="97"/>
                <w:sz w:val="16"/>
              </w:rPr>
              <w:t>0</w:t>
            </w:r>
          </w:p>
        </w:tc>
        <w:tc>
          <w:tcPr>
            <w:tcW w:w="864"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tcPr>
          <w:p w14:paraId="22F12E16" w14:textId="77777777" w:rsidR="00FB793F" w:rsidRDefault="00FB793F" w:rsidP="00F059FC"/>
        </w:tc>
        <w:tc>
          <w:tcPr>
            <w:tcW w:w="4322"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981D28B" w14:textId="77777777" w:rsidR="00FB793F" w:rsidRDefault="00FB793F" w:rsidP="00F059FC">
            <w:pPr>
              <w:autoSpaceDE w:val="0"/>
              <w:autoSpaceDN w:val="0"/>
              <w:spacing w:before="74" w:after="0" w:line="249" w:lineRule="auto"/>
              <w:ind w:left="72" w:right="144"/>
            </w:pPr>
            <w:r>
              <w:rPr>
                <w:rFonts w:ascii="Times New Roman" w:eastAsia="Times New Roman" w:hAnsi="Times New Roman"/>
                <w:color w:val="000000"/>
                <w:w w:val="97"/>
                <w:sz w:val="16"/>
              </w:rPr>
              <w:t xml:space="preserve">знакомятся с рекомендациями по технике безопасности при выполнении упражнений в метании малого мяча и со </w:t>
            </w:r>
            <w:r>
              <w:br/>
            </w:r>
            <w:r>
              <w:rPr>
                <w:rFonts w:ascii="Times New Roman" w:eastAsia="Times New Roman" w:hAnsi="Times New Roman"/>
                <w:color w:val="000000"/>
                <w:w w:val="97"/>
                <w:sz w:val="16"/>
              </w:rPr>
              <w:t xml:space="preserve">способами их использования для развития точности </w:t>
            </w:r>
            <w:r>
              <w:br/>
            </w:r>
            <w:r>
              <w:rPr>
                <w:rFonts w:ascii="Times New Roman" w:eastAsia="Times New Roman" w:hAnsi="Times New Roman"/>
                <w:color w:val="000000"/>
                <w:w w:val="97"/>
                <w:sz w:val="16"/>
              </w:rPr>
              <w:t>движения;</w:t>
            </w:r>
          </w:p>
        </w:tc>
        <w:tc>
          <w:tcPr>
            <w:tcW w:w="1118"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76DC17" w14:textId="77777777" w:rsidR="00FB793F" w:rsidRDefault="00FB793F" w:rsidP="00F059FC">
            <w:pPr>
              <w:autoSpaceDE w:val="0"/>
              <w:autoSpaceDN w:val="0"/>
              <w:spacing w:before="74" w:after="0" w:line="249" w:lineRule="auto"/>
              <w:ind w:left="74"/>
            </w:pPr>
            <w:r>
              <w:rPr>
                <w:rFonts w:ascii="Times New Roman" w:eastAsia="Times New Roman" w:hAnsi="Times New Roman"/>
                <w:color w:val="000000"/>
                <w:w w:val="97"/>
                <w:sz w:val="16"/>
              </w:rPr>
              <w:t xml:space="preserve">Практическое занятие; </w:t>
            </w:r>
            <w:r>
              <w:br/>
            </w:r>
            <w:r>
              <w:rPr>
                <w:rFonts w:ascii="Times New Roman" w:eastAsia="Times New Roman" w:hAnsi="Times New Roman"/>
                <w:color w:val="000000"/>
                <w:w w:val="97"/>
                <w:sz w:val="16"/>
              </w:rPr>
              <w:t>беседа;</w:t>
            </w:r>
          </w:p>
        </w:tc>
        <w:tc>
          <w:tcPr>
            <w:tcW w:w="2210" w:type="dxa"/>
            <w:tcBorders>
              <w:top w:val="single" w:sz="6"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EE61DAB" w14:textId="77777777" w:rsidR="00FB793F" w:rsidRDefault="00FB793F" w:rsidP="00F059FC">
            <w:pPr>
              <w:autoSpaceDE w:val="0"/>
              <w:autoSpaceDN w:val="0"/>
              <w:spacing w:before="74" w:after="0" w:line="244" w:lineRule="auto"/>
              <w:ind w:left="72"/>
            </w:pPr>
            <w:r>
              <w:rPr>
                <w:rFonts w:ascii="Times New Roman" w:eastAsia="Times New Roman" w:hAnsi="Times New Roman"/>
                <w:color w:val="000000"/>
                <w:w w:val="97"/>
                <w:sz w:val="16"/>
              </w:rPr>
              <w:t>http://www.fizkulturavshkole.ru/ http://fizkultura-na5.ru/</w:t>
            </w:r>
          </w:p>
        </w:tc>
      </w:tr>
      <w:tr w:rsidR="00FB793F" w14:paraId="246336BF" w14:textId="77777777" w:rsidTr="00F059FC">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A0328D6"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3.23.</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427CCC" w14:textId="77777777" w:rsidR="00FB793F" w:rsidRDefault="00FB793F" w:rsidP="00F059FC">
            <w:pPr>
              <w:autoSpaceDE w:val="0"/>
              <w:autoSpaceDN w:val="0"/>
              <w:spacing w:before="76" w:after="0" w:line="244" w:lineRule="auto"/>
              <w:ind w:left="72" w:right="144"/>
            </w:pPr>
            <w:r>
              <w:rPr>
                <w:rFonts w:ascii="Times New Roman" w:eastAsia="Times New Roman" w:hAnsi="Times New Roman"/>
                <w:i/>
                <w:color w:val="000000"/>
                <w:w w:val="97"/>
                <w:sz w:val="16"/>
              </w:rPr>
              <w:t xml:space="preserve">Модуль «Лёгкая атлетика». </w:t>
            </w:r>
            <w:r>
              <w:rPr>
                <w:rFonts w:ascii="Times New Roman" w:eastAsia="Times New Roman" w:hAnsi="Times New Roman"/>
                <w:b/>
                <w:color w:val="000000"/>
                <w:w w:val="97"/>
                <w:sz w:val="16"/>
              </w:rPr>
              <w:t>Метание малого мяча в неподвижную мишень</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FBA7CE4"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0562E6A"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53F6E73"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7D18BB"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32A8796" w14:textId="77777777" w:rsidR="00FB793F" w:rsidRDefault="00FB793F" w:rsidP="00F059FC">
            <w:pPr>
              <w:autoSpaceDE w:val="0"/>
              <w:autoSpaceDN w:val="0"/>
              <w:spacing w:before="76" w:after="0" w:line="244" w:lineRule="auto"/>
              <w:ind w:left="72" w:right="288"/>
            </w:pPr>
            <w:r>
              <w:rPr>
                <w:rFonts w:ascii="Times New Roman" w:eastAsia="Times New Roman" w:hAnsi="Times New Roman"/>
                <w:color w:val="000000"/>
                <w:w w:val="97"/>
                <w:sz w:val="16"/>
              </w:rPr>
              <w:t>разучивают технику метания малого мяча в неподвижную мишень по фазам движения и в полной координации.;</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1A07489" w14:textId="77777777" w:rsidR="00FB793F" w:rsidRDefault="00FB793F" w:rsidP="00F059FC">
            <w:pPr>
              <w:autoSpaceDE w:val="0"/>
              <w:autoSpaceDN w:val="0"/>
              <w:spacing w:before="76" w:after="0" w:line="249" w:lineRule="auto"/>
            </w:pP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3A38CF4"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r w:rsidR="00FB793F" w14:paraId="232AF100" w14:textId="77777777" w:rsidTr="00F059FC">
        <w:trPr>
          <w:trHeight w:hRule="exact" w:val="150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D380984"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3.24.</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D1D569" w14:textId="77777777" w:rsidR="00FB793F" w:rsidRDefault="00FB793F" w:rsidP="00F059FC">
            <w:pPr>
              <w:autoSpaceDE w:val="0"/>
              <w:autoSpaceDN w:val="0"/>
              <w:spacing w:before="78" w:after="0" w:line="244" w:lineRule="auto"/>
              <w:ind w:left="72" w:right="144"/>
            </w:pPr>
            <w:r>
              <w:rPr>
                <w:rFonts w:ascii="Times New Roman" w:eastAsia="Times New Roman" w:hAnsi="Times New Roman"/>
                <w:i/>
                <w:color w:val="000000"/>
                <w:w w:val="97"/>
                <w:sz w:val="16"/>
              </w:rPr>
              <w:t xml:space="preserve">Модуль «Лёгкая атлетика». </w:t>
            </w:r>
            <w:r>
              <w:rPr>
                <w:rFonts w:ascii="Times New Roman" w:eastAsia="Times New Roman" w:hAnsi="Times New Roman"/>
                <w:b/>
                <w:color w:val="000000"/>
                <w:w w:val="97"/>
                <w:sz w:val="16"/>
              </w:rPr>
              <w:t>Метание малого мяча на дальность</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1F4E96C"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BABAAA0"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3BDA686"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AA39D3"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7910A5" w14:textId="77777777" w:rsidR="00FB793F" w:rsidRDefault="00FB793F" w:rsidP="00F059FC">
            <w:pPr>
              <w:autoSpaceDE w:val="0"/>
              <w:autoSpaceDN w:val="0"/>
              <w:spacing w:before="78" w:after="0" w:line="252" w:lineRule="auto"/>
              <w:ind w:left="72"/>
            </w:pPr>
            <w:r>
              <w:rPr>
                <w:rFonts w:ascii="Times New Roman" w:eastAsia="Times New Roman" w:hAnsi="Times New Roman"/>
                <w:color w:val="000000"/>
                <w:w w:val="97"/>
                <w:sz w:val="16"/>
              </w:rPr>
              <w:t>разучивают технику метания малого мяча на дальность с трёх шагов разбега, с помощью подводящих и имитационных упражнений;;</w:t>
            </w:r>
            <w:r>
              <w:br/>
            </w:r>
            <w:r>
              <w:rPr>
                <w:rFonts w:ascii="Times New Roman" w:eastAsia="Times New Roman" w:hAnsi="Times New Roman"/>
                <w:color w:val="000000"/>
                <w:w w:val="97"/>
                <w:sz w:val="16"/>
              </w:rPr>
              <w:t xml:space="preserve">метают малый мяч на дальность по фазам движения и в </w:t>
            </w:r>
            <w:r>
              <w:br/>
            </w:r>
            <w:r>
              <w:rPr>
                <w:rFonts w:ascii="Times New Roman" w:eastAsia="Times New Roman" w:hAnsi="Times New Roman"/>
                <w:color w:val="000000"/>
                <w:w w:val="97"/>
                <w:sz w:val="16"/>
              </w:rPr>
              <w:t xml:space="preserve">полной координации; </w:t>
            </w:r>
            <w:r>
              <w:br/>
            </w:r>
            <w:r>
              <w:rPr>
                <w:rFonts w:ascii="Times New Roman" w:eastAsia="Times New Roman" w:hAnsi="Times New Roman"/>
                <w:color w:val="000000"/>
                <w:w w:val="97"/>
                <w:sz w:val="16"/>
              </w:rPr>
              <w:t xml:space="preserve">с помощью подводящих и; </w:t>
            </w:r>
            <w:r>
              <w:br/>
            </w:r>
            <w:r>
              <w:rPr>
                <w:rFonts w:ascii="Times New Roman" w:eastAsia="Times New Roman" w:hAnsi="Times New Roman"/>
                <w:color w:val="000000"/>
                <w:w w:val="97"/>
                <w:sz w:val="16"/>
              </w:rPr>
              <w:t>имитационных упражнений;;</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805E3B"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 xml:space="preserve">Зачет; </w:t>
            </w:r>
            <w:r>
              <w:br/>
            </w: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0AC0AE6"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51BEE417" w14:textId="77777777" w:rsidTr="00F059FC">
        <w:trPr>
          <w:trHeight w:hRule="exact" w:val="54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16C3F80"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3.25.</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0CCFBAC" w14:textId="77777777" w:rsidR="00FB793F" w:rsidRDefault="00FB793F" w:rsidP="00F059FC">
            <w:pPr>
              <w:autoSpaceDE w:val="0"/>
              <w:autoSpaceDN w:val="0"/>
              <w:spacing w:before="78" w:after="0" w:line="244" w:lineRule="auto"/>
              <w:ind w:left="72" w:right="288"/>
            </w:pPr>
            <w:r>
              <w:rPr>
                <w:rFonts w:ascii="Times New Roman" w:eastAsia="Times New Roman" w:hAnsi="Times New Roman"/>
                <w:i/>
                <w:color w:val="000000"/>
                <w:w w:val="97"/>
                <w:sz w:val="16"/>
              </w:rPr>
              <w:t xml:space="preserve">Модуль «Лёгкая атлетика». </w:t>
            </w:r>
            <w:r>
              <w:rPr>
                <w:rFonts w:ascii="Times New Roman" w:eastAsia="Times New Roman" w:hAnsi="Times New Roman"/>
                <w:b/>
                <w:color w:val="000000"/>
                <w:w w:val="97"/>
                <w:sz w:val="16"/>
              </w:rPr>
              <w:t>Прыжки в высоту с прямого разбега</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2DFDE17"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157BB58"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BB1880"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A7EF2C"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E8F2A72" w14:textId="77777777" w:rsidR="00FB793F" w:rsidRDefault="00FB793F" w:rsidP="00F059FC">
            <w:pPr>
              <w:autoSpaceDE w:val="0"/>
              <w:autoSpaceDN w:val="0"/>
              <w:spacing w:before="78" w:after="0" w:line="244" w:lineRule="auto"/>
              <w:ind w:left="72" w:right="432"/>
            </w:pPr>
            <w:r>
              <w:rPr>
                <w:rFonts w:ascii="Times New Roman" w:eastAsia="Times New Roman" w:hAnsi="Times New Roman"/>
                <w:color w:val="000000"/>
                <w:w w:val="97"/>
                <w:sz w:val="16"/>
              </w:rPr>
              <w:t>закрепляют и совершенствуют технику прыжка в длину с разбега способом «согнув ноги»;</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5C51D9"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BCC42D"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59B6B1BB" w14:textId="77777777" w:rsidTr="00F059FC">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4115DB"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3.26.</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F041B0" w14:textId="77777777" w:rsidR="00FB793F" w:rsidRDefault="00FB793F" w:rsidP="00F059FC">
            <w:pPr>
              <w:autoSpaceDE w:val="0"/>
              <w:autoSpaceDN w:val="0"/>
              <w:spacing w:before="76" w:after="0" w:line="244" w:lineRule="auto"/>
              <w:ind w:left="72" w:right="288"/>
            </w:pPr>
            <w:r>
              <w:rPr>
                <w:rFonts w:ascii="Times New Roman" w:eastAsia="Times New Roman" w:hAnsi="Times New Roman"/>
                <w:color w:val="000000"/>
                <w:w w:val="97"/>
                <w:sz w:val="16"/>
              </w:rPr>
              <w:t xml:space="preserve">Модуль «Зимние виды спорта». Передвижение на лыжах попеременным </w:t>
            </w:r>
            <w:proofErr w:type="spellStart"/>
            <w:r>
              <w:rPr>
                <w:rFonts w:ascii="Times New Roman" w:eastAsia="Times New Roman" w:hAnsi="Times New Roman"/>
                <w:color w:val="000000"/>
                <w:w w:val="97"/>
                <w:sz w:val="16"/>
              </w:rPr>
              <w:t>двухшажным</w:t>
            </w:r>
            <w:proofErr w:type="spellEnd"/>
            <w:r>
              <w:rPr>
                <w:rFonts w:ascii="Times New Roman" w:eastAsia="Times New Roman" w:hAnsi="Times New Roman"/>
                <w:color w:val="000000"/>
                <w:w w:val="97"/>
                <w:sz w:val="16"/>
              </w:rPr>
              <w:t xml:space="preserve"> ходом</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14A939"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ACB099"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8FF9C98"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276A35"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224ED1" w14:textId="77777777" w:rsidR="00FB793F" w:rsidRDefault="00FB793F" w:rsidP="00F059FC"/>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36806A" w14:textId="77777777" w:rsidR="00FB793F" w:rsidRDefault="00FB793F" w:rsidP="00F059FC"/>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E95033" w14:textId="77777777" w:rsidR="00FB793F" w:rsidRDefault="00FB793F" w:rsidP="00F059FC"/>
        </w:tc>
      </w:tr>
      <w:tr w:rsidR="00FB793F" w14:paraId="7223044A" w14:textId="77777777" w:rsidTr="00F059FC">
        <w:trPr>
          <w:trHeight w:hRule="exact" w:val="1116"/>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CD40C7"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3.27.</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D3AF712" w14:textId="77777777" w:rsidR="00FB793F" w:rsidRDefault="00FB793F" w:rsidP="00F059FC">
            <w:pPr>
              <w:autoSpaceDE w:val="0"/>
              <w:autoSpaceDN w:val="0"/>
              <w:spacing w:before="76" w:after="0" w:line="252" w:lineRule="auto"/>
              <w:ind w:left="72"/>
            </w:pPr>
            <w:r>
              <w:rPr>
                <w:rFonts w:ascii="Times New Roman" w:eastAsia="Times New Roman" w:hAnsi="Times New Roman"/>
                <w:color w:val="000000"/>
                <w:w w:val="97"/>
                <w:sz w:val="16"/>
              </w:rPr>
              <w:t xml:space="preserve">Модуль «Зимние виды спорта». Знакомство с </w:t>
            </w:r>
            <w:r>
              <w:br/>
            </w:r>
            <w:r>
              <w:rPr>
                <w:rFonts w:ascii="Times New Roman" w:eastAsia="Times New Roman" w:hAnsi="Times New Roman"/>
                <w:color w:val="000000"/>
                <w:w w:val="97"/>
                <w:sz w:val="16"/>
              </w:rPr>
              <w:t xml:space="preserve">рекомендациями учителя по технике безопасности на занятиях лыжной подготовкой; способами </w:t>
            </w:r>
            <w:r>
              <w:br/>
            </w:r>
            <w:r>
              <w:rPr>
                <w:rFonts w:ascii="Times New Roman" w:eastAsia="Times New Roman" w:hAnsi="Times New Roman"/>
                <w:color w:val="000000"/>
                <w:w w:val="97"/>
                <w:sz w:val="16"/>
              </w:rPr>
              <w:t xml:space="preserve">использования упражнений в передвижении на </w:t>
            </w:r>
            <w:r>
              <w:br/>
            </w:r>
            <w:r>
              <w:rPr>
                <w:rFonts w:ascii="Times New Roman" w:eastAsia="Times New Roman" w:hAnsi="Times New Roman"/>
                <w:color w:val="000000"/>
                <w:w w:val="97"/>
                <w:sz w:val="16"/>
              </w:rPr>
              <w:t>лыжах для развития выносливости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A255325"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4F3719B"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A5A25DF"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6B9855"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DBFB0D3" w14:textId="77777777" w:rsidR="00FB793F" w:rsidRDefault="00FB793F" w:rsidP="00F059FC"/>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DEF4E1E" w14:textId="77777777" w:rsidR="00FB793F" w:rsidRDefault="00FB793F" w:rsidP="00F059FC"/>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94A8F8" w14:textId="77777777" w:rsidR="00FB793F" w:rsidRDefault="00FB793F" w:rsidP="00F059FC"/>
        </w:tc>
      </w:tr>
      <w:tr w:rsidR="00FB793F" w14:paraId="37F3168C" w14:textId="77777777" w:rsidTr="00F059FC">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4686EB0"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3.28.</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56B2DAD" w14:textId="77777777" w:rsidR="00FB793F" w:rsidRDefault="00FB793F" w:rsidP="00F059FC">
            <w:pPr>
              <w:autoSpaceDE w:val="0"/>
              <w:autoSpaceDN w:val="0"/>
              <w:spacing w:before="78" w:after="0" w:line="244" w:lineRule="auto"/>
              <w:ind w:left="72" w:right="144"/>
            </w:pPr>
            <w:r>
              <w:rPr>
                <w:rFonts w:ascii="Times New Roman" w:eastAsia="Times New Roman" w:hAnsi="Times New Roman"/>
                <w:color w:val="000000"/>
                <w:w w:val="97"/>
                <w:sz w:val="16"/>
              </w:rPr>
              <w:t>Модуль «Зимние виды спорта». Повороты на лыжах способом переступания</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BC43A96"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2086655"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74A9C8D"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64A69D"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58A342" w14:textId="77777777" w:rsidR="00FB793F" w:rsidRDefault="00FB793F" w:rsidP="00F059FC"/>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7C0D18" w14:textId="77777777" w:rsidR="00FB793F" w:rsidRDefault="00FB793F" w:rsidP="00F059FC"/>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D0F1DB3" w14:textId="77777777" w:rsidR="00FB793F" w:rsidRDefault="00FB793F" w:rsidP="00F059FC"/>
        </w:tc>
      </w:tr>
      <w:tr w:rsidR="00FB793F" w14:paraId="5781A832" w14:textId="77777777" w:rsidTr="00F059FC">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3B4CD62"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3.29.</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A37D7E2" w14:textId="77777777" w:rsidR="00FB793F" w:rsidRDefault="00FB793F" w:rsidP="00F059FC">
            <w:pPr>
              <w:autoSpaceDE w:val="0"/>
              <w:autoSpaceDN w:val="0"/>
              <w:spacing w:before="78" w:after="0" w:line="244" w:lineRule="auto"/>
              <w:ind w:left="72" w:right="144"/>
            </w:pPr>
            <w:r>
              <w:rPr>
                <w:rFonts w:ascii="Times New Roman" w:eastAsia="Times New Roman" w:hAnsi="Times New Roman"/>
                <w:color w:val="000000"/>
                <w:w w:val="97"/>
                <w:sz w:val="16"/>
              </w:rPr>
              <w:t>Модуль «Зимние виды спорта». Подъём в горку на лыжах способом «лесенка»</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B61C42E"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AFF2B3"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8FE9CA4"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CBEA5D"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EAC0C2" w14:textId="77777777" w:rsidR="00FB793F" w:rsidRDefault="00FB793F" w:rsidP="00F059FC"/>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F1BD8D" w14:textId="77777777" w:rsidR="00FB793F" w:rsidRDefault="00FB793F" w:rsidP="00F059FC"/>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01936F" w14:textId="77777777" w:rsidR="00FB793F" w:rsidRDefault="00FB793F" w:rsidP="00F059FC"/>
        </w:tc>
      </w:tr>
      <w:tr w:rsidR="00FB793F" w14:paraId="0AC4A5B4" w14:textId="77777777" w:rsidTr="00F059FC">
        <w:trPr>
          <w:trHeight w:hRule="exact" w:val="54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1E59B6"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3.30.</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B6470C3" w14:textId="77777777" w:rsidR="00FB793F" w:rsidRDefault="00FB793F" w:rsidP="00F059FC">
            <w:pPr>
              <w:autoSpaceDE w:val="0"/>
              <w:autoSpaceDN w:val="0"/>
              <w:spacing w:before="78" w:after="0" w:line="244" w:lineRule="auto"/>
              <w:ind w:left="72" w:right="288"/>
            </w:pPr>
            <w:r>
              <w:rPr>
                <w:rFonts w:ascii="Times New Roman" w:eastAsia="Times New Roman" w:hAnsi="Times New Roman"/>
                <w:color w:val="000000"/>
                <w:w w:val="97"/>
                <w:sz w:val="16"/>
              </w:rPr>
              <w:t>Модуль «Зимние виды спорта». Спуск на лыжах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746B3EC"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E71185D"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C06108"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57410E"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67850F" w14:textId="77777777" w:rsidR="00FB793F" w:rsidRDefault="00FB793F" w:rsidP="00F059FC"/>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687B86" w14:textId="77777777" w:rsidR="00FB793F" w:rsidRDefault="00FB793F" w:rsidP="00F059FC"/>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578CE3" w14:textId="77777777" w:rsidR="00FB793F" w:rsidRDefault="00FB793F" w:rsidP="00F059FC"/>
        </w:tc>
      </w:tr>
      <w:tr w:rsidR="00FB793F" w14:paraId="4EF18249" w14:textId="77777777" w:rsidTr="00F059FC">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5159793" w14:textId="77777777" w:rsidR="00FB793F" w:rsidRDefault="00FB793F" w:rsidP="00F059FC">
            <w:pPr>
              <w:autoSpaceDE w:val="0"/>
              <w:autoSpaceDN w:val="0"/>
              <w:spacing w:before="76" w:after="0" w:line="228" w:lineRule="auto"/>
              <w:jc w:val="center"/>
            </w:pPr>
            <w:r>
              <w:rPr>
                <w:rFonts w:ascii="Times New Roman" w:eastAsia="Times New Roman" w:hAnsi="Times New Roman"/>
                <w:color w:val="000000"/>
                <w:w w:val="97"/>
                <w:sz w:val="16"/>
              </w:rPr>
              <w:t>3.31.</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864AA30" w14:textId="77777777" w:rsidR="00FB793F" w:rsidRDefault="00FB793F" w:rsidP="00F059FC">
            <w:pPr>
              <w:autoSpaceDE w:val="0"/>
              <w:autoSpaceDN w:val="0"/>
              <w:spacing w:before="76" w:after="0" w:line="249" w:lineRule="auto"/>
              <w:ind w:left="72" w:right="432"/>
            </w:pPr>
            <w:r>
              <w:rPr>
                <w:rFonts w:ascii="Times New Roman" w:eastAsia="Times New Roman" w:hAnsi="Times New Roman"/>
                <w:color w:val="000000"/>
                <w:w w:val="97"/>
                <w:sz w:val="16"/>
              </w:rPr>
              <w:t>Модуль «Зимние виды спорта». Преодоление небольших препятствий при спуске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8E1A75C" w14:textId="77777777" w:rsidR="00FB793F" w:rsidRDefault="00FB793F" w:rsidP="00F059FC">
            <w:pPr>
              <w:autoSpaceDE w:val="0"/>
              <w:autoSpaceDN w:val="0"/>
              <w:spacing w:before="76" w:after="0" w:line="228" w:lineRule="auto"/>
              <w:ind w:left="72"/>
            </w:pPr>
            <w:r>
              <w:rPr>
                <w:rFonts w:ascii="Times New Roman" w:eastAsia="Times New Roman" w:hAnsi="Times New Roman"/>
                <w:color w:val="000000"/>
                <w:w w:val="97"/>
                <w:sz w:val="16"/>
              </w:rPr>
              <w:t>0</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3DE6FE8" w14:textId="77777777" w:rsidR="00FB793F" w:rsidRDefault="00FB793F" w:rsidP="00F059FC">
            <w:pPr>
              <w:autoSpaceDE w:val="0"/>
              <w:autoSpaceDN w:val="0"/>
              <w:spacing w:before="76"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777D7F1" w14:textId="77777777" w:rsidR="00FB793F" w:rsidRDefault="00FB793F" w:rsidP="00F059FC">
            <w:pPr>
              <w:autoSpaceDE w:val="0"/>
              <w:autoSpaceDN w:val="0"/>
              <w:spacing w:before="76" w:after="0" w:line="228"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A42F63"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BAC619" w14:textId="77777777" w:rsidR="00FB793F" w:rsidRDefault="00FB793F" w:rsidP="00F059FC"/>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4EA4D1" w14:textId="77777777" w:rsidR="00FB793F" w:rsidRDefault="00FB793F" w:rsidP="00F059FC"/>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15C9F5" w14:textId="77777777" w:rsidR="00FB793F" w:rsidRDefault="00FB793F" w:rsidP="00F059FC"/>
        </w:tc>
      </w:tr>
      <w:tr w:rsidR="00FB793F" w14:paraId="7E7CE131" w14:textId="77777777" w:rsidTr="00F059FC">
        <w:trPr>
          <w:trHeight w:hRule="exact" w:val="90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22012E6"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3.32.</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381B601" w14:textId="77777777" w:rsidR="00FB793F" w:rsidRDefault="00FB793F" w:rsidP="00F059FC">
            <w:pPr>
              <w:autoSpaceDE w:val="0"/>
              <w:autoSpaceDN w:val="0"/>
              <w:spacing w:before="76" w:after="0" w:line="249" w:lineRule="auto"/>
              <w:ind w:left="72"/>
            </w:pPr>
            <w:r>
              <w:rPr>
                <w:rFonts w:ascii="Times New Roman" w:eastAsia="Times New Roman" w:hAnsi="Times New Roman"/>
                <w:i/>
                <w:color w:val="000000"/>
                <w:w w:val="97"/>
                <w:sz w:val="16"/>
              </w:rPr>
              <w:t xml:space="preserve">Модуль «Спортивные игры. Баскетбол». </w:t>
            </w:r>
            <w:r>
              <w:rPr>
                <w:rFonts w:ascii="Times New Roman" w:eastAsia="Times New Roman" w:hAnsi="Times New Roman"/>
                <w:b/>
                <w:color w:val="000000"/>
                <w:w w:val="97"/>
                <w:sz w:val="16"/>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23023E5"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BDDF8BB"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D9C1765"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3A421A"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E06B310" w14:textId="77777777" w:rsidR="00FB793F" w:rsidRDefault="00FB793F" w:rsidP="00F059FC">
            <w:pPr>
              <w:autoSpaceDE w:val="0"/>
              <w:autoSpaceDN w:val="0"/>
              <w:spacing w:before="76" w:after="0" w:line="249" w:lineRule="auto"/>
              <w:ind w:left="72"/>
            </w:pPr>
            <w:r>
              <w:rPr>
                <w:rFonts w:ascii="Times New Roman" w:eastAsia="Times New Roman" w:hAnsi="Times New Roman"/>
                <w:color w:val="000000"/>
                <w:w w:val="97"/>
                <w:sz w:val="16"/>
              </w:rPr>
              <w:t xml:space="preserve">знакомятся с рекомендациями учителя по; </w:t>
            </w:r>
            <w:r>
              <w:br/>
            </w:r>
            <w:r>
              <w:rPr>
                <w:rFonts w:ascii="Times New Roman" w:eastAsia="Times New Roman" w:hAnsi="Times New Roman"/>
                <w:color w:val="000000"/>
                <w:w w:val="97"/>
                <w:sz w:val="16"/>
              </w:rPr>
              <w:t>использованию подготовительных и подводящих упражнений для освоения технических действий игры баскетбол;</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21061ED" w14:textId="77777777" w:rsidR="00FB793F" w:rsidRDefault="00FB793F" w:rsidP="00F059FC">
            <w:pPr>
              <w:autoSpaceDE w:val="0"/>
              <w:autoSpaceDN w:val="0"/>
              <w:spacing w:before="76" w:after="0" w:line="249" w:lineRule="auto"/>
              <w:ind w:left="74"/>
            </w:pPr>
            <w:r>
              <w:rPr>
                <w:rFonts w:ascii="Times New Roman" w:eastAsia="Times New Roman" w:hAnsi="Times New Roman"/>
                <w:color w:val="000000"/>
                <w:w w:val="97"/>
                <w:sz w:val="16"/>
              </w:rPr>
              <w:t xml:space="preserve">Практическое занятие; </w:t>
            </w:r>
            <w:r>
              <w:br/>
            </w:r>
            <w:r>
              <w:rPr>
                <w:rFonts w:ascii="Times New Roman" w:eastAsia="Times New Roman" w:hAnsi="Times New Roman"/>
                <w:color w:val="000000"/>
                <w:w w:val="97"/>
                <w:sz w:val="16"/>
              </w:rPr>
              <w:t>беседа;</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899745"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bl>
    <w:p w14:paraId="17D81EAC" w14:textId="77777777" w:rsidR="00FB793F" w:rsidRPr="0024718E" w:rsidRDefault="00FB793F" w:rsidP="00FB793F">
      <w:pPr>
        <w:autoSpaceDE w:val="0"/>
        <w:autoSpaceDN w:val="0"/>
        <w:spacing w:after="0" w:line="14" w:lineRule="exact"/>
      </w:pPr>
    </w:p>
    <w:p w14:paraId="591D685A" w14:textId="77777777" w:rsidR="00FB793F" w:rsidRDefault="00FB793F" w:rsidP="00FB793F">
      <w:pPr>
        <w:spacing w:after="0"/>
        <w:sectPr w:rsidR="00FB793F">
          <w:pgSz w:w="16840" w:h="11900"/>
          <w:pgMar w:top="284" w:right="640" w:bottom="418" w:left="666" w:header="720" w:footer="720" w:gutter="0"/>
          <w:cols w:space="720"/>
        </w:sectPr>
      </w:pPr>
    </w:p>
    <w:p w14:paraId="5839238E" w14:textId="77777777" w:rsidR="00FB793F" w:rsidRDefault="00FB793F" w:rsidP="00FB7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746"/>
        <w:gridCol w:w="528"/>
        <w:gridCol w:w="1106"/>
        <w:gridCol w:w="1140"/>
        <w:gridCol w:w="864"/>
        <w:gridCol w:w="4322"/>
        <w:gridCol w:w="1118"/>
        <w:gridCol w:w="2210"/>
      </w:tblGrid>
      <w:tr w:rsidR="00FB793F" w14:paraId="051B9156" w14:textId="77777777" w:rsidTr="00F059FC">
        <w:trPr>
          <w:trHeight w:hRule="exact" w:val="126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15D6C7"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3.33.</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7DD621E" w14:textId="77777777" w:rsidR="00FB793F" w:rsidRDefault="00FB793F" w:rsidP="00F059FC">
            <w:pPr>
              <w:autoSpaceDE w:val="0"/>
              <w:autoSpaceDN w:val="0"/>
              <w:spacing w:before="78" w:after="0" w:line="244" w:lineRule="auto"/>
              <w:ind w:left="72" w:right="144"/>
            </w:pPr>
            <w:r>
              <w:rPr>
                <w:rFonts w:ascii="Times New Roman" w:eastAsia="Times New Roman" w:hAnsi="Times New Roman"/>
                <w:i/>
                <w:color w:val="000000"/>
                <w:w w:val="97"/>
                <w:sz w:val="16"/>
              </w:rPr>
              <w:t xml:space="preserve">Модуль «Спортивные игры. Баскетбол». </w:t>
            </w:r>
            <w:r>
              <w:rPr>
                <w:rFonts w:ascii="Times New Roman" w:eastAsia="Times New Roman" w:hAnsi="Times New Roman"/>
                <w:b/>
                <w:color w:val="000000"/>
                <w:w w:val="97"/>
                <w:sz w:val="16"/>
              </w:rPr>
              <w:t>Передача баскетбольного мяча двумя руками от груди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09D9DD"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F7B945"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98B5891"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D19DF8"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1A6377F" w14:textId="77777777" w:rsidR="00FB793F" w:rsidRDefault="00FB793F" w:rsidP="00F059FC">
            <w:pPr>
              <w:autoSpaceDE w:val="0"/>
              <w:autoSpaceDN w:val="0"/>
              <w:spacing w:before="78" w:after="0" w:line="252" w:lineRule="auto"/>
              <w:ind w:left="72" w:right="576"/>
            </w:pPr>
            <w:r>
              <w:rPr>
                <w:rFonts w:ascii="Times New Roman" w:eastAsia="Times New Roman" w:hAnsi="Times New Roman"/>
                <w:color w:val="000000"/>
                <w:w w:val="97"/>
                <w:sz w:val="16"/>
              </w:rPr>
              <w:t xml:space="preserve">рассматривают; </w:t>
            </w:r>
            <w:r>
              <w:br/>
            </w:r>
            <w:r>
              <w:rPr>
                <w:rFonts w:ascii="Times New Roman" w:eastAsia="Times New Roman" w:hAnsi="Times New Roman"/>
                <w:color w:val="000000"/>
                <w:w w:val="97"/>
                <w:sz w:val="16"/>
              </w:rPr>
              <w:t xml:space="preserve">обсуждают и анализируют образец техники учителя в передаче мяча двумя руками от груди; </w:t>
            </w:r>
            <w:r>
              <w:br/>
            </w:r>
            <w:r>
              <w:rPr>
                <w:rFonts w:ascii="Times New Roman" w:eastAsia="Times New Roman" w:hAnsi="Times New Roman"/>
                <w:color w:val="000000"/>
                <w:w w:val="97"/>
                <w:sz w:val="16"/>
              </w:rPr>
              <w:t xml:space="preserve">стоя на месте; </w:t>
            </w:r>
            <w:r>
              <w:br/>
            </w:r>
            <w:r>
              <w:rPr>
                <w:rFonts w:ascii="Times New Roman" w:eastAsia="Times New Roman" w:hAnsi="Times New Roman"/>
                <w:color w:val="000000"/>
                <w:w w:val="97"/>
                <w:sz w:val="16"/>
              </w:rPr>
              <w:t>анализируют фазы и элементы техники;</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0ABB51D"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4FF94B"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3D4F487E" w14:textId="77777777" w:rsidTr="00F059FC">
        <w:trPr>
          <w:trHeight w:hRule="exact" w:val="131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DA3309D"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3.34.</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88CBC7E" w14:textId="77777777" w:rsidR="00FB793F" w:rsidRDefault="00FB793F" w:rsidP="00F059FC">
            <w:pPr>
              <w:autoSpaceDE w:val="0"/>
              <w:autoSpaceDN w:val="0"/>
              <w:spacing w:before="78" w:after="0" w:line="244" w:lineRule="auto"/>
              <w:ind w:left="72" w:right="288"/>
            </w:pPr>
            <w:r>
              <w:rPr>
                <w:rFonts w:ascii="Times New Roman" w:eastAsia="Times New Roman" w:hAnsi="Times New Roman"/>
                <w:i/>
                <w:color w:val="000000"/>
                <w:w w:val="97"/>
                <w:sz w:val="16"/>
              </w:rPr>
              <w:t xml:space="preserve">Модуль «Спортивные игры. Баскетбол». </w:t>
            </w:r>
            <w:r>
              <w:rPr>
                <w:rFonts w:ascii="Times New Roman" w:eastAsia="Times New Roman" w:hAnsi="Times New Roman"/>
                <w:b/>
                <w:color w:val="000000"/>
                <w:w w:val="97"/>
                <w:sz w:val="16"/>
              </w:rPr>
              <w:t>Ведение мяча на месте и в движении «по прямой», «по кругу» и «змейкой»</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A281639"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EE96A7D"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BA718D2"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3</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702136"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CB6BDE7" w14:textId="77777777" w:rsidR="00FB793F" w:rsidRDefault="00FB793F" w:rsidP="00F059FC">
            <w:pPr>
              <w:autoSpaceDE w:val="0"/>
              <w:autoSpaceDN w:val="0"/>
              <w:spacing w:before="78" w:after="0" w:line="252" w:lineRule="auto"/>
              <w:ind w:left="72"/>
            </w:pPr>
            <w:r>
              <w:rPr>
                <w:rFonts w:ascii="Times New Roman" w:eastAsia="Times New Roman" w:hAnsi="Times New Roman"/>
                <w:color w:val="000000"/>
                <w:w w:val="97"/>
                <w:sz w:val="16"/>
              </w:rPr>
              <w:t xml:space="preserve">закрепляют и совершенствуют технику ведения мяча на месте и в движении «по прямой»;; </w:t>
            </w:r>
            <w:r>
              <w:br/>
            </w:r>
            <w:r>
              <w:rPr>
                <w:rFonts w:ascii="Times New Roman" w:eastAsia="Times New Roman" w:hAnsi="Times New Roman"/>
                <w:color w:val="000000"/>
                <w:w w:val="97"/>
                <w:sz w:val="16"/>
              </w:rPr>
              <w:t xml:space="preserve">рассматривают; </w:t>
            </w:r>
            <w:r>
              <w:br/>
            </w:r>
            <w:r>
              <w:rPr>
                <w:rFonts w:ascii="Times New Roman" w:eastAsia="Times New Roman" w:hAnsi="Times New Roman"/>
                <w:color w:val="000000"/>
                <w:w w:val="97"/>
                <w:sz w:val="16"/>
              </w:rPr>
              <w:t xml:space="preserve">обсуждают и анализируют образец техники ведения </w:t>
            </w:r>
            <w:r>
              <w:br/>
            </w:r>
            <w:r>
              <w:rPr>
                <w:rFonts w:ascii="Times New Roman" w:eastAsia="Times New Roman" w:hAnsi="Times New Roman"/>
                <w:color w:val="000000"/>
                <w:w w:val="97"/>
                <w:sz w:val="16"/>
              </w:rPr>
              <w:t xml:space="preserve">баскетбольного мяча на месте и в движении; </w:t>
            </w:r>
            <w:r>
              <w:br/>
            </w:r>
            <w:r>
              <w:rPr>
                <w:rFonts w:ascii="Times New Roman" w:eastAsia="Times New Roman" w:hAnsi="Times New Roman"/>
                <w:color w:val="000000"/>
                <w:w w:val="97"/>
                <w:sz w:val="16"/>
              </w:rPr>
              <w:t>выделяют отличительные элементы их техники;;;</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9A023FA"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F911E96"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01C0A729" w14:textId="77777777" w:rsidTr="00F059FC">
        <w:trPr>
          <w:trHeight w:hRule="exact" w:val="2076"/>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59CE81C"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3.35.</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F8147F3" w14:textId="77777777" w:rsidR="00FB793F" w:rsidRDefault="00FB793F" w:rsidP="00F059FC">
            <w:pPr>
              <w:autoSpaceDE w:val="0"/>
              <w:autoSpaceDN w:val="0"/>
              <w:spacing w:before="76" w:after="0" w:line="244" w:lineRule="auto"/>
              <w:ind w:left="72" w:right="288"/>
            </w:pPr>
            <w:r>
              <w:rPr>
                <w:rFonts w:ascii="Times New Roman" w:eastAsia="Times New Roman" w:hAnsi="Times New Roman"/>
                <w:i/>
                <w:color w:val="000000"/>
                <w:w w:val="97"/>
                <w:sz w:val="16"/>
              </w:rPr>
              <w:t xml:space="preserve">Модуль «Спортивные игры. Баскетбол». </w:t>
            </w:r>
            <w:r>
              <w:rPr>
                <w:rFonts w:ascii="Times New Roman" w:eastAsia="Times New Roman" w:hAnsi="Times New Roman"/>
                <w:b/>
                <w:color w:val="000000"/>
                <w:w w:val="97"/>
                <w:sz w:val="16"/>
              </w:rPr>
              <w:t>Бросок мяча в корзину двумя руками от груди с места</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DB1FD95"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05A21D5"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CD0C703"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4</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6FA7BC"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682DC00" w14:textId="77777777" w:rsidR="00FB793F" w:rsidRDefault="00FB793F" w:rsidP="00F059FC">
            <w:pPr>
              <w:autoSpaceDE w:val="0"/>
              <w:autoSpaceDN w:val="0"/>
              <w:spacing w:before="76" w:after="0" w:line="252" w:lineRule="auto"/>
              <w:ind w:left="72" w:right="432"/>
            </w:pPr>
            <w:r>
              <w:rPr>
                <w:rFonts w:ascii="Times New Roman" w:eastAsia="Times New Roman" w:hAnsi="Times New Roman"/>
                <w:color w:val="000000"/>
                <w:w w:val="97"/>
                <w:sz w:val="16"/>
              </w:rPr>
              <w:t xml:space="preserve">разучивают технику броска мяча в корзину по фазам и в полной координации; </w:t>
            </w:r>
            <w:r>
              <w:br/>
            </w:r>
            <w:r>
              <w:rPr>
                <w:rFonts w:ascii="Times New Roman" w:eastAsia="Times New Roman" w:hAnsi="Times New Roman"/>
                <w:color w:val="000000"/>
                <w:w w:val="97"/>
                <w:sz w:val="16"/>
              </w:rPr>
              <w:t xml:space="preserve">контролируют технику выполнения броска другими учащимися, выявляют возможные ошибки и предлагают способы их устранения (работа в группах); </w:t>
            </w:r>
            <w:r>
              <w:br/>
            </w:r>
            <w:r>
              <w:rPr>
                <w:rFonts w:ascii="Times New Roman" w:eastAsia="Times New Roman" w:hAnsi="Times New Roman"/>
                <w:color w:val="000000"/>
                <w:w w:val="97"/>
                <w:sz w:val="16"/>
              </w:rPr>
              <w:t xml:space="preserve">рассматривают; </w:t>
            </w:r>
            <w:r>
              <w:br/>
            </w:r>
            <w:r>
              <w:rPr>
                <w:rFonts w:ascii="Times New Roman" w:eastAsia="Times New Roman" w:hAnsi="Times New Roman"/>
                <w:color w:val="000000"/>
                <w:w w:val="97"/>
                <w:sz w:val="16"/>
              </w:rPr>
              <w:t xml:space="preserve">обсуждают и анализируют образец техники броска баскетбольного мяча в корзину двумя руками от груди с места; </w:t>
            </w:r>
            <w:r>
              <w:br/>
            </w:r>
            <w:r>
              <w:rPr>
                <w:rFonts w:ascii="Times New Roman" w:eastAsia="Times New Roman" w:hAnsi="Times New Roman"/>
                <w:color w:val="000000"/>
                <w:w w:val="97"/>
                <w:sz w:val="16"/>
              </w:rPr>
              <w:t>выделяют фазы движения и технические.</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53E937C" w14:textId="77777777" w:rsidR="00FB793F" w:rsidRDefault="00FB793F" w:rsidP="00F059FC">
            <w:pPr>
              <w:autoSpaceDE w:val="0"/>
              <w:autoSpaceDN w:val="0"/>
              <w:spacing w:before="76" w:after="0" w:line="244" w:lineRule="auto"/>
              <w:ind w:left="74"/>
            </w:pP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ACF1B0"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r w:rsidR="00FB793F" w14:paraId="38CAFE49" w14:textId="77777777" w:rsidTr="00F059FC">
        <w:trPr>
          <w:trHeight w:hRule="exact" w:val="1118"/>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D9888A"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3.36.</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257FC42" w14:textId="77777777" w:rsidR="00FB793F" w:rsidRDefault="00FB793F" w:rsidP="00F059FC">
            <w:pPr>
              <w:autoSpaceDE w:val="0"/>
              <w:autoSpaceDN w:val="0"/>
              <w:spacing w:before="78" w:after="0" w:line="244" w:lineRule="auto"/>
              <w:ind w:left="72" w:right="144"/>
            </w:pPr>
            <w:r>
              <w:rPr>
                <w:rFonts w:ascii="Times New Roman" w:eastAsia="Times New Roman" w:hAnsi="Times New Roman"/>
                <w:i/>
                <w:color w:val="000000"/>
                <w:w w:val="97"/>
                <w:sz w:val="16"/>
              </w:rPr>
              <w:t xml:space="preserve">Модуль «Спортивные игры. Баскетбол». </w:t>
            </w:r>
            <w:r>
              <w:rPr>
                <w:rFonts w:ascii="Times New Roman" w:eastAsia="Times New Roman" w:hAnsi="Times New Roman"/>
                <w:b/>
                <w:color w:val="000000"/>
                <w:w w:val="97"/>
                <w:sz w:val="16"/>
              </w:rPr>
              <w:t xml:space="preserve">Передача мяча двумя руками от груди, на месте и в </w:t>
            </w:r>
            <w:r>
              <w:br/>
            </w:r>
            <w:r>
              <w:rPr>
                <w:rFonts w:ascii="Times New Roman" w:eastAsia="Times New Roman" w:hAnsi="Times New Roman"/>
                <w:b/>
                <w:color w:val="000000"/>
                <w:w w:val="97"/>
                <w:sz w:val="16"/>
              </w:rPr>
              <w:t>движении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47576EC"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3.5</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9601AD2"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6F1B106"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3.5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20F8A3"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8EF6DA9" w14:textId="77777777" w:rsidR="00FB793F" w:rsidRDefault="00FB793F" w:rsidP="00F059FC">
            <w:pPr>
              <w:autoSpaceDE w:val="0"/>
              <w:autoSpaceDN w:val="0"/>
              <w:spacing w:before="78" w:after="0" w:line="252" w:lineRule="auto"/>
              <w:ind w:left="72" w:right="144"/>
            </w:pPr>
            <w:r>
              <w:rPr>
                <w:rFonts w:ascii="Times New Roman" w:eastAsia="Times New Roman" w:hAnsi="Times New Roman"/>
                <w:color w:val="000000"/>
                <w:w w:val="97"/>
                <w:sz w:val="16"/>
              </w:rPr>
              <w:t>рассматривают, обсуждают и анализируют образец техники учителя в передаче мяча двумя руками от груди, стоя на месте, анализируют фазы и элементы техники;</w:t>
            </w:r>
            <w:r>
              <w:br/>
            </w:r>
            <w:r>
              <w:rPr>
                <w:rFonts w:ascii="Times New Roman" w:eastAsia="Times New Roman" w:hAnsi="Times New Roman"/>
                <w:color w:val="000000"/>
                <w:w w:val="97"/>
                <w:sz w:val="16"/>
              </w:rPr>
              <w:t>закрепляют и совершенствуют технику передачи мяча двумя руками от груди на месте (обучение в парах);;</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44EF48B"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4082D9F"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5C6E5679" w14:textId="77777777" w:rsidTr="00F059FC">
        <w:trPr>
          <w:trHeight w:hRule="exact" w:val="1776"/>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E8A01F9"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3.37.</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F7A83EC" w14:textId="77777777" w:rsidR="00FB793F" w:rsidRDefault="00FB793F" w:rsidP="00F059FC">
            <w:pPr>
              <w:autoSpaceDE w:val="0"/>
              <w:autoSpaceDN w:val="0"/>
              <w:spacing w:before="76" w:after="0" w:line="244" w:lineRule="auto"/>
              <w:ind w:left="72" w:right="432"/>
            </w:pPr>
            <w:r>
              <w:rPr>
                <w:rFonts w:ascii="Times New Roman" w:eastAsia="Times New Roman" w:hAnsi="Times New Roman"/>
                <w:i/>
                <w:color w:val="000000"/>
                <w:w w:val="97"/>
                <w:sz w:val="16"/>
              </w:rPr>
              <w:t xml:space="preserve">Модуль «Спортивные игры. Баскетбол». </w:t>
            </w:r>
            <w:r>
              <w:rPr>
                <w:rFonts w:ascii="Times New Roman" w:eastAsia="Times New Roman" w:hAnsi="Times New Roman"/>
                <w:b/>
                <w:color w:val="000000"/>
                <w:w w:val="97"/>
                <w:sz w:val="16"/>
              </w:rPr>
              <w:t>Ранее разученные технические действия с мячом</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A23E61A"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E3F468A"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C8206D5"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4CE607"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82193C8" w14:textId="77777777" w:rsidR="00FB793F" w:rsidRDefault="00FB793F" w:rsidP="00F059FC">
            <w:pPr>
              <w:autoSpaceDE w:val="0"/>
              <w:autoSpaceDN w:val="0"/>
              <w:spacing w:before="76" w:after="0" w:line="252" w:lineRule="auto"/>
              <w:ind w:left="72"/>
            </w:pPr>
            <w:r>
              <w:rPr>
                <w:rFonts w:ascii="Times New Roman" w:eastAsia="Times New Roman" w:hAnsi="Times New Roman"/>
                <w:color w:val="000000"/>
                <w:w w:val="97"/>
                <w:sz w:val="16"/>
              </w:rPr>
              <w:t xml:space="preserve">рассматривают, обсуждают и анализируют образец техники ведения баскетбольного мяча «по кругу» и «змейкой», </w:t>
            </w:r>
            <w:r>
              <w:br/>
            </w:r>
            <w:r>
              <w:rPr>
                <w:rFonts w:ascii="Times New Roman" w:eastAsia="Times New Roman" w:hAnsi="Times New Roman"/>
                <w:color w:val="000000"/>
                <w:w w:val="97"/>
                <w:sz w:val="16"/>
              </w:rPr>
              <w:t xml:space="preserve">определяют отличительные признаки в их технике, делают выводы; </w:t>
            </w:r>
            <w:r>
              <w:br/>
            </w:r>
            <w:r>
              <w:rPr>
                <w:rFonts w:ascii="Times New Roman" w:eastAsia="Times New Roman" w:hAnsi="Times New Roman"/>
                <w:color w:val="000000"/>
                <w:w w:val="97"/>
                <w:sz w:val="16"/>
              </w:rPr>
              <w:t>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особенности их выполнения;</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B2F0F16" w14:textId="77777777" w:rsidR="00FB793F" w:rsidRDefault="00FB793F" w:rsidP="00F059FC">
            <w:pPr>
              <w:autoSpaceDE w:val="0"/>
              <w:autoSpaceDN w:val="0"/>
              <w:spacing w:before="76" w:after="0" w:line="249" w:lineRule="auto"/>
              <w:ind w:left="74"/>
            </w:pPr>
            <w:r>
              <w:rPr>
                <w:rFonts w:ascii="Times New Roman" w:eastAsia="Times New Roman" w:hAnsi="Times New Roman"/>
                <w:color w:val="000000"/>
                <w:w w:val="97"/>
                <w:sz w:val="16"/>
              </w:rPr>
              <w:t xml:space="preserve">Зачет; </w:t>
            </w:r>
            <w:r>
              <w:br/>
            </w:r>
            <w:r>
              <w:rPr>
                <w:rFonts w:ascii="Times New Roman" w:eastAsia="Times New Roman" w:hAnsi="Times New Roman"/>
                <w:color w:val="000000"/>
                <w:w w:val="97"/>
                <w:sz w:val="16"/>
              </w:rPr>
              <w:t xml:space="preserve">Практическое занятие; </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7629802"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r w:rsidR="00FB793F" w14:paraId="4D1A2AA5" w14:textId="77777777" w:rsidTr="00F059FC">
        <w:trPr>
          <w:trHeight w:hRule="exact" w:val="92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FF84051"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3.38.</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1C82D88" w14:textId="77777777" w:rsidR="00FB793F" w:rsidRDefault="00FB793F" w:rsidP="00F059FC">
            <w:pPr>
              <w:autoSpaceDE w:val="0"/>
              <w:autoSpaceDN w:val="0"/>
              <w:spacing w:before="78" w:after="0" w:line="249" w:lineRule="auto"/>
              <w:ind w:left="72"/>
            </w:pPr>
            <w:r>
              <w:rPr>
                <w:rFonts w:ascii="Times New Roman" w:eastAsia="Times New Roman" w:hAnsi="Times New Roman"/>
                <w:i/>
                <w:color w:val="000000"/>
                <w:w w:val="97"/>
                <w:sz w:val="16"/>
              </w:rPr>
              <w:t xml:space="preserve">Модуль «Спортивные игры. Волейбол». </w:t>
            </w:r>
            <w:r>
              <w:rPr>
                <w:rFonts w:ascii="Times New Roman" w:eastAsia="Times New Roman" w:hAnsi="Times New Roman"/>
                <w:b/>
                <w:color w:val="000000"/>
                <w:w w:val="97"/>
                <w:sz w:val="16"/>
              </w:rPr>
              <w:t xml:space="preserve">Знакомство с рекомендациями учителя по использованию </w:t>
            </w:r>
            <w:r>
              <w:br/>
            </w:r>
            <w:r>
              <w:rPr>
                <w:rFonts w:ascii="Times New Roman" w:eastAsia="Times New Roman" w:hAnsi="Times New Roman"/>
                <w:b/>
                <w:color w:val="000000"/>
                <w:w w:val="97"/>
                <w:sz w:val="16"/>
              </w:rPr>
              <w:t>подготовительных и подводящих упражнений для освоения технических действий игры волейбол</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7878689"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540FE39"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65C35A"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0403BA"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0FBA9B"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 xml:space="preserve">знакомятся с рекомендациями учителя по; </w:t>
            </w:r>
            <w:r>
              <w:br/>
            </w:r>
            <w:r>
              <w:rPr>
                <w:rFonts w:ascii="Times New Roman" w:eastAsia="Times New Roman" w:hAnsi="Times New Roman"/>
                <w:color w:val="000000"/>
                <w:w w:val="97"/>
                <w:sz w:val="16"/>
              </w:rPr>
              <w:t>использованию подготовительных и подводящих упражнений для освоения технических действий игры волейбол;</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776A373"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 xml:space="preserve">Практическое занятие; </w:t>
            </w:r>
            <w:r>
              <w:br/>
            </w:r>
            <w:r>
              <w:rPr>
                <w:rFonts w:ascii="Times New Roman" w:eastAsia="Times New Roman" w:hAnsi="Times New Roman"/>
                <w:color w:val="000000"/>
                <w:w w:val="97"/>
                <w:sz w:val="16"/>
              </w:rPr>
              <w:t>беседа;</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695621"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51DF5B32" w14:textId="77777777" w:rsidTr="00F059FC">
        <w:trPr>
          <w:trHeight w:hRule="exact" w:val="131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FE2E31D"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3.39.</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E2FD44F" w14:textId="77777777" w:rsidR="00FB793F" w:rsidRDefault="00FB793F" w:rsidP="00F059FC">
            <w:pPr>
              <w:autoSpaceDE w:val="0"/>
              <w:autoSpaceDN w:val="0"/>
              <w:spacing w:before="78" w:after="0" w:line="244" w:lineRule="auto"/>
              <w:ind w:left="72" w:right="432"/>
            </w:pPr>
            <w:r>
              <w:rPr>
                <w:rFonts w:ascii="Times New Roman" w:eastAsia="Times New Roman" w:hAnsi="Times New Roman"/>
                <w:i/>
                <w:color w:val="000000"/>
                <w:w w:val="97"/>
                <w:sz w:val="16"/>
              </w:rPr>
              <w:t xml:space="preserve">Модуль «Спортивные игры. Волейбол». </w:t>
            </w:r>
            <w:r>
              <w:rPr>
                <w:rFonts w:ascii="Times New Roman" w:eastAsia="Times New Roman" w:hAnsi="Times New Roman"/>
                <w:b/>
                <w:color w:val="000000"/>
                <w:w w:val="97"/>
                <w:sz w:val="16"/>
              </w:rPr>
              <w:t>Прямая нижняя подача мяча в волейболе</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F0AF71"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B876C99"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55E0EA9"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654495"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C04E423" w14:textId="77777777" w:rsidR="00FB793F" w:rsidRDefault="00FB793F" w:rsidP="00F059FC">
            <w:pPr>
              <w:autoSpaceDE w:val="0"/>
              <w:autoSpaceDN w:val="0"/>
              <w:spacing w:before="78" w:after="0" w:line="252" w:lineRule="auto"/>
              <w:ind w:left="72" w:right="144"/>
            </w:pPr>
            <w:r>
              <w:rPr>
                <w:rFonts w:ascii="Times New Roman" w:eastAsia="Times New Roman" w:hAnsi="Times New Roman"/>
                <w:color w:val="000000"/>
                <w:w w:val="97"/>
                <w:sz w:val="16"/>
              </w:rPr>
              <w:t>разучивают и закрепляют технику прямой нижней подачи мяча;</w:t>
            </w:r>
            <w:r>
              <w:br/>
            </w:r>
            <w:r>
              <w:rPr>
                <w:rFonts w:ascii="Times New Roman" w:eastAsia="Times New Roman" w:hAnsi="Times New Roman"/>
                <w:color w:val="000000"/>
                <w:w w:val="97"/>
                <w:sz w:val="16"/>
              </w:rPr>
              <w:t xml:space="preserve">рассматривают; </w:t>
            </w:r>
            <w:r>
              <w:br/>
            </w:r>
            <w:r>
              <w:rPr>
                <w:rFonts w:ascii="Times New Roman" w:eastAsia="Times New Roman" w:hAnsi="Times New Roman"/>
                <w:color w:val="000000"/>
                <w:w w:val="97"/>
                <w:sz w:val="16"/>
              </w:rPr>
              <w:t xml:space="preserve">обсуждают и анализируют образец техники прямой нижней подачи; </w:t>
            </w:r>
            <w:r>
              <w:br/>
            </w:r>
            <w:r>
              <w:rPr>
                <w:rFonts w:ascii="Times New Roman" w:eastAsia="Times New Roman" w:hAnsi="Times New Roman"/>
                <w:color w:val="000000"/>
                <w:w w:val="97"/>
                <w:sz w:val="16"/>
              </w:rPr>
              <w:t>определяют фазы движения и особенности их выполнения;;</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2B11503"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E800F7F"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77BA6523" w14:textId="77777777" w:rsidTr="00F059FC">
        <w:trPr>
          <w:trHeight w:hRule="exact" w:val="71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0BA61C3"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3.40.</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452C17" w14:textId="77777777" w:rsidR="00FB793F" w:rsidRDefault="00FB793F" w:rsidP="00F059FC">
            <w:pPr>
              <w:autoSpaceDE w:val="0"/>
              <w:autoSpaceDN w:val="0"/>
              <w:spacing w:before="76" w:after="0" w:line="249" w:lineRule="auto"/>
              <w:ind w:left="72" w:right="288"/>
            </w:pPr>
            <w:r>
              <w:rPr>
                <w:rFonts w:ascii="Times New Roman" w:eastAsia="Times New Roman" w:hAnsi="Times New Roman"/>
                <w:i/>
                <w:color w:val="000000"/>
                <w:w w:val="97"/>
                <w:sz w:val="16"/>
              </w:rPr>
              <w:t xml:space="preserve">Модуль «Спортивные игры. Волейбол». </w:t>
            </w:r>
            <w:r>
              <w:rPr>
                <w:rFonts w:ascii="Times New Roman" w:eastAsia="Times New Roman" w:hAnsi="Times New Roman"/>
                <w:b/>
                <w:color w:val="000000"/>
                <w:w w:val="97"/>
                <w:sz w:val="16"/>
              </w:rPr>
              <w:t>Приём и передача волейбольного мяча двумя руками снизу на месте и в движении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DB93550"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53F23EE"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25225CB"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80CFC4"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CAF3EB6" w14:textId="77777777" w:rsidR="00FB793F" w:rsidRDefault="00FB793F" w:rsidP="00F059FC">
            <w:pPr>
              <w:autoSpaceDE w:val="0"/>
              <w:autoSpaceDN w:val="0"/>
              <w:spacing w:before="76" w:after="0" w:line="249" w:lineRule="auto"/>
              <w:ind w:left="72" w:right="144"/>
            </w:pPr>
            <w:r>
              <w:rPr>
                <w:rFonts w:ascii="Times New Roman" w:eastAsia="Times New Roman" w:hAnsi="Times New Roman"/>
                <w:color w:val="000000"/>
                <w:w w:val="97"/>
                <w:sz w:val="16"/>
              </w:rPr>
              <w:t>закрепляют и совершенствуют технику приёма и передачи волейбольного мяча двумя руками снизу с места (обучение в парах);</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A05A1E9" w14:textId="77777777" w:rsidR="00FB793F" w:rsidRDefault="00FB793F" w:rsidP="00F059FC">
            <w:pPr>
              <w:autoSpaceDE w:val="0"/>
              <w:autoSpaceDN w:val="0"/>
              <w:spacing w:before="76" w:after="0" w:line="244" w:lineRule="auto"/>
              <w:ind w:left="74"/>
            </w:pP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2140A9"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bl>
    <w:p w14:paraId="44C6F670" w14:textId="77777777" w:rsidR="00FB793F" w:rsidRPr="0024718E" w:rsidRDefault="00FB793F" w:rsidP="00FB793F">
      <w:pPr>
        <w:autoSpaceDE w:val="0"/>
        <w:autoSpaceDN w:val="0"/>
        <w:spacing w:after="0" w:line="14" w:lineRule="exact"/>
      </w:pPr>
    </w:p>
    <w:p w14:paraId="1FE8F0F2" w14:textId="77777777" w:rsidR="00FB793F" w:rsidRDefault="00FB793F" w:rsidP="00FB793F">
      <w:pPr>
        <w:spacing w:after="0"/>
        <w:sectPr w:rsidR="00FB793F">
          <w:pgSz w:w="16840" w:h="11900"/>
          <w:pgMar w:top="284" w:right="640" w:bottom="406" w:left="666" w:header="720" w:footer="720" w:gutter="0"/>
          <w:cols w:space="720"/>
        </w:sectPr>
      </w:pPr>
    </w:p>
    <w:p w14:paraId="4670279D" w14:textId="77777777" w:rsidR="00FB793F" w:rsidRDefault="00FB793F" w:rsidP="00FB7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3746"/>
        <w:gridCol w:w="528"/>
        <w:gridCol w:w="1106"/>
        <w:gridCol w:w="1140"/>
        <w:gridCol w:w="864"/>
        <w:gridCol w:w="4322"/>
        <w:gridCol w:w="1118"/>
        <w:gridCol w:w="2210"/>
      </w:tblGrid>
      <w:tr w:rsidR="00FB793F" w14:paraId="0B0169F3" w14:textId="77777777" w:rsidTr="00F059FC">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7AC989C"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3.41.</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3678C11" w14:textId="77777777" w:rsidR="00FB793F" w:rsidRDefault="00FB793F" w:rsidP="00F059FC">
            <w:pPr>
              <w:autoSpaceDE w:val="0"/>
              <w:autoSpaceDN w:val="0"/>
              <w:spacing w:before="78" w:after="0" w:line="244" w:lineRule="auto"/>
              <w:ind w:left="72" w:right="288"/>
            </w:pPr>
            <w:r>
              <w:rPr>
                <w:rFonts w:ascii="Times New Roman" w:eastAsia="Times New Roman" w:hAnsi="Times New Roman"/>
                <w:i/>
                <w:color w:val="000000"/>
                <w:w w:val="97"/>
                <w:sz w:val="16"/>
              </w:rPr>
              <w:t xml:space="preserve">Модуль «Спортивные игры. Волейбол». </w:t>
            </w:r>
            <w:r>
              <w:rPr>
                <w:rFonts w:ascii="Times New Roman" w:eastAsia="Times New Roman" w:hAnsi="Times New Roman"/>
                <w:b/>
                <w:color w:val="000000"/>
                <w:w w:val="97"/>
                <w:sz w:val="16"/>
              </w:rPr>
              <w:t>Приём и передача волейбольного мяча двумя руками сверху на месте и в движении</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675112A"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4203972"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348A54D"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FA6179"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47A4B61"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закрепляют и совершенствуют технику приёма и передачи волейбольного мяча двумя руками сверху с места (обучение в парах);</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2AA9BB5"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62455EF"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62857CCC" w14:textId="77777777" w:rsidTr="00F059FC">
        <w:trPr>
          <w:trHeight w:hRule="exact" w:val="2078"/>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4A44A0"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3.42.</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C37948D" w14:textId="77777777" w:rsidR="00FB793F" w:rsidRDefault="00FB793F" w:rsidP="00F059FC">
            <w:pPr>
              <w:autoSpaceDE w:val="0"/>
              <w:autoSpaceDN w:val="0"/>
              <w:spacing w:before="78" w:after="0" w:line="244" w:lineRule="auto"/>
              <w:ind w:left="72" w:right="576"/>
            </w:pPr>
            <w:r>
              <w:rPr>
                <w:rFonts w:ascii="Times New Roman" w:eastAsia="Times New Roman" w:hAnsi="Times New Roman"/>
                <w:i/>
                <w:color w:val="000000"/>
                <w:w w:val="97"/>
                <w:sz w:val="16"/>
              </w:rPr>
              <w:t xml:space="preserve">Модуль «Спортивные игры. Волейбол». </w:t>
            </w:r>
            <w:r>
              <w:rPr>
                <w:rFonts w:ascii="Times New Roman" w:eastAsia="Times New Roman" w:hAnsi="Times New Roman"/>
                <w:b/>
                <w:color w:val="000000"/>
                <w:w w:val="97"/>
                <w:sz w:val="16"/>
              </w:rPr>
              <w:t>Ранее разученные технические действия с мячом</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B4ACAAE"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4E2670"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4257D7E"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D4C0658"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89C20F4" w14:textId="77777777" w:rsidR="00FB793F" w:rsidRDefault="00FB793F" w:rsidP="00F059FC">
            <w:pPr>
              <w:autoSpaceDE w:val="0"/>
              <w:autoSpaceDN w:val="0"/>
              <w:spacing w:before="78" w:after="0" w:line="252" w:lineRule="auto"/>
              <w:ind w:left="72"/>
            </w:pPr>
            <w:r>
              <w:rPr>
                <w:rFonts w:ascii="Times New Roman" w:eastAsia="Times New Roman" w:hAnsi="Times New Roman"/>
                <w:color w:val="000000"/>
                <w:w w:val="97"/>
                <w:sz w:val="16"/>
              </w:rPr>
              <w:t xml:space="preserve">рассматривают, обсуждают и анализируют образец техники приёма и передачи волейбольного мяча двумя руками снизу с места и в движении, определяют фазы движения и </w:t>
            </w:r>
            <w:r>
              <w:br/>
            </w:r>
            <w:r>
              <w:rPr>
                <w:rFonts w:ascii="Times New Roman" w:eastAsia="Times New Roman" w:hAnsi="Times New Roman"/>
                <w:color w:val="000000"/>
                <w:w w:val="97"/>
                <w:sz w:val="16"/>
              </w:rPr>
              <w:t xml:space="preserve">особенности их технического выполнения, проводят </w:t>
            </w:r>
            <w:r>
              <w:br/>
            </w:r>
            <w:r>
              <w:rPr>
                <w:rFonts w:ascii="Times New Roman" w:eastAsia="Times New Roman" w:hAnsi="Times New Roman"/>
                <w:color w:val="000000"/>
                <w:w w:val="97"/>
                <w:sz w:val="16"/>
              </w:rPr>
              <w:t xml:space="preserve">сравнения в технике приёма и передачи мяча стоя на месте и в движении, определяют отличительные особенности в технике выполнения, делают выводы;; </w:t>
            </w:r>
            <w:r>
              <w:br/>
            </w:r>
            <w:r>
              <w:rPr>
                <w:rFonts w:ascii="Times New Roman" w:eastAsia="Times New Roman" w:hAnsi="Times New Roman"/>
                <w:color w:val="000000"/>
                <w:w w:val="97"/>
                <w:sz w:val="16"/>
              </w:rPr>
              <w:t>закрепляют и совершенствуют технику приёма и передачи волейбольного мяча двумя руками сверху с места (обучение в парах);;</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8A91950"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 xml:space="preserve">Зачет; </w:t>
            </w:r>
            <w:r>
              <w:br/>
            </w: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A3D08C1"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7823DA9F" w14:textId="77777777" w:rsidTr="00F059FC">
        <w:trPr>
          <w:trHeight w:hRule="exact" w:val="92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6119027"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3.43.</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AD3ED2D" w14:textId="77777777" w:rsidR="00FB793F" w:rsidRDefault="00FB793F" w:rsidP="00F059FC">
            <w:pPr>
              <w:autoSpaceDE w:val="0"/>
              <w:autoSpaceDN w:val="0"/>
              <w:spacing w:before="76" w:after="0" w:line="249" w:lineRule="auto"/>
              <w:ind w:left="72"/>
            </w:pPr>
            <w:r>
              <w:rPr>
                <w:rFonts w:ascii="Times New Roman" w:eastAsia="Times New Roman" w:hAnsi="Times New Roman"/>
                <w:i/>
                <w:color w:val="000000"/>
                <w:w w:val="97"/>
                <w:sz w:val="16"/>
              </w:rPr>
              <w:t xml:space="preserve">Модуль «Спортивные игры. Футбол». </w:t>
            </w:r>
            <w:r>
              <w:rPr>
                <w:rFonts w:ascii="Times New Roman" w:eastAsia="Times New Roman" w:hAnsi="Times New Roman"/>
                <w:b/>
                <w:color w:val="000000"/>
                <w:w w:val="97"/>
                <w:sz w:val="16"/>
              </w:rPr>
              <w:t xml:space="preserve">Знакомство с рекомендациями учителя по использованию </w:t>
            </w:r>
            <w:r>
              <w:br/>
            </w:r>
            <w:r>
              <w:rPr>
                <w:rFonts w:ascii="Times New Roman" w:eastAsia="Times New Roman" w:hAnsi="Times New Roman"/>
                <w:b/>
                <w:color w:val="000000"/>
                <w:w w:val="97"/>
                <w:sz w:val="16"/>
              </w:rPr>
              <w:t>подготовительных и подводящих упражнений для освоения технических действий игры футбол</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F3EBC5B"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CC9CD6"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8A9BD45"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CEDFE6"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570609B" w14:textId="77777777" w:rsidR="00FB793F" w:rsidRDefault="00FB793F" w:rsidP="00F059FC">
            <w:pPr>
              <w:autoSpaceDE w:val="0"/>
              <w:autoSpaceDN w:val="0"/>
              <w:spacing w:before="76" w:after="0" w:line="249" w:lineRule="auto"/>
              <w:ind w:left="72"/>
            </w:pPr>
            <w:r>
              <w:rPr>
                <w:rFonts w:ascii="Times New Roman" w:eastAsia="Times New Roman" w:hAnsi="Times New Roman"/>
                <w:color w:val="000000"/>
                <w:w w:val="97"/>
                <w:sz w:val="16"/>
              </w:rPr>
              <w:t xml:space="preserve">знакомятся с рекомендациями учителя по; </w:t>
            </w:r>
            <w:r>
              <w:br/>
            </w:r>
            <w:r>
              <w:rPr>
                <w:rFonts w:ascii="Times New Roman" w:eastAsia="Times New Roman" w:hAnsi="Times New Roman"/>
                <w:color w:val="000000"/>
                <w:w w:val="97"/>
                <w:sz w:val="16"/>
              </w:rPr>
              <w:t>использованию подготовительных и подводящих упражнений для освоения технических действий игры футбол;</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370349" w14:textId="77777777" w:rsidR="00FB793F" w:rsidRDefault="00FB793F" w:rsidP="00F059FC">
            <w:pPr>
              <w:autoSpaceDE w:val="0"/>
              <w:autoSpaceDN w:val="0"/>
              <w:spacing w:before="76" w:after="0" w:line="249" w:lineRule="auto"/>
              <w:ind w:left="74"/>
            </w:pPr>
            <w:r>
              <w:rPr>
                <w:rFonts w:ascii="Times New Roman" w:eastAsia="Times New Roman" w:hAnsi="Times New Roman"/>
                <w:color w:val="000000"/>
                <w:w w:val="97"/>
                <w:sz w:val="16"/>
              </w:rPr>
              <w:t xml:space="preserve">Практическое занятие; </w:t>
            </w:r>
            <w:r>
              <w:br/>
            </w:r>
            <w:r>
              <w:rPr>
                <w:rFonts w:ascii="Times New Roman" w:eastAsia="Times New Roman" w:hAnsi="Times New Roman"/>
                <w:color w:val="000000"/>
                <w:w w:val="97"/>
                <w:sz w:val="16"/>
              </w:rPr>
              <w:t>беседа;</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085CD5B"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r w:rsidR="00FB793F" w14:paraId="2416957B" w14:textId="77777777" w:rsidTr="00F059FC">
        <w:trPr>
          <w:trHeight w:hRule="exact" w:val="732"/>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286F94E"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3.44.</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F16DC68" w14:textId="77777777" w:rsidR="00FB793F" w:rsidRDefault="00FB793F" w:rsidP="00F059FC">
            <w:pPr>
              <w:autoSpaceDE w:val="0"/>
              <w:autoSpaceDN w:val="0"/>
              <w:spacing w:before="78" w:after="0" w:line="244" w:lineRule="auto"/>
              <w:ind w:left="72" w:right="432"/>
            </w:pPr>
            <w:r>
              <w:rPr>
                <w:rFonts w:ascii="Times New Roman" w:eastAsia="Times New Roman" w:hAnsi="Times New Roman"/>
                <w:i/>
                <w:color w:val="000000"/>
                <w:w w:val="97"/>
                <w:sz w:val="16"/>
              </w:rPr>
              <w:t xml:space="preserve">Модуль «Спортивные игры. Футбол». </w:t>
            </w:r>
            <w:r>
              <w:rPr>
                <w:rFonts w:ascii="Times New Roman" w:eastAsia="Times New Roman" w:hAnsi="Times New Roman"/>
                <w:b/>
                <w:color w:val="000000"/>
                <w:w w:val="97"/>
                <w:sz w:val="16"/>
              </w:rPr>
              <w:t>Удар по неподвижному мячу</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B126F08"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D3A32F0"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CC10166"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35F6239"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D47F913" w14:textId="77777777" w:rsidR="00FB793F" w:rsidRDefault="00FB793F" w:rsidP="00F059FC">
            <w:pPr>
              <w:autoSpaceDE w:val="0"/>
              <w:autoSpaceDN w:val="0"/>
              <w:spacing w:before="78" w:after="0" w:line="244" w:lineRule="auto"/>
              <w:ind w:left="72" w:right="720"/>
            </w:pPr>
            <w:r>
              <w:rPr>
                <w:rFonts w:ascii="Times New Roman" w:eastAsia="Times New Roman" w:hAnsi="Times New Roman"/>
                <w:color w:val="000000"/>
                <w:w w:val="97"/>
                <w:sz w:val="16"/>
              </w:rPr>
              <w:t>закрепляют и совершенствуют технику удара по неподвижному мячу внутренней стороной стопы с небольшого разбега;</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D2B3BF8"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Практическое занятие; ;</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EA892D9"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3F22F359" w14:textId="77777777" w:rsidTr="00F059FC">
        <w:trPr>
          <w:trHeight w:hRule="exact" w:val="540"/>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17152E6"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3.45.</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385F268" w14:textId="77777777" w:rsidR="00FB793F" w:rsidRDefault="00FB793F" w:rsidP="00F059FC">
            <w:pPr>
              <w:autoSpaceDE w:val="0"/>
              <w:autoSpaceDN w:val="0"/>
              <w:spacing w:before="78" w:after="0" w:line="244" w:lineRule="auto"/>
              <w:ind w:left="72" w:right="288"/>
            </w:pPr>
            <w:r>
              <w:rPr>
                <w:rFonts w:ascii="Times New Roman" w:eastAsia="Times New Roman" w:hAnsi="Times New Roman"/>
                <w:i/>
                <w:color w:val="000000"/>
                <w:w w:val="97"/>
                <w:sz w:val="16"/>
              </w:rPr>
              <w:t xml:space="preserve">Модуль «Спортивные игры. Футбол». </w:t>
            </w:r>
            <w:r>
              <w:rPr>
                <w:rFonts w:ascii="Times New Roman" w:eastAsia="Times New Roman" w:hAnsi="Times New Roman"/>
                <w:b/>
                <w:color w:val="000000"/>
                <w:w w:val="97"/>
                <w:sz w:val="16"/>
              </w:rPr>
              <w:t>Остановка катящегося мяча внутренней стороной стопы</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4B16A1C"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5405DFC"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1624DA9"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2</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4A2051"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DC687AF"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закрепляют и совершенствуют технику остановки катящегося мяча внутренней стороной стопы;</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50309E"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3661AE7"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78B4D231" w14:textId="77777777" w:rsidTr="00F059FC">
        <w:trPr>
          <w:trHeight w:hRule="exact" w:val="169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ADE7898" w14:textId="77777777" w:rsidR="00FB793F" w:rsidRDefault="00FB793F" w:rsidP="00F059FC">
            <w:pPr>
              <w:autoSpaceDE w:val="0"/>
              <w:autoSpaceDN w:val="0"/>
              <w:spacing w:before="78" w:after="0" w:line="228" w:lineRule="auto"/>
              <w:jc w:val="center"/>
            </w:pPr>
            <w:r>
              <w:rPr>
                <w:rFonts w:ascii="Times New Roman" w:eastAsia="Times New Roman" w:hAnsi="Times New Roman"/>
                <w:color w:val="000000"/>
                <w:w w:val="97"/>
                <w:sz w:val="16"/>
              </w:rPr>
              <w:t>3.46.</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3C54234" w14:textId="77777777" w:rsidR="00FB793F" w:rsidRDefault="00FB793F" w:rsidP="00F059FC">
            <w:pPr>
              <w:autoSpaceDE w:val="0"/>
              <w:autoSpaceDN w:val="0"/>
              <w:spacing w:before="78" w:after="0" w:line="244" w:lineRule="auto"/>
              <w:ind w:left="72" w:right="432"/>
            </w:pPr>
            <w:r>
              <w:rPr>
                <w:rFonts w:ascii="Times New Roman" w:eastAsia="Times New Roman" w:hAnsi="Times New Roman"/>
                <w:i/>
                <w:color w:val="000000"/>
                <w:w w:val="97"/>
                <w:sz w:val="16"/>
              </w:rPr>
              <w:t xml:space="preserve">Модуль «Спортивные игры. Футбол». </w:t>
            </w:r>
            <w:r>
              <w:rPr>
                <w:rFonts w:ascii="Times New Roman" w:eastAsia="Times New Roman" w:hAnsi="Times New Roman"/>
                <w:b/>
                <w:color w:val="000000"/>
                <w:w w:val="97"/>
                <w:sz w:val="16"/>
              </w:rPr>
              <w:t>Ведение футбольного мяча</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1897658"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8DE350"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5649A1"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538FF6"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8C6AE7A" w14:textId="77777777" w:rsidR="00FB793F" w:rsidRDefault="00FB793F" w:rsidP="00F059FC">
            <w:pPr>
              <w:autoSpaceDE w:val="0"/>
              <w:autoSpaceDN w:val="0"/>
              <w:spacing w:before="78" w:after="0" w:line="252" w:lineRule="auto"/>
              <w:ind w:left="72"/>
            </w:pPr>
            <w:r>
              <w:rPr>
                <w:rFonts w:ascii="Times New Roman" w:eastAsia="Times New Roman" w:hAnsi="Times New Roman"/>
                <w:color w:val="000000"/>
                <w:w w:val="97"/>
                <w:sz w:val="16"/>
              </w:rPr>
              <w:t xml:space="preserve">рассматривают; </w:t>
            </w:r>
            <w:r>
              <w:br/>
            </w:r>
            <w:r>
              <w:rPr>
                <w:rFonts w:ascii="Times New Roman" w:eastAsia="Times New Roman" w:hAnsi="Times New Roman"/>
                <w:color w:val="000000"/>
                <w:w w:val="97"/>
                <w:sz w:val="16"/>
              </w:rPr>
              <w:t xml:space="preserve">обсуждают и анализируют; </w:t>
            </w:r>
            <w:r>
              <w:br/>
            </w:r>
            <w:r>
              <w:rPr>
                <w:rFonts w:ascii="Times New Roman" w:eastAsia="Times New Roman" w:hAnsi="Times New Roman"/>
                <w:color w:val="000000"/>
                <w:w w:val="97"/>
                <w:sz w:val="16"/>
              </w:rPr>
              <w:t>иллюстративный образец техники ведения футбольного мяча« по прямой»;</w:t>
            </w:r>
            <w:r>
              <w:br/>
            </w:r>
            <w:r>
              <w:rPr>
                <w:rFonts w:ascii="Times New Roman" w:eastAsia="Times New Roman" w:hAnsi="Times New Roman"/>
                <w:color w:val="000000"/>
                <w:w w:val="97"/>
                <w:sz w:val="16"/>
              </w:rPr>
              <w:t>«по кругу»;</w:t>
            </w:r>
            <w:r>
              <w:br/>
            </w:r>
            <w:r>
              <w:rPr>
                <w:rFonts w:ascii="Times New Roman" w:eastAsia="Times New Roman" w:hAnsi="Times New Roman"/>
                <w:color w:val="000000"/>
                <w:w w:val="97"/>
                <w:sz w:val="16"/>
              </w:rPr>
              <w:t xml:space="preserve">«змейкой»; </w:t>
            </w:r>
            <w:r>
              <w:br/>
            </w:r>
            <w:r>
              <w:rPr>
                <w:rFonts w:ascii="Times New Roman" w:eastAsia="Times New Roman" w:hAnsi="Times New Roman"/>
                <w:color w:val="000000"/>
                <w:w w:val="97"/>
                <w:sz w:val="16"/>
              </w:rPr>
              <w:t>выделяют отличительные элементы в технике такого ведения; делают выводы;</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205D8F" w14:textId="77777777" w:rsidR="00FB793F" w:rsidRDefault="00FB793F" w:rsidP="00F059FC">
            <w:pPr>
              <w:autoSpaceDE w:val="0"/>
              <w:autoSpaceDN w:val="0"/>
              <w:spacing w:before="78" w:after="0" w:line="244" w:lineRule="auto"/>
              <w:ind w:left="74"/>
            </w:pP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B1E541" w14:textId="77777777" w:rsidR="00FB793F" w:rsidRDefault="00FB793F" w:rsidP="00F059FC">
            <w:pPr>
              <w:autoSpaceDE w:val="0"/>
              <w:autoSpaceDN w:val="0"/>
              <w:spacing w:before="78" w:after="0" w:line="244" w:lineRule="auto"/>
              <w:ind w:left="72"/>
            </w:pPr>
            <w:r>
              <w:rPr>
                <w:rFonts w:ascii="Times New Roman" w:eastAsia="Times New Roman" w:hAnsi="Times New Roman"/>
                <w:color w:val="000000"/>
                <w:w w:val="97"/>
                <w:sz w:val="16"/>
              </w:rPr>
              <w:t>http://www.fizkulturavshkole.ru/ http://fizkultura-na5.ru/</w:t>
            </w:r>
          </w:p>
        </w:tc>
      </w:tr>
      <w:tr w:rsidR="00FB793F" w14:paraId="2E9284F1" w14:textId="77777777" w:rsidTr="00F059FC">
        <w:trPr>
          <w:trHeight w:hRule="exact" w:val="1248"/>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BF08B00" w14:textId="77777777" w:rsidR="00FB793F" w:rsidRDefault="00FB793F" w:rsidP="00F059FC">
            <w:pPr>
              <w:autoSpaceDE w:val="0"/>
              <w:autoSpaceDN w:val="0"/>
              <w:spacing w:before="76" w:after="0" w:line="232" w:lineRule="auto"/>
              <w:jc w:val="center"/>
            </w:pPr>
            <w:r>
              <w:rPr>
                <w:rFonts w:ascii="Times New Roman" w:eastAsia="Times New Roman" w:hAnsi="Times New Roman"/>
                <w:color w:val="000000"/>
                <w:w w:val="97"/>
                <w:sz w:val="16"/>
              </w:rPr>
              <w:t>3.47.</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61159BC" w14:textId="77777777" w:rsidR="00FB793F" w:rsidRDefault="00FB793F" w:rsidP="00F059FC">
            <w:pPr>
              <w:autoSpaceDE w:val="0"/>
              <w:autoSpaceDN w:val="0"/>
              <w:spacing w:before="76" w:after="0" w:line="244" w:lineRule="auto"/>
              <w:ind w:left="72" w:right="432"/>
            </w:pPr>
            <w:r>
              <w:rPr>
                <w:rFonts w:ascii="Times New Roman" w:eastAsia="Times New Roman" w:hAnsi="Times New Roman"/>
                <w:i/>
                <w:color w:val="000000"/>
                <w:w w:val="97"/>
                <w:sz w:val="16"/>
              </w:rPr>
              <w:t xml:space="preserve">Модуль «Спортивные игры. Футбол». </w:t>
            </w:r>
            <w:r>
              <w:rPr>
                <w:rFonts w:ascii="Times New Roman" w:eastAsia="Times New Roman" w:hAnsi="Times New Roman"/>
                <w:b/>
                <w:color w:val="000000"/>
                <w:w w:val="97"/>
                <w:sz w:val="16"/>
              </w:rPr>
              <w:t>Обводка мячом ориентиров</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2AC803A"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EBFFF5E"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B4B23B"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266FA7"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6963AEC" w14:textId="77777777" w:rsidR="00FB793F" w:rsidRDefault="00FB793F" w:rsidP="00F059FC">
            <w:pPr>
              <w:autoSpaceDE w:val="0"/>
              <w:autoSpaceDN w:val="0"/>
              <w:spacing w:before="76" w:after="0" w:line="252" w:lineRule="auto"/>
              <w:ind w:left="72"/>
            </w:pPr>
            <w:r>
              <w:rPr>
                <w:rFonts w:ascii="Times New Roman" w:eastAsia="Times New Roman" w:hAnsi="Times New Roman"/>
                <w:color w:val="000000"/>
                <w:w w:val="97"/>
                <w:sz w:val="16"/>
              </w:rPr>
              <w:t xml:space="preserve">рассматривают; </w:t>
            </w:r>
            <w:r>
              <w:br/>
            </w:r>
            <w:r>
              <w:rPr>
                <w:rFonts w:ascii="Times New Roman" w:eastAsia="Times New Roman" w:hAnsi="Times New Roman"/>
                <w:color w:val="000000"/>
                <w:w w:val="97"/>
                <w:sz w:val="16"/>
              </w:rPr>
              <w:t xml:space="preserve">обсуждают и анализируют образец техники учителя; </w:t>
            </w:r>
            <w:r>
              <w:br/>
            </w:r>
            <w:r>
              <w:rPr>
                <w:rFonts w:ascii="Times New Roman" w:eastAsia="Times New Roman" w:hAnsi="Times New Roman"/>
                <w:color w:val="000000"/>
                <w:w w:val="97"/>
                <w:sz w:val="16"/>
              </w:rPr>
              <w:t xml:space="preserve">определяют отличительные признаки в технике ведения мяча «змейкой» и техники обводки учебных конусов; </w:t>
            </w:r>
            <w:r>
              <w:br/>
            </w:r>
            <w:r>
              <w:rPr>
                <w:rFonts w:ascii="Times New Roman" w:eastAsia="Times New Roman" w:hAnsi="Times New Roman"/>
                <w:color w:val="000000"/>
                <w:w w:val="97"/>
                <w:sz w:val="16"/>
              </w:rPr>
              <w:t>делают выводы;</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C5F673E" w14:textId="77777777" w:rsidR="00FB793F" w:rsidRDefault="00FB793F" w:rsidP="00F059FC">
            <w:pPr>
              <w:autoSpaceDE w:val="0"/>
              <w:autoSpaceDN w:val="0"/>
              <w:spacing w:before="76" w:after="0" w:line="249" w:lineRule="auto"/>
              <w:ind w:left="74"/>
            </w:pPr>
            <w:r>
              <w:rPr>
                <w:rFonts w:ascii="Times New Roman" w:eastAsia="Times New Roman" w:hAnsi="Times New Roman"/>
                <w:color w:val="000000"/>
                <w:w w:val="97"/>
                <w:sz w:val="16"/>
              </w:rPr>
              <w:t xml:space="preserve">Зачет; </w:t>
            </w:r>
            <w:r>
              <w:br/>
            </w: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308AAEF"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r w:rsidR="00FB793F" w14:paraId="50B44F52" w14:textId="77777777" w:rsidTr="00F059FC">
        <w:trPr>
          <w:trHeight w:hRule="exact" w:val="348"/>
        </w:trPr>
        <w:tc>
          <w:tcPr>
            <w:tcW w:w="4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02DD9A"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6FC44CB" w14:textId="77777777" w:rsidR="00FB793F" w:rsidRDefault="00FB793F" w:rsidP="00F059FC">
            <w:pPr>
              <w:autoSpaceDE w:val="0"/>
              <w:autoSpaceDN w:val="0"/>
              <w:spacing w:before="78" w:after="0" w:line="228" w:lineRule="auto"/>
              <w:ind w:left="72"/>
            </w:pPr>
            <w:r>
              <w:rPr>
                <w:rFonts w:ascii="Times New Roman" w:eastAsia="Times New Roman" w:hAnsi="Times New Roman"/>
                <w:color w:val="000000"/>
                <w:w w:val="97"/>
                <w:sz w:val="16"/>
              </w:rPr>
              <w:t>66</w:t>
            </w:r>
          </w:p>
        </w:tc>
        <w:tc>
          <w:tcPr>
            <w:tcW w:w="1076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E81682" w14:textId="77777777" w:rsidR="00FB793F" w:rsidRDefault="00FB793F" w:rsidP="00F059FC"/>
        </w:tc>
      </w:tr>
      <w:tr w:rsidR="00FB793F" w14:paraId="19ABA3B1" w14:textId="77777777" w:rsidTr="00F059FC">
        <w:trPr>
          <w:trHeight w:val="350"/>
        </w:trPr>
        <w:tc>
          <w:tcPr>
            <w:tcW w:w="15502" w:type="dxa"/>
            <w:gridSpan w:val="9"/>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053CB51" w14:textId="77777777" w:rsidR="00FB793F" w:rsidRDefault="00FB793F" w:rsidP="00F059FC">
            <w:pPr>
              <w:autoSpaceDE w:val="0"/>
              <w:autoSpaceDN w:val="0"/>
              <w:spacing w:before="78" w:after="0" w:line="228" w:lineRule="auto"/>
              <w:ind w:left="72"/>
            </w:pPr>
            <w:r>
              <w:rPr>
                <w:rFonts w:ascii="Times New Roman" w:eastAsia="Times New Roman" w:hAnsi="Times New Roman"/>
                <w:b/>
                <w:color w:val="000000"/>
                <w:w w:val="97"/>
                <w:sz w:val="16"/>
              </w:rPr>
              <w:t>Раздел 4. СПОРТ</w:t>
            </w:r>
          </w:p>
        </w:tc>
      </w:tr>
      <w:tr w:rsidR="00FB793F" w14:paraId="15D07D16" w14:textId="77777777" w:rsidTr="00F059FC">
        <w:trPr>
          <w:trHeight w:hRule="exact" w:val="924"/>
        </w:trPr>
        <w:tc>
          <w:tcPr>
            <w:tcW w:w="4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8B378CB" w14:textId="77777777" w:rsidR="00FB793F" w:rsidRDefault="00FB793F" w:rsidP="00F059FC">
            <w:pPr>
              <w:autoSpaceDE w:val="0"/>
              <w:autoSpaceDN w:val="0"/>
              <w:spacing w:before="76" w:after="0" w:line="228" w:lineRule="auto"/>
              <w:jc w:val="center"/>
            </w:pPr>
            <w:r>
              <w:rPr>
                <w:rFonts w:ascii="Times New Roman" w:eastAsia="Times New Roman" w:hAnsi="Times New Roman"/>
                <w:color w:val="000000"/>
                <w:w w:val="97"/>
                <w:sz w:val="16"/>
              </w:rPr>
              <w:t>4.1.</w:t>
            </w:r>
          </w:p>
        </w:tc>
        <w:tc>
          <w:tcPr>
            <w:tcW w:w="374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82DE620" w14:textId="77777777" w:rsidR="00FB793F" w:rsidRDefault="00FB793F" w:rsidP="00F059FC">
            <w:pPr>
              <w:autoSpaceDE w:val="0"/>
              <w:autoSpaceDN w:val="0"/>
              <w:spacing w:before="76" w:after="0" w:line="249" w:lineRule="auto"/>
              <w:ind w:left="72" w:right="288"/>
            </w:pPr>
            <w:r>
              <w:rPr>
                <w:rFonts w:ascii="Times New Roman" w:eastAsia="Times New Roman" w:hAnsi="Times New Roman"/>
                <w:b/>
                <w:color w:val="000000"/>
                <w:w w:val="97"/>
                <w:sz w:val="16"/>
              </w:rPr>
              <w:t xml:space="preserve">Физическая подготовка: освоение содержания программы, демонстрация приростов в </w:t>
            </w:r>
            <w:r>
              <w:br/>
            </w:r>
            <w:r>
              <w:rPr>
                <w:rFonts w:ascii="Times New Roman" w:eastAsia="Times New Roman" w:hAnsi="Times New Roman"/>
                <w:b/>
                <w:color w:val="000000"/>
                <w:w w:val="97"/>
                <w:sz w:val="16"/>
              </w:rPr>
              <w:t>показателях физической подготовленности и нормативных 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E2466C" w14:textId="77777777" w:rsidR="00FB793F" w:rsidRDefault="00FB793F" w:rsidP="00F059FC">
            <w:pPr>
              <w:autoSpaceDE w:val="0"/>
              <w:autoSpaceDN w:val="0"/>
              <w:spacing w:before="76" w:after="0" w:line="228" w:lineRule="auto"/>
              <w:ind w:left="72"/>
            </w:pPr>
            <w:r>
              <w:rPr>
                <w:rFonts w:ascii="Times New Roman" w:eastAsia="Times New Roman" w:hAnsi="Times New Roman"/>
                <w:color w:val="000000"/>
                <w:w w:val="97"/>
                <w:sz w:val="16"/>
              </w:rPr>
              <w:t>28</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AB46D2F" w14:textId="77777777" w:rsidR="00FB793F" w:rsidRDefault="00FB793F" w:rsidP="00F059FC">
            <w:pPr>
              <w:autoSpaceDE w:val="0"/>
              <w:autoSpaceDN w:val="0"/>
              <w:spacing w:before="76" w:after="0" w:line="228"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6CD76A5" w14:textId="77777777" w:rsidR="00FB793F" w:rsidRDefault="00FB793F" w:rsidP="00F059FC">
            <w:pPr>
              <w:autoSpaceDE w:val="0"/>
              <w:autoSpaceDN w:val="0"/>
              <w:spacing w:before="76" w:after="0" w:line="228" w:lineRule="auto"/>
              <w:ind w:left="72"/>
            </w:pPr>
            <w:r>
              <w:rPr>
                <w:rFonts w:ascii="Times New Roman" w:eastAsia="Times New Roman" w:hAnsi="Times New Roman"/>
                <w:color w:val="000000"/>
                <w:w w:val="97"/>
                <w:sz w:val="16"/>
              </w:rPr>
              <w:t>28</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4D783A" w14:textId="77777777" w:rsidR="00FB793F" w:rsidRDefault="00FB793F" w:rsidP="00F059FC"/>
        </w:tc>
        <w:tc>
          <w:tcPr>
            <w:tcW w:w="43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E0A0C35" w14:textId="77777777" w:rsidR="00FB793F" w:rsidRDefault="00FB793F" w:rsidP="00F059FC">
            <w:pPr>
              <w:autoSpaceDE w:val="0"/>
              <w:autoSpaceDN w:val="0"/>
              <w:spacing w:before="76" w:after="0" w:line="249" w:lineRule="auto"/>
              <w:ind w:left="72" w:right="720"/>
            </w:pPr>
            <w:r>
              <w:rPr>
                <w:rFonts w:ascii="Times New Roman" w:eastAsia="Times New Roman" w:hAnsi="Times New Roman"/>
                <w:color w:val="000000"/>
                <w:w w:val="97"/>
                <w:sz w:val="16"/>
              </w:rPr>
              <w:t xml:space="preserve">демонстрируют приросты в показателях физической подготовленности и нормативных требований; </w:t>
            </w:r>
            <w:r>
              <w:br/>
            </w:r>
            <w:r>
              <w:rPr>
                <w:rFonts w:ascii="Times New Roman" w:eastAsia="Times New Roman" w:hAnsi="Times New Roman"/>
                <w:color w:val="000000"/>
                <w:w w:val="97"/>
                <w:sz w:val="16"/>
              </w:rPr>
              <w:t>комплекса ГТО;</w:t>
            </w:r>
          </w:p>
        </w:tc>
        <w:tc>
          <w:tcPr>
            <w:tcW w:w="1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2831D80" w14:textId="77777777" w:rsidR="00FB793F" w:rsidRDefault="00FB793F" w:rsidP="00F059FC">
            <w:pPr>
              <w:autoSpaceDE w:val="0"/>
              <w:autoSpaceDN w:val="0"/>
              <w:spacing w:before="76" w:after="0" w:line="249" w:lineRule="auto"/>
              <w:ind w:left="74"/>
            </w:pPr>
            <w:r>
              <w:rPr>
                <w:rFonts w:ascii="Times New Roman" w:eastAsia="Times New Roman" w:hAnsi="Times New Roman"/>
                <w:color w:val="000000"/>
                <w:w w:val="97"/>
                <w:sz w:val="16"/>
              </w:rPr>
              <w:t xml:space="preserve">Зачет; </w:t>
            </w:r>
            <w:r>
              <w:br/>
            </w:r>
            <w:r>
              <w:rPr>
                <w:rFonts w:ascii="Times New Roman" w:eastAsia="Times New Roman" w:hAnsi="Times New Roman"/>
                <w:color w:val="000000"/>
                <w:w w:val="97"/>
                <w:sz w:val="16"/>
              </w:rPr>
              <w:t>Практическое занятие;</w:t>
            </w:r>
          </w:p>
        </w:tc>
        <w:tc>
          <w:tcPr>
            <w:tcW w:w="22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B0FBCF3" w14:textId="77777777" w:rsidR="00FB793F" w:rsidRDefault="00FB793F" w:rsidP="00F059FC">
            <w:pPr>
              <w:autoSpaceDE w:val="0"/>
              <w:autoSpaceDN w:val="0"/>
              <w:spacing w:before="76" w:after="0" w:line="244" w:lineRule="auto"/>
              <w:ind w:left="72"/>
            </w:pPr>
            <w:r>
              <w:rPr>
                <w:rFonts w:ascii="Times New Roman" w:eastAsia="Times New Roman" w:hAnsi="Times New Roman"/>
                <w:color w:val="000000"/>
                <w:w w:val="97"/>
                <w:sz w:val="16"/>
              </w:rPr>
              <w:t>http://www.fizkulturavshkole.ru/ http://fizkultura-na5.ru/</w:t>
            </w:r>
          </w:p>
        </w:tc>
      </w:tr>
      <w:tr w:rsidR="00FB793F" w14:paraId="28C33956" w14:textId="77777777" w:rsidTr="00F059FC">
        <w:trPr>
          <w:trHeight w:hRule="exact" w:val="348"/>
        </w:trPr>
        <w:tc>
          <w:tcPr>
            <w:tcW w:w="4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A5B816A"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80CA34"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28</w:t>
            </w:r>
          </w:p>
        </w:tc>
        <w:tc>
          <w:tcPr>
            <w:tcW w:w="10760"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D9E8C3" w14:textId="77777777" w:rsidR="00FB793F" w:rsidRDefault="00FB793F" w:rsidP="00F059FC"/>
        </w:tc>
      </w:tr>
      <w:tr w:rsidR="00FB793F" w14:paraId="202EA88C" w14:textId="77777777" w:rsidTr="00F059FC">
        <w:trPr>
          <w:trHeight w:hRule="exact" w:val="328"/>
        </w:trPr>
        <w:tc>
          <w:tcPr>
            <w:tcW w:w="421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47B706E"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E952425"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102</w:t>
            </w:r>
          </w:p>
        </w:tc>
        <w:tc>
          <w:tcPr>
            <w:tcW w:w="11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A9886C4"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876F99F" w14:textId="77777777" w:rsidR="00FB793F" w:rsidRDefault="00FB793F" w:rsidP="00F059FC">
            <w:pPr>
              <w:autoSpaceDE w:val="0"/>
              <w:autoSpaceDN w:val="0"/>
              <w:spacing w:before="76" w:after="0" w:line="232" w:lineRule="auto"/>
              <w:ind w:left="72"/>
            </w:pPr>
            <w:r>
              <w:rPr>
                <w:rFonts w:ascii="Times New Roman" w:eastAsia="Times New Roman" w:hAnsi="Times New Roman"/>
                <w:color w:val="000000"/>
                <w:w w:val="97"/>
                <w:sz w:val="16"/>
              </w:rPr>
              <w:t>94</w:t>
            </w:r>
          </w:p>
        </w:tc>
        <w:tc>
          <w:tcPr>
            <w:tcW w:w="8514"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534299" w14:textId="77777777" w:rsidR="00FB793F" w:rsidRDefault="00FB793F" w:rsidP="00F059FC"/>
        </w:tc>
      </w:tr>
    </w:tbl>
    <w:p w14:paraId="3904C8D8" w14:textId="77777777" w:rsidR="00FB793F" w:rsidRDefault="00FB793F" w:rsidP="00FB793F">
      <w:pPr>
        <w:autoSpaceDE w:val="0"/>
        <w:autoSpaceDN w:val="0"/>
        <w:spacing w:after="0" w:line="14" w:lineRule="exact"/>
        <w:rPr>
          <w:lang w:val="en-US"/>
        </w:rPr>
      </w:pPr>
    </w:p>
    <w:p w14:paraId="0799D2F9" w14:textId="77777777" w:rsidR="00FB793F" w:rsidRDefault="00FB793F" w:rsidP="00FB793F">
      <w:pPr>
        <w:spacing w:after="0"/>
        <w:sectPr w:rsidR="00FB793F">
          <w:pgSz w:w="16840" w:h="11900"/>
          <w:pgMar w:top="284" w:right="640" w:bottom="526" w:left="666" w:header="720" w:footer="720" w:gutter="0"/>
          <w:cols w:space="720"/>
        </w:sectPr>
      </w:pPr>
    </w:p>
    <w:p w14:paraId="333F5F64" w14:textId="77777777" w:rsidR="00FB793F" w:rsidRDefault="00FB793F" w:rsidP="00FB793F">
      <w:pPr>
        <w:spacing w:after="0"/>
        <w:sectPr w:rsidR="00FB793F">
          <w:pgSz w:w="16840" w:h="11900"/>
          <w:pgMar w:top="1440" w:right="1440" w:bottom="1440" w:left="1440" w:header="720" w:footer="720" w:gutter="0"/>
          <w:cols w:space="720"/>
        </w:sectPr>
      </w:pPr>
    </w:p>
    <w:p w14:paraId="213B5D5E" w14:textId="77777777" w:rsidR="00FB793F" w:rsidRDefault="00FB793F" w:rsidP="00FB793F">
      <w:pPr>
        <w:autoSpaceDE w:val="0"/>
        <w:autoSpaceDN w:val="0"/>
        <w:spacing w:after="78" w:line="220" w:lineRule="exact"/>
      </w:pPr>
    </w:p>
    <w:p w14:paraId="7D79910C" w14:textId="77777777" w:rsidR="00FB793F" w:rsidRDefault="00FB793F" w:rsidP="00FB793F">
      <w:pPr>
        <w:autoSpaceDE w:val="0"/>
        <w:autoSpaceDN w:val="0"/>
        <w:spacing w:after="320" w:line="228"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76"/>
        <w:gridCol w:w="4243"/>
        <w:gridCol w:w="709"/>
        <w:gridCol w:w="1134"/>
        <w:gridCol w:w="984"/>
        <w:gridCol w:w="1164"/>
        <w:gridCol w:w="1742"/>
      </w:tblGrid>
      <w:tr w:rsidR="00FB793F" w14:paraId="4EE16DFF" w14:textId="77777777" w:rsidTr="00F059FC">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BBE7883" w14:textId="77777777" w:rsidR="00FB793F" w:rsidRDefault="00FB793F" w:rsidP="00F059FC">
            <w:pPr>
              <w:autoSpaceDE w:val="0"/>
              <w:autoSpaceDN w:val="0"/>
              <w:spacing w:before="98" w:after="0" w:line="261"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4243"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5221CDF" w14:textId="77777777" w:rsidR="00FB793F" w:rsidRDefault="00FB793F" w:rsidP="00F059FC">
            <w:pPr>
              <w:autoSpaceDE w:val="0"/>
              <w:autoSpaceDN w:val="0"/>
              <w:spacing w:before="98" w:after="0" w:line="228" w:lineRule="auto"/>
              <w:ind w:left="72"/>
            </w:pPr>
            <w:r>
              <w:rPr>
                <w:rFonts w:ascii="Times New Roman" w:eastAsia="Times New Roman" w:hAnsi="Times New Roman"/>
                <w:b/>
                <w:color w:val="000000"/>
                <w:sz w:val="24"/>
              </w:rPr>
              <w:t>Тема урока</w:t>
            </w:r>
          </w:p>
        </w:tc>
        <w:tc>
          <w:tcPr>
            <w:tcW w:w="2827"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8BA6456" w14:textId="77777777" w:rsidR="00FB793F" w:rsidRDefault="00FB793F" w:rsidP="00F059FC">
            <w:pPr>
              <w:autoSpaceDE w:val="0"/>
              <w:autoSpaceDN w:val="0"/>
              <w:spacing w:before="98" w:after="0" w:line="228" w:lineRule="auto"/>
              <w:ind w:left="72"/>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1A82278" w14:textId="77777777" w:rsidR="00FB793F" w:rsidRDefault="00FB793F" w:rsidP="00F059FC">
            <w:pPr>
              <w:autoSpaceDE w:val="0"/>
              <w:autoSpaceDN w:val="0"/>
              <w:spacing w:before="98" w:after="0" w:line="261" w:lineRule="auto"/>
              <w:ind w:left="72"/>
            </w:pPr>
            <w:r>
              <w:rPr>
                <w:rFonts w:ascii="Times New Roman" w:eastAsia="Times New Roman" w:hAnsi="Times New Roman"/>
                <w:b/>
                <w:color w:val="000000"/>
                <w:sz w:val="24"/>
              </w:rPr>
              <w:t>Дата изучения</w:t>
            </w:r>
          </w:p>
        </w:tc>
        <w:tc>
          <w:tcPr>
            <w:tcW w:w="1742"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A3F064C" w14:textId="77777777" w:rsidR="00FB793F" w:rsidRDefault="00FB793F" w:rsidP="00F059FC">
            <w:pPr>
              <w:autoSpaceDE w:val="0"/>
              <w:autoSpaceDN w:val="0"/>
              <w:spacing w:before="98" w:after="0" w:line="261" w:lineRule="auto"/>
              <w:ind w:left="72" w:right="144"/>
            </w:pPr>
            <w:r>
              <w:rPr>
                <w:rFonts w:ascii="Times New Roman" w:eastAsia="Times New Roman" w:hAnsi="Times New Roman"/>
                <w:b/>
                <w:color w:val="000000"/>
                <w:sz w:val="24"/>
              </w:rPr>
              <w:t>Виды, формы контроля</w:t>
            </w:r>
          </w:p>
        </w:tc>
      </w:tr>
      <w:tr w:rsidR="00FB793F" w14:paraId="452B743C" w14:textId="77777777" w:rsidTr="00F059FC">
        <w:trPr>
          <w:trHeight w:hRule="exact" w:val="1031"/>
        </w:trPr>
        <w:tc>
          <w:tcPr>
            <w:tcW w:w="576" w:type="dxa"/>
            <w:vMerge/>
            <w:tcBorders>
              <w:top w:val="single" w:sz="4" w:space="0" w:color="000000"/>
              <w:left w:val="single" w:sz="4" w:space="0" w:color="000000"/>
              <w:bottom w:val="single" w:sz="4" w:space="0" w:color="000000"/>
              <w:right w:val="single" w:sz="4" w:space="0" w:color="000000"/>
            </w:tcBorders>
            <w:vAlign w:val="center"/>
            <w:hideMark/>
          </w:tcPr>
          <w:p w14:paraId="3945B38E" w14:textId="77777777" w:rsidR="00FB793F" w:rsidRDefault="00FB793F" w:rsidP="00F059FC">
            <w:pPr>
              <w:spacing w:after="0"/>
              <w:rPr>
                <w:lang w:val="en-US"/>
              </w:rPr>
            </w:pPr>
          </w:p>
        </w:tc>
        <w:tc>
          <w:tcPr>
            <w:tcW w:w="4243" w:type="dxa"/>
            <w:vMerge/>
            <w:tcBorders>
              <w:top w:val="single" w:sz="4" w:space="0" w:color="000000"/>
              <w:left w:val="single" w:sz="4" w:space="0" w:color="000000"/>
              <w:bottom w:val="single" w:sz="4" w:space="0" w:color="000000"/>
              <w:right w:val="single" w:sz="4" w:space="0" w:color="000000"/>
            </w:tcBorders>
            <w:vAlign w:val="center"/>
            <w:hideMark/>
          </w:tcPr>
          <w:p w14:paraId="42061D90" w14:textId="77777777" w:rsidR="00FB793F" w:rsidRDefault="00FB793F" w:rsidP="00F059FC">
            <w:pPr>
              <w:spacing w:after="0"/>
              <w:rPr>
                <w:lang w:val="en-US"/>
              </w:rPr>
            </w:pP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FA8E205" w14:textId="77777777" w:rsidR="00FB793F" w:rsidRDefault="00FB793F" w:rsidP="00F059FC">
            <w:pPr>
              <w:autoSpaceDE w:val="0"/>
              <w:autoSpaceDN w:val="0"/>
              <w:spacing w:before="98" w:after="0" w:line="228" w:lineRule="auto"/>
              <w:ind w:left="72"/>
            </w:pPr>
            <w:r>
              <w:rPr>
                <w:rFonts w:ascii="Times New Roman" w:eastAsia="Times New Roman" w:hAnsi="Times New Roman"/>
                <w:b/>
                <w:color w:val="000000"/>
                <w:sz w:val="24"/>
              </w:rPr>
              <w:t xml:space="preserve">всего </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CF3C950" w14:textId="77777777" w:rsidR="00FB793F" w:rsidRDefault="00FB793F" w:rsidP="00F059FC">
            <w:pPr>
              <w:autoSpaceDE w:val="0"/>
              <w:autoSpaceDN w:val="0"/>
              <w:spacing w:before="98" w:after="0" w:line="261" w:lineRule="auto"/>
              <w:ind w:left="72"/>
            </w:pPr>
            <w:r>
              <w:rPr>
                <w:rFonts w:ascii="Times New Roman" w:eastAsia="Times New Roman" w:hAnsi="Times New Roman"/>
                <w:b/>
                <w:color w:val="000000"/>
                <w:sz w:val="24"/>
              </w:rPr>
              <w:t>контрольные работы</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F7EC053" w14:textId="77777777" w:rsidR="00FB793F" w:rsidRDefault="00FB793F" w:rsidP="00F059FC">
            <w:pPr>
              <w:autoSpaceDE w:val="0"/>
              <w:autoSpaceDN w:val="0"/>
              <w:spacing w:before="98" w:after="0" w:line="261" w:lineRule="auto"/>
              <w:ind w:left="72"/>
            </w:pPr>
            <w:r>
              <w:rPr>
                <w:rFonts w:ascii="Times New Roman" w:eastAsia="Times New Roman" w:hAnsi="Times New Roman"/>
                <w:b/>
                <w:color w:val="000000"/>
                <w:sz w:val="24"/>
              </w:rPr>
              <w:t>практические работы</w:t>
            </w:r>
          </w:p>
        </w:tc>
        <w:tc>
          <w:tcPr>
            <w:tcW w:w="1164" w:type="dxa"/>
            <w:vMerge/>
            <w:tcBorders>
              <w:top w:val="single" w:sz="4" w:space="0" w:color="000000"/>
              <w:left w:val="single" w:sz="4" w:space="0" w:color="000000"/>
              <w:bottom w:val="single" w:sz="4" w:space="0" w:color="000000"/>
              <w:right w:val="single" w:sz="4" w:space="0" w:color="000000"/>
            </w:tcBorders>
            <w:vAlign w:val="center"/>
            <w:hideMark/>
          </w:tcPr>
          <w:p w14:paraId="3CA52E2F" w14:textId="77777777" w:rsidR="00FB793F" w:rsidRDefault="00FB793F" w:rsidP="00F059FC">
            <w:pPr>
              <w:spacing w:after="0"/>
              <w:rPr>
                <w:lang w:val="en-US"/>
              </w:rPr>
            </w:pPr>
          </w:p>
        </w:tc>
        <w:tc>
          <w:tcPr>
            <w:tcW w:w="1742" w:type="dxa"/>
            <w:vMerge/>
            <w:tcBorders>
              <w:top w:val="single" w:sz="4" w:space="0" w:color="000000"/>
              <w:left w:val="single" w:sz="4" w:space="0" w:color="000000"/>
              <w:bottom w:val="single" w:sz="4" w:space="0" w:color="000000"/>
              <w:right w:val="single" w:sz="4" w:space="0" w:color="000000"/>
            </w:tcBorders>
            <w:vAlign w:val="center"/>
            <w:hideMark/>
          </w:tcPr>
          <w:p w14:paraId="27E988A2" w14:textId="77777777" w:rsidR="00FB793F" w:rsidRDefault="00FB793F" w:rsidP="00F059FC">
            <w:pPr>
              <w:spacing w:after="0"/>
              <w:rPr>
                <w:lang w:val="en-US"/>
              </w:rPr>
            </w:pPr>
          </w:p>
        </w:tc>
      </w:tr>
      <w:tr w:rsidR="00FB793F" w14:paraId="23391BF0" w14:textId="77777777" w:rsidTr="00F059FC">
        <w:trPr>
          <w:trHeight w:hRule="exact" w:val="2832"/>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F170348"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4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0E5A0B3" w14:textId="77777777" w:rsidR="00FB793F" w:rsidRDefault="00FB793F" w:rsidP="00F059FC">
            <w:pPr>
              <w:autoSpaceDE w:val="0"/>
              <w:autoSpaceDN w:val="0"/>
              <w:spacing w:before="98" w:after="0" w:line="288" w:lineRule="auto"/>
              <w:ind w:left="72"/>
            </w:pPr>
            <w:r>
              <w:rPr>
                <w:rFonts w:ascii="Times New Roman" w:eastAsia="Times New Roman" w:hAnsi="Times New Roman"/>
                <w:color w:val="000000"/>
                <w:sz w:val="24"/>
              </w:rPr>
              <w:t>Знакомство с программным материалом и требованиями к его освоению. Знакомство с рекомендациями по технике безопасности во время выполнения беговых упражнений и в метании мяча на уроках физической культуры и на самостоятельных занятиях лёгкой атлетикой</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52A7B4"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1F87278"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34C236A"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F7475E"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B799AEC" w14:textId="77777777" w:rsidR="00FB793F" w:rsidRDefault="00FB793F" w:rsidP="00F059FC">
            <w:pPr>
              <w:autoSpaceDE w:val="0"/>
              <w:autoSpaceDN w:val="0"/>
              <w:spacing w:before="98" w:after="0" w:line="268" w:lineRule="auto"/>
              <w:ind w:left="72"/>
            </w:pPr>
            <w:r>
              <w:rPr>
                <w:rFonts w:ascii="Times New Roman" w:eastAsia="Times New Roman" w:hAnsi="Times New Roman"/>
                <w:color w:val="000000"/>
                <w:sz w:val="24"/>
              </w:rPr>
              <w:t xml:space="preserve">Устный опрос; Работа на </w:t>
            </w:r>
            <w:r>
              <w:br/>
            </w:r>
            <w:r>
              <w:rPr>
                <w:rFonts w:ascii="Times New Roman" w:eastAsia="Times New Roman" w:hAnsi="Times New Roman"/>
                <w:color w:val="000000"/>
                <w:sz w:val="24"/>
              </w:rPr>
              <w:t>уроке;</w:t>
            </w:r>
          </w:p>
        </w:tc>
      </w:tr>
      <w:tr w:rsidR="00FB793F" w14:paraId="30B44CC3" w14:textId="77777777" w:rsidTr="00F059FC">
        <w:trPr>
          <w:trHeight w:hRule="exact" w:val="214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0F1959C"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2.</w:t>
            </w:r>
          </w:p>
        </w:tc>
        <w:tc>
          <w:tcPr>
            <w:tcW w:w="4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F057031" w14:textId="77777777" w:rsidR="00FB793F" w:rsidRDefault="00FB793F" w:rsidP="00F059FC">
            <w:pPr>
              <w:autoSpaceDE w:val="0"/>
              <w:autoSpaceDN w:val="0"/>
              <w:spacing w:before="98" w:after="0" w:line="285" w:lineRule="auto"/>
              <w:ind w:left="72" w:right="144"/>
            </w:pPr>
            <w:r>
              <w:rPr>
                <w:rFonts w:ascii="Times New Roman" w:eastAsia="Times New Roman" w:hAnsi="Times New Roman"/>
                <w:color w:val="000000"/>
                <w:sz w:val="24"/>
              </w:rPr>
              <w:t>Знакомство с системой дополнительного обучения физической культуре и организацией спортивной работы в школе.  Техника бега с максимальной скоростью на короткие дистанции.</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EADDE90"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F40478D"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005D533"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D0CB6F"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7194D39" w14:textId="77777777" w:rsidR="00FB793F" w:rsidRDefault="00FB793F" w:rsidP="00F059FC">
            <w:pPr>
              <w:autoSpaceDE w:val="0"/>
              <w:autoSpaceDN w:val="0"/>
              <w:spacing w:before="98" w:after="0" w:line="268" w:lineRule="auto"/>
              <w:ind w:left="72" w:right="288"/>
            </w:pPr>
            <w:r>
              <w:rPr>
                <w:rFonts w:ascii="Times New Roman" w:eastAsia="Times New Roman" w:hAnsi="Times New Roman"/>
                <w:color w:val="000000"/>
                <w:sz w:val="24"/>
              </w:rPr>
              <w:t>Работа на уроке; объяснение;</w:t>
            </w:r>
          </w:p>
        </w:tc>
      </w:tr>
      <w:tr w:rsidR="00FB793F" w14:paraId="6A16F708" w14:textId="77777777" w:rsidTr="00F059FC">
        <w:trPr>
          <w:trHeight w:hRule="exact" w:val="2252"/>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FF1B281"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3.</w:t>
            </w:r>
          </w:p>
        </w:tc>
        <w:tc>
          <w:tcPr>
            <w:tcW w:w="4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659B449" w14:textId="77777777" w:rsidR="00FB793F" w:rsidRDefault="00FB793F" w:rsidP="00F059FC">
            <w:pPr>
              <w:autoSpaceDE w:val="0"/>
              <w:autoSpaceDN w:val="0"/>
              <w:spacing w:before="98" w:after="0" w:line="285" w:lineRule="auto"/>
              <w:ind w:left="72"/>
            </w:pPr>
            <w:r>
              <w:rPr>
                <w:rFonts w:ascii="Times New Roman" w:eastAsia="Times New Roman" w:hAnsi="Times New Roman"/>
                <w:color w:val="000000"/>
                <w:sz w:val="24"/>
              </w:rPr>
              <w:t xml:space="preserve">Знакомство с понятием «здоровый образ жизни» и значением здорового образа жизни в жизнедеятельности современного человека Содержание требований комплекса ГТО 3-й ступени: бег 30 м </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A6641E9"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FFB8F57"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0B6D4A6"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08A830"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292901" w14:textId="77777777" w:rsidR="00FB793F" w:rsidRDefault="00FB793F" w:rsidP="00F059FC">
            <w:pPr>
              <w:autoSpaceDE w:val="0"/>
              <w:autoSpaceDN w:val="0"/>
              <w:spacing w:before="98" w:after="0" w:line="268" w:lineRule="auto"/>
              <w:ind w:left="72" w:right="288"/>
            </w:pPr>
            <w:r>
              <w:rPr>
                <w:rFonts w:ascii="Times New Roman" w:eastAsia="Times New Roman" w:hAnsi="Times New Roman"/>
                <w:color w:val="000000"/>
                <w:sz w:val="24"/>
              </w:rPr>
              <w:t xml:space="preserve">Объяснение; работа на </w:t>
            </w:r>
            <w:r>
              <w:br/>
            </w:r>
            <w:r>
              <w:rPr>
                <w:rFonts w:ascii="Times New Roman" w:eastAsia="Times New Roman" w:hAnsi="Times New Roman"/>
                <w:color w:val="000000"/>
                <w:sz w:val="24"/>
              </w:rPr>
              <w:t>уроке;</w:t>
            </w:r>
          </w:p>
        </w:tc>
      </w:tr>
      <w:tr w:rsidR="00FB793F" w14:paraId="64561AEF" w14:textId="77777777" w:rsidTr="00F059FC">
        <w:trPr>
          <w:trHeight w:hRule="exact" w:val="1164"/>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E0FEEDC"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4.</w:t>
            </w:r>
          </w:p>
        </w:tc>
        <w:tc>
          <w:tcPr>
            <w:tcW w:w="4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44B388E" w14:textId="1BABED8C" w:rsidR="00FB793F" w:rsidRDefault="00FB793F" w:rsidP="00F059FC">
            <w:pPr>
              <w:autoSpaceDE w:val="0"/>
              <w:autoSpaceDN w:val="0"/>
              <w:spacing w:before="98" w:after="0" w:line="268" w:lineRule="auto"/>
              <w:ind w:left="72" w:right="144"/>
            </w:pPr>
            <w:r>
              <w:rPr>
                <w:rFonts w:ascii="Times New Roman" w:eastAsia="Times New Roman" w:hAnsi="Times New Roman"/>
                <w:color w:val="000000"/>
                <w:sz w:val="24"/>
              </w:rPr>
              <w:t>Знакомство с историей древних Олимпийских игр бег на 3</w:t>
            </w:r>
            <w:r w:rsidR="00815B7B">
              <w:rPr>
                <w:rFonts w:ascii="Times New Roman" w:eastAsia="Times New Roman" w:hAnsi="Times New Roman"/>
                <w:color w:val="000000"/>
                <w:sz w:val="24"/>
              </w:rPr>
              <w:t>0</w:t>
            </w:r>
            <w:r>
              <w:rPr>
                <w:rFonts w:ascii="Times New Roman" w:eastAsia="Times New Roman" w:hAnsi="Times New Roman"/>
                <w:color w:val="000000"/>
                <w:sz w:val="24"/>
              </w:rPr>
              <w:t>м</w:t>
            </w:r>
            <w:r w:rsidR="00815B7B">
              <w:rPr>
                <w:rFonts w:ascii="Times New Roman" w:eastAsia="Times New Roman" w:hAnsi="Times New Roman"/>
                <w:color w:val="000000"/>
                <w:sz w:val="24"/>
              </w:rPr>
              <w:t>, беговые и прыжковые упражнения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4C54FC4"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091E42D"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7EB613F"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FE91FD"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338A86" w14:textId="77777777" w:rsidR="00FB793F" w:rsidRDefault="00FB793F" w:rsidP="00F059FC">
            <w:pPr>
              <w:autoSpaceDE w:val="0"/>
              <w:autoSpaceDN w:val="0"/>
              <w:spacing w:before="98" w:after="0" w:line="268" w:lineRule="auto"/>
              <w:ind w:left="72" w:right="576"/>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работа на уроке;</w:t>
            </w:r>
          </w:p>
        </w:tc>
      </w:tr>
      <w:tr w:rsidR="00FB793F" w14:paraId="3D28A6AE" w14:textId="77777777" w:rsidTr="00F059FC">
        <w:trPr>
          <w:trHeight w:hRule="exact" w:val="1816"/>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6541E03"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5.</w:t>
            </w:r>
          </w:p>
        </w:tc>
        <w:tc>
          <w:tcPr>
            <w:tcW w:w="4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4103519" w14:textId="77777777" w:rsidR="00FB793F" w:rsidRDefault="00FB793F" w:rsidP="00F059FC">
            <w:pPr>
              <w:autoSpaceDE w:val="0"/>
              <w:autoSpaceDN w:val="0"/>
              <w:spacing w:before="98" w:after="0" w:line="280" w:lineRule="auto"/>
              <w:ind w:left="72"/>
              <w:rPr>
                <w:rFonts w:ascii="Times New Roman" w:eastAsia="Times New Roman" w:hAnsi="Times New Roman"/>
                <w:color w:val="000000"/>
                <w:sz w:val="24"/>
              </w:rPr>
            </w:pPr>
            <w:r>
              <w:rPr>
                <w:rFonts w:ascii="Times New Roman" w:eastAsia="Times New Roman" w:hAnsi="Times New Roman"/>
                <w:color w:val="000000"/>
                <w:sz w:val="24"/>
              </w:rPr>
              <w:t>Режим дня и его значение для современного школьника</w:t>
            </w:r>
          </w:p>
          <w:p w14:paraId="2CD20262" w14:textId="77777777" w:rsidR="00FB793F" w:rsidRDefault="00FB793F" w:rsidP="00F059FC">
            <w:pPr>
              <w:autoSpaceDE w:val="0"/>
              <w:autoSpaceDN w:val="0"/>
              <w:spacing w:before="98" w:after="0" w:line="280" w:lineRule="auto"/>
              <w:ind w:left="72"/>
            </w:pPr>
            <w:r>
              <w:rPr>
                <w:rFonts w:ascii="Times New Roman" w:eastAsia="Times New Roman" w:hAnsi="Times New Roman"/>
                <w:color w:val="000000"/>
                <w:sz w:val="24"/>
              </w:rPr>
              <w:t>Содержание требований комплекса ГТО 3-й ступени: бег 60 м</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FB23EA6"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41A2000"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94A7498"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67C7D4"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069FD56" w14:textId="77777777" w:rsidR="00FB793F" w:rsidRDefault="00FB793F" w:rsidP="00F059FC">
            <w:pPr>
              <w:autoSpaceDE w:val="0"/>
              <w:autoSpaceDN w:val="0"/>
              <w:spacing w:before="98" w:after="0" w:line="268" w:lineRule="auto"/>
              <w:ind w:left="72" w:right="288"/>
            </w:pPr>
            <w:r>
              <w:rPr>
                <w:rFonts w:ascii="Times New Roman" w:eastAsia="Times New Roman" w:hAnsi="Times New Roman"/>
                <w:color w:val="000000"/>
                <w:sz w:val="24"/>
              </w:rPr>
              <w:t xml:space="preserve">Объяснение; работа на </w:t>
            </w:r>
            <w:r>
              <w:br/>
            </w:r>
            <w:r>
              <w:rPr>
                <w:rFonts w:ascii="Times New Roman" w:eastAsia="Times New Roman" w:hAnsi="Times New Roman"/>
                <w:color w:val="000000"/>
                <w:sz w:val="24"/>
              </w:rPr>
              <w:t>уроке;</w:t>
            </w:r>
          </w:p>
        </w:tc>
      </w:tr>
      <w:tr w:rsidR="00FB793F" w14:paraId="3BF11E04" w14:textId="77777777" w:rsidTr="00F059FC">
        <w:trPr>
          <w:trHeight w:hRule="exact" w:val="1816"/>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8F444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6.</w:t>
            </w:r>
          </w:p>
        </w:tc>
        <w:tc>
          <w:tcPr>
            <w:tcW w:w="4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3AC37D" w14:textId="74D1B55D" w:rsidR="00FB793F" w:rsidRDefault="00FB793F" w:rsidP="00F059FC">
            <w:pPr>
              <w:autoSpaceDE w:val="0"/>
              <w:autoSpaceDN w:val="0"/>
              <w:spacing w:before="98" w:after="0" w:line="280" w:lineRule="auto"/>
              <w:ind w:left="72"/>
              <w:rPr>
                <w:rFonts w:ascii="Times New Roman" w:eastAsia="Times New Roman" w:hAnsi="Times New Roman"/>
                <w:color w:val="000000"/>
                <w:sz w:val="24"/>
              </w:rPr>
            </w:pPr>
            <w:r>
              <w:rPr>
                <w:rFonts w:ascii="Times New Roman" w:eastAsia="Times New Roman" w:hAnsi="Times New Roman"/>
                <w:color w:val="000000"/>
                <w:sz w:val="24"/>
              </w:rPr>
              <w:t>Самостоятельное составление индивидуального режима дня, бег на 60м</w:t>
            </w:r>
            <w:r w:rsidR="00815B7B">
              <w:rPr>
                <w:rFonts w:ascii="Times New Roman" w:eastAsia="Times New Roman" w:hAnsi="Times New Roman"/>
                <w:color w:val="000000"/>
                <w:sz w:val="24"/>
              </w:rPr>
              <w:t>, беговые и прыжковые упражнения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6A63A2"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7D13CB"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6D39B2"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4B5189"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83AF84" w14:textId="77777777" w:rsidR="00FB793F" w:rsidRDefault="00FB793F" w:rsidP="00F059FC">
            <w:pPr>
              <w:autoSpaceDE w:val="0"/>
              <w:autoSpaceDN w:val="0"/>
              <w:spacing w:before="98" w:after="0" w:line="268" w:lineRule="auto"/>
              <w:ind w:left="72" w:right="288"/>
              <w:rPr>
                <w:rFonts w:ascii="Times New Roman" w:eastAsia="Times New Roman" w:hAnsi="Times New Roman"/>
                <w:color w:val="000000"/>
                <w:sz w:val="24"/>
              </w:rPr>
            </w:pPr>
            <w:r>
              <w:rPr>
                <w:rFonts w:ascii="Times New Roman" w:eastAsia="Times New Roman" w:hAnsi="Times New Roman"/>
                <w:color w:val="000000"/>
                <w:sz w:val="24"/>
              </w:rPr>
              <w:t>Зачет; Практическая работа;</w:t>
            </w:r>
          </w:p>
        </w:tc>
      </w:tr>
    </w:tbl>
    <w:p w14:paraId="2C1948BC" w14:textId="77777777" w:rsidR="00FB793F" w:rsidRDefault="00FB793F" w:rsidP="00FB793F">
      <w:pPr>
        <w:autoSpaceDE w:val="0"/>
        <w:autoSpaceDN w:val="0"/>
        <w:spacing w:after="0" w:line="14" w:lineRule="exact"/>
        <w:rPr>
          <w:lang w:val="en-US"/>
        </w:rPr>
      </w:pPr>
    </w:p>
    <w:p w14:paraId="6108207F" w14:textId="77777777" w:rsidR="00FB793F" w:rsidRDefault="00FB793F" w:rsidP="00FB793F">
      <w:pPr>
        <w:spacing w:after="0"/>
        <w:sectPr w:rsidR="00FB793F">
          <w:pgSz w:w="11900" w:h="16840"/>
          <w:pgMar w:top="298" w:right="650" w:bottom="722" w:left="666" w:header="720" w:footer="720" w:gutter="0"/>
          <w:cols w:space="720"/>
        </w:sectPr>
      </w:pPr>
    </w:p>
    <w:p w14:paraId="0FD39DED" w14:textId="77777777" w:rsidR="00FB793F" w:rsidRDefault="00FB793F" w:rsidP="00FB7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243"/>
        <w:gridCol w:w="709"/>
        <w:gridCol w:w="1134"/>
        <w:gridCol w:w="984"/>
        <w:gridCol w:w="1164"/>
        <w:gridCol w:w="1742"/>
      </w:tblGrid>
      <w:tr w:rsidR="00FB793F" w14:paraId="53A01C9C" w14:textId="77777777" w:rsidTr="00F059FC">
        <w:trPr>
          <w:trHeight w:hRule="exact" w:val="1491"/>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45E5541"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7.</w:t>
            </w:r>
          </w:p>
        </w:tc>
        <w:tc>
          <w:tcPr>
            <w:tcW w:w="4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1F97561" w14:textId="77777777" w:rsidR="00FB793F" w:rsidRDefault="00FB793F" w:rsidP="00F059FC">
            <w:pPr>
              <w:autoSpaceDE w:val="0"/>
              <w:autoSpaceDN w:val="0"/>
              <w:spacing w:before="98" w:after="0" w:line="280" w:lineRule="auto"/>
              <w:ind w:left="72" w:right="144"/>
            </w:pPr>
            <w:r>
              <w:rPr>
                <w:rFonts w:ascii="Times New Roman" w:eastAsia="Times New Roman" w:hAnsi="Times New Roman"/>
                <w:color w:val="000000"/>
                <w:sz w:val="24"/>
              </w:rPr>
              <w:t>Физическое развитие человека и факторы, влияющие на его показатели Бег с равномерной скоростью на длинные дистанции</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A18F11E"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9E6CE82"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68D3D6D"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7A3D2A"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389416F" w14:textId="77777777" w:rsidR="00FB793F" w:rsidRDefault="00FB793F" w:rsidP="00F059FC">
            <w:pPr>
              <w:autoSpaceDE w:val="0"/>
              <w:autoSpaceDN w:val="0"/>
              <w:spacing w:before="98" w:after="0" w:line="268" w:lineRule="auto"/>
              <w:ind w:left="72" w:right="576"/>
            </w:pPr>
            <w:r>
              <w:rPr>
                <w:rFonts w:ascii="Times New Roman" w:eastAsia="Times New Roman" w:hAnsi="Times New Roman"/>
                <w:color w:val="000000"/>
                <w:sz w:val="24"/>
              </w:rPr>
              <w:t>беседа; работа на уроке;</w:t>
            </w:r>
          </w:p>
        </w:tc>
      </w:tr>
      <w:tr w:rsidR="00FB793F" w14:paraId="5141528A" w14:textId="77777777" w:rsidTr="00F059FC">
        <w:trPr>
          <w:trHeight w:hRule="exact" w:val="1500"/>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0766BFB"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8.</w:t>
            </w:r>
          </w:p>
        </w:tc>
        <w:tc>
          <w:tcPr>
            <w:tcW w:w="4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A1957D3" w14:textId="77777777" w:rsidR="00FB793F" w:rsidRDefault="00FB793F" w:rsidP="00F059FC">
            <w:pPr>
              <w:autoSpaceDE w:val="0"/>
              <w:autoSpaceDN w:val="0"/>
              <w:spacing w:before="98" w:after="0"/>
              <w:ind w:left="72"/>
            </w:pPr>
            <w:r>
              <w:rPr>
                <w:rFonts w:ascii="Times New Roman" w:eastAsia="Times New Roman" w:hAnsi="Times New Roman"/>
                <w:color w:val="000000"/>
                <w:sz w:val="24"/>
              </w:rPr>
              <w:t xml:space="preserve">Ведение дневника </w:t>
            </w:r>
            <w:r>
              <w:br/>
            </w:r>
            <w:r>
              <w:rPr>
                <w:rFonts w:ascii="Times New Roman" w:eastAsia="Times New Roman" w:hAnsi="Times New Roman"/>
                <w:color w:val="000000"/>
                <w:sz w:val="24"/>
              </w:rPr>
              <w:t>физической культуры. Бег с равномерной скоростью на длинные дистанции</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94AF2BF"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B4F72F6"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FA1E96"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742475"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9A74650" w14:textId="77777777" w:rsidR="00FB793F" w:rsidRDefault="00FB793F" w:rsidP="00F059FC">
            <w:pPr>
              <w:autoSpaceDE w:val="0"/>
              <w:autoSpaceDN w:val="0"/>
              <w:spacing w:before="98" w:after="0"/>
              <w:ind w:left="72" w:right="144"/>
            </w:pPr>
            <w:r>
              <w:rPr>
                <w:rFonts w:ascii="Times New Roman" w:eastAsia="Times New Roman" w:hAnsi="Times New Roman"/>
                <w:color w:val="000000"/>
                <w:sz w:val="24"/>
              </w:rPr>
              <w:t xml:space="preserve">Практическая работа; </w:t>
            </w:r>
            <w:r>
              <w:br/>
            </w:r>
            <w:r>
              <w:rPr>
                <w:rFonts w:ascii="Times New Roman" w:eastAsia="Times New Roman" w:hAnsi="Times New Roman"/>
                <w:color w:val="000000"/>
                <w:sz w:val="24"/>
              </w:rPr>
              <w:t xml:space="preserve">работа на </w:t>
            </w:r>
            <w:r>
              <w:br/>
            </w:r>
            <w:r>
              <w:rPr>
                <w:rFonts w:ascii="Times New Roman" w:eastAsia="Times New Roman" w:hAnsi="Times New Roman"/>
                <w:color w:val="000000"/>
                <w:sz w:val="24"/>
              </w:rPr>
              <w:t>уроке;</w:t>
            </w:r>
          </w:p>
        </w:tc>
      </w:tr>
      <w:tr w:rsidR="00FB793F" w14:paraId="599740C7" w14:textId="77777777" w:rsidTr="00F059FC">
        <w:trPr>
          <w:trHeight w:hRule="exact" w:val="1335"/>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2084C0D"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9.</w:t>
            </w:r>
          </w:p>
        </w:tc>
        <w:tc>
          <w:tcPr>
            <w:tcW w:w="4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35A7959" w14:textId="77777777" w:rsidR="00FB793F" w:rsidRDefault="00FB793F" w:rsidP="00F059FC">
            <w:pPr>
              <w:autoSpaceDE w:val="0"/>
              <w:autoSpaceDN w:val="0"/>
              <w:spacing w:before="98" w:after="0"/>
              <w:ind w:left="72" w:right="144"/>
            </w:pPr>
            <w:r>
              <w:rPr>
                <w:rFonts w:ascii="Times New Roman" w:eastAsia="Times New Roman" w:hAnsi="Times New Roman"/>
                <w:color w:val="000000"/>
                <w:sz w:val="24"/>
              </w:rPr>
              <w:t>Способы самостоятельного обучения равномерному передвижению при беге на длинные дистанции</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0EE1103"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80F9D72"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A17F3D4"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F20EEB"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8330D6F" w14:textId="77777777" w:rsidR="00FB793F" w:rsidRDefault="00FB793F" w:rsidP="00F059FC">
            <w:pPr>
              <w:autoSpaceDE w:val="0"/>
              <w:autoSpaceDN w:val="0"/>
              <w:spacing w:before="98" w:after="0" w:line="261" w:lineRule="auto"/>
              <w:ind w:left="72" w:right="576"/>
            </w:pPr>
            <w:r>
              <w:rPr>
                <w:rFonts w:ascii="Times New Roman" w:eastAsia="Times New Roman" w:hAnsi="Times New Roman"/>
                <w:color w:val="000000"/>
                <w:sz w:val="24"/>
              </w:rPr>
              <w:t>работа на уроке;</w:t>
            </w:r>
          </w:p>
        </w:tc>
      </w:tr>
      <w:tr w:rsidR="00FB793F" w14:paraId="42F7206C" w14:textId="77777777" w:rsidTr="00F059FC">
        <w:trPr>
          <w:trHeight w:hRule="exact" w:val="2262"/>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A9CEA09"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10.</w:t>
            </w:r>
          </w:p>
        </w:tc>
        <w:tc>
          <w:tcPr>
            <w:tcW w:w="4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0CB29A6" w14:textId="7958779E" w:rsidR="00FB793F" w:rsidRDefault="00FB793F" w:rsidP="00F059FC">
            <w:pPr>
              <w:autoSpaceDE w:val="0"/>
              <w:autoSpaceDN w:val="0"/>
              <w:spacing w:before="98" w:after="0" w:line="285" w:lineRule="auto"/>
              <w:ind w:left="72"/>
            </w:pPr>
            <w:r>
              <w:rPr>
                <w:rFonts w:ascii="Times New Roman" w:eastAsia="Times New Roman" w:hAnsi="Times New Roman"/>
                <w:color w:val="000000"/>
                <w:sz w:val="24"/>
              </w:rPr>
              <w:t xml:space="preserve">Знакомство с рекомендациями учителя </w:t>
            </w:r>
            <w:r>
              <w:br/>
            </w:r>
            <w:r>
              <w:rPr>
                <w:rFonts w:ascii="Times New Roman" w:eastAsia="Times New Roman" w:hAnsi="Times New Roman"/>
                <w:color w:val="000000"/>
                <w:sz w:val="24"/>
              </w:rPr>
              <w:t xml:space="preserve">по технике безопасности на занятиях прыжками и со способами их </w:t>
            </w:r>
            <w:r>
              <w:br/>
            </w:r>
            <w:r>
              <w:rPr>
                <w:rFonts w:ascii="Times New Roman" w:eastAsia="Times New Roman" w:hAnsi="Times New Roman"/>
                <w:color w:val="000000"/>
                <w:sz w:val="24"/>
              </w:rPr>
              <w:t>использования для развития скоростно-силовых способностей</w:t>
            </w:r>
            <w:r w:rsidR="00815B7B">
              <w:rPr>
                <w:rFonts w:ascii="Times New Roman" w:eastAsia="Times New Roman" w:hAnsi="Times New Roman"/>
                <w:color w:val="000000"/>
                <w:sz w:val="24"/>
              </w:rPr>
              <w:t>.</w:t>
            </w:r>
            <w:r>
              <w:rPr>
                <w:rFonts w:ascii="Times New Roman" w:eastAsia="Times New Roman" w:hAnsi="Times New Roman"/>
                <w:color w:val="000000"/>
                <w:sz w:val="24"/>
              </w:rPr>
              <w:t xml:space="preserve"> Прыжок в длину с разбега способом «согнув ноги»</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D0978A1"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F65A296"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1B3621"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F83719"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466B33E" w14:textId="77777777" w:rsidR="00FB793F" w:rsidRDefault="00FB793F" w:rsidP="00F059FC">
            <w:pPr>
              <w:autoSpaceDE w:val="0"/>
              <w:autoSpaceDN w:val="0"/>
              <w:spacing w:before="98" w:after="0" w:line="268" w:lineRule="auto"/>
              <w:ind w:left="72"/>
            </w:pPr>
            <w:r>
              <w:rPr>
                <w:rFonts w:ascii="Times New Roman" w:eastAsia="Times New Roman" w:hAnsi="Times New Roman"/>
                <w:color w:val="000000"/>
                <w:sz w:val="24"/>
              </w:rPr>
              <w:t>Устный опрос; работа на уроке;</w:t>
            </w:r>
          </w:p>
        </w:tc>
      </w:tr>
      <w:tr w:rsidR="00FB793F" w14:paraId="0CB9C3B6" w14:textId="77777777" w:rsidTr="00F059FC">
        <w:trPr>
          <w:trHeight w:hRule="exact" w:val="1818"/>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DA3B357" w14:textId="77777777" w:rsidR="00FB793F" w:rsidRDefault="00FB793F" w:rsidP="00F059FC">
            <w:pPr>
              <w:autoSpaceDE w:val="0"/>
              <w:autoSpaceDN w:val="0"/>
              <w:spacing w:before="100" w:after="0" w:line="228" w:lineRule="auto"/>
              <w:ind w:left="72"/>
            </w:pPr>
            <w:r>
              <w:rPr>
                <w:rFonts w:ascii="Times New Roman" w:eastAsia="Times New Roman" w:hAnsi="Times New Roman"/>
                <w:color w:val="000000"/>
                <w:sz w:val="24"/>
              </w:rPr>
              <w:t>11.</w:t>
            </w:r>
          </w:p>
        </w:tc>
        <w:tc>
          <w:tcPr>
            <w:tcW w:w="4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23DDDC" w14:textId="77777777" w:rsidR="00FB793F" w:rsidRDefault="00FB793F" w:rsidP="00F059FC">
            <w:pPr>
              <w:autoSpaceDE w:val="0"/>
              <w:autoSpaceDN w:val="0"/>
              <w:spacing w:before="100" w:after="0" w:line="280" w:lineRule="auto"/>
              <w:ind w:left="72" w:right="144"/>
            </w:pPr>
            <w:r>
              <w:rPr>
                <w:rFonts w:ascii="Times New Roman" w:eastAsia="Times New Roman" w:hAnsi="Times New Roman"/>
                <w:color w:val="000000"/>
                <w:sz w:val="24"/>
              </w:rPr>
              <w:t xml:space="preserve"> Организация и проведение самостоятельных </w:t>
            </w:r>
            <w:r>
              <w:br/>
            </w:r>
            <w:r>
              <w:rPr>
                <w:rFonts w:ascii="Times New Roman" w:eastAsia="Times New Roman" w:hAnsi="Times New Roman"/>
                <w:color w:val="000000"/>
                <w:sz w:val="24"/>
              </w:rPr>
              <w:t>занятий Прыжок в длину с разбега способом «согнув ноги»</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702FECF" w14:textId="77777777" w:rsidR="00FB793F" w:rsidRDefault="00FB793F" w:rsidP="00F059FC">
            <w:pPr>
              <w:autoSpaceDE w:val="0"/>
              <w:autoSpaceDN w:val="0"/>
              <w:spacing w:before="100" w:after="0" w:line="228"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8F64CC0" w14:textId="77777777" w:rsidR="00FB793F" w:rsidRDefault="00FB793F" w:rsidP="00F059FC">
            <w:pPr>
              <w:autoSpaceDE w:val="0"/>
              <w:autoSpaceDN w:val="0"/>
              <w:spacing w:before="100" w:after="0" w:line="228" w:lineRule="auto"/>
              <w:ind w:left="72"/>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BEB3DD7" w14:textId="77777777" w:rsidR="00FB793F" w:rsidRDefault="00FB793F" w:rsidP="00F059FC">
            <w:pPr>
              <w:autoSpaceDE w:val="0"/>
              <w:autoSpaceDN w:val="0"/>
              <w:spacing w:before="100"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B01DA5"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16E3A27" w14:textId="77777777" w:rsidR="00FB793F" w:rsidRDefault="00FB793F" w:rsidP="00F059FC">
            <w:pPr>
              <w:autoSpaceDE w:val="0"/>
              <w:autoSpaceDN w:val="0"/>
              <w:spacing w:before="100" w:after="0"/>
              <w:ind w:left="72" w:right="144"/>
            </w:pPr>
            <w:r>
              <w:rPr>
                <w:rFonts w:ascii="Times New Roman" w:eastAsia="Times New Roman" w:hAnsi="Times New Roman"/>
                <w:color w:val="000000"/>
                <w:sz w:val="24"/>
              </w:rPr>
              <w:t xml:space="preserve">Практическая работа; </w:t>
            </w:r>
            <w:r>
              <w:br/>
            </w:r>
            <w:r>
              <w:rPr>
                <w:rFonts w:ascii="Times New Roman" w:eastAsia="Times New Roman" w:hAnsi="Times New Roman"/>
                <w:color w:val="000000"/>
                <w:sz w:val="24"/>
              </w:rPr>
              <w:t xml:space="preserve">Работа на; </w:t>
            </w:r>
            <w:r>
              <w:br/>
            </w:r>
            <w:r>
              <w:rPr>
                <w:rFonts w:ascii="Times New Roman" w:eastAsia="Times New Roman" w:hAnsi="Times New Roman"/>
                <w:color w:val="000000"/>
                <w:sz w:val="24"/>
              </w:rPr>
              <w:t>уроке.;</w:t>
            </w:r>
          </w:p>
        </w:tc>
      </w:tr>
      <w:tr w:rsidR="00FB793F" w14:paraId="2D7F227E" w14:textId="77777777" w:rsidTr="00F059FC">
        <w:trPr>
          <w:trHeight w:hRule="exact" w:val="1818"/>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95D2EA" w14:textId="77777777" w:rsidR="00FB793F" w:rsidRDefault="00FB793F" w:rsidP="00F059FC">
            <w:pPr>
              <w:autoSpaceDE w:val="0"/>
              <w:autoSpaceDN w:val="0"/>
              <w:spacing w:before="100"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12.</w:t>
            </w:r>
          </w:p>
        </w:tc>
        <w:tc>
          <w:tcPr>
            <w:tcW w:w="4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C944E3" w14:textId="449081D8" w:rsidR="00FB793F" w:rsidRDefault="00FB793F" w:rsidP="00F059FC">
            <w:pPr>
              <w:autoSpaceDE w:val="0"/>
              <w:autoSpaceDN w:val="0"/>
              <w:spacing w:before="100" w:after="0" w:line="280"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Знакомство с рекомендациями по </w:t>
            </w:r>
            <w:r>
              <w:br/>
            </w:r>
            <w:r>
              <w:rPr>
                <w:rFonts w:ascii="Times New Roman" w:eastAsia="Times New Roman" w:hAnsi="Times New Roman"/>
                <w:color w:val="000000"/>
                <w:sz w:val="24"/>
              </w:rPr>
              <w:t xml:space="preserve">технике безопасности при выполнении упражнений в метании малого </w:t>
            </w:r>
            <w:r w:rsidR="00815B7B">
              <w:rPr>
                <w:rFonts w:ascii="Times New Roman" w:eastAsia="Times New Roman" w:hAnsi="Times New Roman"/>
                <w:color w:val="000000"/>
                <w:sz w:val="24"/>
              </w:rPr>
              <w:t xml:space="preserve">мяча. </w:t>
            </w:r>
            <w:r>
              <w:rPr>
                <w:rFonts w:ascii="Times New Roman" w:eastAsia="Times New Roman" w:hAnsi="Times New Roman"/>
                <w:color w:val="000000"/>
                <w:sz w:val="24"/>
              </w:rPr>
              <w:t>Метание малого мяча в неподвижную мишень</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645ED4" w14:textId="77777777" w:rsidR="00FB793F" w:rsidRDefault="00FB793F" w:rsidP="00F059FC">
            <w:pPr>
              <w:autoSpaceDE w:val="0"/>
              <w:autoSpaceDN w:val="0"/>
              <w:spacing w:before="100"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96C4DA" w14:textId="77777777" w:rsidR="00FB793F" w:rsidRDefault="00FB793F" w:rsidP="00F059FC">
            <w:pPr>
              <w:autoSpaceDE w:val="0"/>
              <w:autoSpaceDN w:val="0"/>
              <w:spacing w:before="100"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0AD73B" w14:textId="77777777" w:rsidR="00FB793F" w:rsidRDefault="00FB793F" w:rsidP="00F059FC">
            <w:pPr>
              <w:autoSpaceDE w:val="0"/>
              <w:autoSpaceDN w:val="0"/>
              <w:spacing w:before="100"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EFCBD2"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6B2BE0" w14:textId="77777777" w:rsidR="00FB793F" w:rsidRDefault="00FB793F" w:rsidP="00F059FC">
            <w:pPr>
              <w:autoSpaceDE w:val="0"/>
              <w:autoSpaceDN w:val="0"/>
              <w:spacing w:before="100" w:after="0"/>
              <w:ind w:left="72" w:right="144"/>
              <w:rPr>
                <w:rFonts w:ascii="Times New Roman" w:eastAsia="Times New Roman" w:hAnsi="Times New Roman"/>
                <w:color w:val="000000"/>
                <w:sz w:val="24"/>
              </w:rPr>
            </w:pPr>
            <w:r>
              <w:rPr>
                <w:rFonts w:ascii="Times New Roman" w:eastAsia="Times New Roman" w:hAnsi="Times New Roman"/>
                <w:color w:val="000000"/>
                <w:sz w:val="24"/>
              </w:rPr>
              <w:t>Работа на; уроке. беседа;</w:t>
            </w:r>
          </w:p>
        </w:tc>
      </w:tr>
      <w:tr w:rsidR="00FB793F" w14:paraId="098E5DB6" w14:textId="77777777" w:rsidTr="00F059FC">
        <w:trPr>
          <w:trHeight w:hRule="exact" w:val="836"/>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5B07C1" w14:textId="77777777" w:rsidR="00FB793F" w:rsidRDefault="00FB793F" w:rsidP="00F059FC">
            <w:pPr>
              <w:autoSpaceDE w:val="0"/>
              <w:autoSpaceDN w:val="0"/>
              <w:spacing w:before="100"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13.</w:t>
            </w:r>
          </w:p>
        </w:tc>
        <w:tc>
          <w:tcPr>
            <w:tcW w:w="4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4531A3" w14:textId="71F3271D" w:rsidR="00FB793F" w:rsidRDefault="00FB793F" w:rsidP="00F059FC">
            <w:pPr>
              <w:autoSpaceDE w:val="0"/>
              <w:autoSpaceDN w:val="0"/>
              <w:spacing w:before="100" w:after="0" w:line="280"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 Метание малого мяча на дальность</w:t>
            </w:r>
            <w:r w:rsidR="00815B7B">
              <w:rPr>
                <w:rFonts w:ascii="Times New Roman" w:eastAsia="Times New Roman" w:hAnsi="Times New Roman"/>
                <w:color w:val="000000"/>
                <w:sz w:val="24"/>
              </w:rPr>
              <w:t>, беговые и прыжковые упражнения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8DE860" w14:textId="77777777" w:rsidR="00FB793F" w:rsidRDefault="00FB793F" w:rsidP="00F059FC">
            <w:pPr>
              <w:autoSpaceDE w:val="0"/>
              <w:autoSpaceDN w:val="0"/>
              <w:spacing w:before="100"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1865A8" w14:textId="77777777" w:rsidR="00FB793F" w:rsidRDefault="00FB793F" w:rsidP="00F059FC">
            <w:pPr>
              <w:autoSpaceDE w:val="0"/>
              <w:autoSpaceDN w:val="0"/>
              <w:spacing w:before="100"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00B7C2" w14:textId="77777777" w:rsidR="00FB793F" w:rsidRDefault="00FB793F" w:rsidP="00F059FC">
            <w:pPr>
              <w:autoSpaceDE w:val="0"/>
              <w:autoSpaceDN w:val="0"/>
              <w:spacing w:before="100"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9667D7"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1A7F31" w14:textId="77777777" w:rsidR="00FB793F" w:rsidRDefault="00FB793F" w:rsidP="00F059FC">
            <w:pPr>
              <w:autoSpaceDE w:val="0"/>
              <w:autoSpaceDN w:val="0"/>
              <w:spacing w:before="100" w:after="0"/>
              <w:ind w:left="72" w:right="144"/>
              <w:rPr>
                <w:rFonts w:ascii="Times New Roman" w:eastAsia="Times New Roman" w:hAnsi="Times New Roman"/>
                <w:color w:val="000000"/>
                <w:sz w:val="24"/>
              </w:rPr>
            </w:pPr>
            <w:r>
              <w:rPr>
                <w:rFonts w:ascii="Times New Roman" w:eastAsia="Times New Roman" w:hAnsi="Times New Roman"/>
                <w:color w:val="000000"/>
                <w:sz w:val="24"/>
              </w:rPr>
              <w:t>Работа на; уроке.;</w:t>
            </w:r>
          </w:p>
        </w:tc>
      </w:tr>
      <w:tr w:rsidR="00FB793F" w14:paraId="54E4FD1A" w14:textId="77777777" w:rsidTr="00F059FC">
        <w:trPr>
          <w:trHeight w:hRule="exact" w:val="1818"/>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ADB99A" w14:textId="77777777" w:rsidR="00FB793F" w:rsidRDefault="00FB793F" w:rsidP="00F059FC">
            <w:pPr>
              <w:autoSpaceDE w:val="0"/>
              <w:autoSpaceDN w:val="0"/>
              <w:spacing w:before="100"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14.</w:t>
            </w:r>
          </w:p>
        </w:tc>
        <w:tc>
          <w:tcPr>
            <w:tcW w:w="4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B62268" w14:textId="77777777" w:rsidR="00FB793F" w:rsidRDefault="00FB793F" w:rsidP="00F059FC">
            <w:pPr>
              <w:autoSpaceDE w:val="0"/>
              <w:autoSpaceDN w:val="0"/>
              <w:spacing w:before="100" w:after="0" w:line="280"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Знакомство с рекомендациями учителя по использованию подготовительных и подводящих упражнений для освоения технических действий игры футбол</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52EB57" w14:textId="77777777" w:rsidR="00FB793F" w:rsidRDefault="00FB793F" w:rsidP="00F059FC">
            <w:pPr>
              <w:autoSpaceDE w:val="0"/>
              <w:autoSpaceDN w:val="0"/>
              <w:spacing w:before="100"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1B303D" w14:textId="77777777" w:rsidR="00FB793F" w:rsidRDefault="00FB793F" w:rsidP="00F059FC">
            <w:pPr>
              <w:autoSpaceDE w:val="0"/>
              <w:autoSpaceDN w:val="0"/>
              <w:spacing w:before="100"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166084" w14:textId="77777777" w:rsidR="00FB793F" w:rsidRDefault="00FB793F" w:rsidP="00F059FC">
            <w:pPr>
              <w:autoSpaceDE w:val="0"/>
              <w:autoSpaceDN w:val="0"/>
              <w:spacing w:before="100"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815EF4"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24768F" w14:textId="77777777" w:rsidR="00FB793F" w:rsidRDefault="00FB793F" w:rsidP="00F059FC">
            <w:pPr>
              <w:autoSpaceDE w:val="0"/>
              <w:autoSpaceDN w:val="0"/>
              <w:spacing w:before="100" w:after="0"/>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Работа на уроке; </w:t>
            </w:r>
            <w:r>
              <w:br/>
            </w:r>
          </w:p>
        </w:tc>
      </w:tr>
      <w:tr w:rsidR="00FB793F" w14:paraId="2705290F" w14:textId="77777777" w:rsidTr="00F059FC">
        <w:trPr>
          <w:trHeight w:hRule="exact" w:val="129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CEAE47" w14:textId="77777777" w:rsidR="00FB793F" w:rsidRDefault="00FB793F" w:rsidP="00F059FC">
            <w:pPr>
              <w:autoSpaceDE w:val="0"/>
              <w:autoSpaceDN w:val="0"/>
              <w:spacing w:before="100"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15.</w:t>
            </w:r>
          </w:p>
        </w:tc>
        <w:tc>
          <w:tcPr>
            <w:tcW w:w="42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00BFD8" w14:textId="77777777" w:rsidR="00FB793F" w:rsidRDefault="00FB793F" w:rsidP="00F059FC">
            <w:pPr>
              <w:autoSpaceDE w:val="0"/>
              <w:autoSpaceDN w:val="0"/>
              <w:spacing w:before="100" w:after="0" w:line="280"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 Удар по неподвижному мячу</w:t>
            </w:r>
          </w:p>
        </w:tc>
        <w:tc>
          <w:tcPr>
            <w:tcW w:w="7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CCAA98" w14:textId="77777777" w:rsidR="00FB793F" w:rsidRDefault="00FB793F" w:rsidP="00F059FC">
            <w:pPr>
              <w:autoSpaceDE w:val="0"/>
              <w:autoSpaceDN w:val="0"/>
              <w:spacing w:before="100"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B95CFE" w14:textId="77777777" w:rsidR="00FB793F" w:rsidRDefault="00FB793F" w:rsidP="00F059FC">
            <w:pPr>
              <w:autoSpaceDE w:val="0"/>
              <w:autoSpaceDN w:val="0"/>
              <w:spacing w:before="100"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31329A" w14:textId="77777777" w:rsidR="00FB793F" w:rsidRDefault="00FB793F" w:rsidP="00F059FC">
            <w:pPr>
              <w:autoSpaceDE w:val="0"/>
              <w:autoSpaceDN w:val="0"/>
              <w:spacing w:before="100"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6EE582"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678279" w14:textId="77777777" w:rsidR="00FB793F" w:rsidRDefault="00FB793F" w:rsidP="00F059FC">
            <w:pPr>
              <w:autoSpaceDE w:val="0"/>
              <w:autoSpaceDN w:val="0"/>
              <w:spacing w:before="100" w:after="0"/>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bl>
    <w:p w14:paraId="0C04FAC5" w14:textId="77777777" w:rsidR="00FB793F" w:rsidRDefault="00FB793F" w:rsidP="00FB793F">
      <w:pPr>
        <w:spacing w:after="0"/>
        <w:sectPr w:rsidR="00FB793F">
          <w:pgSz w:w="11900" w:h="16840"/>
          <w:pgMar w:top="284" w:right="650" w:bottom="1440" w:left="666" w:header="720" w:footer="720" w:gutter="0"/>
          <w:cols w:space="720"/>
        </w:sectPr>
      </w:pPr>
    </w:p>
    <w:p w14:paraId="361514A2" w14:textId="77777777" w:rsidR="00FB793F" w:rsidRDefault="00FB793F" w:rsidP="00FB7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101"/>
        <w:gridCol w:w="851"/>
        <w:gridCol w:w="1134"/>
        <w:gridCol w:w="984"/>
        <w:gridCol w:w="1164"/>
        <w:gridCol w:w="1742"/>
      </w:tblGrid>
      <w:tr w:rsidR="00FB793F" w14:paraId="696AB83E" w14:textId="77777777" w:rsidTr="00F059FC">
        <w:trPr>
          <w:trHeight w:hRule="exact" w:val="828"/>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1C5661D"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16.</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CEB4983" w14:textId="77777777" w:rsidR="00FB793F" w:rsidRDefault="00FB793F" w:rsidP="00F059FC">
            <w:pPr>
              <w:autoSpaceDE w:val="0"/>
              <w:autoSpaceDN w:val="0"/>
              <w:spacing w:before="98" w:after="0" w:line="261" w:lineRule="auto"/>
            </w:pPr>
            <w:r>
              <w:rPr>
                <w:rFonts w:ascii="Times New Roman" w:eastAsia="Times New Roman" w:hAnsi="Times New Roman"/>
                <w:color w:val="000000"/>
                <w:sz w:val="24"/>
              </w:rPr>
              <w:t>Остановка катящегося мяча внутренней стороной стопы</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97024C6"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E3F6EE8"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28EB636"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F1203E"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86EB036" w14:textId="77777777" w:rsidR="00FB793F" w:rsidRDefault="00FB793F" w:rsidP="00F059FC">
            <w:pPr>
              <w:autoSpaceDE w:val="0"/>
              <w:autoSpaceDN w:val="0"/>
              <w:spacing w:before="98" w:after="0" w:line="261" w:lineRule="auto"/>
              <w:ind w:left="72" w:right="144"/>
            </w:pPr>
            <w:r>
              <w:rPr>
                <w:rFonts w:ascii="Times New Roman" w:eastAsia="Times New Roman" w:hAnsi="Times New Roman"/>
                <w:color w:val="000000"/>
                <w:sz w:val="24"/>
              </w:rPr>
              <w:t>Практическое занятие;</w:t>
            </w:r>
          </w:p>
        </w:tc>
      </w:tr>
      <w:tr w:rsidR="00FB793F" w14:paraId="1D949234" w14:textId="77777777" w:rsidTr="00F059FC">
        <w:trPr>
          <w:trHeight w:hRule="exact" w:val="1164"/>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E2B1E4E"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17.</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73672E0" w14:textId="77777777" w:rsidR="00FB793F" w:rsidRDefault="00FB793F" w:rsidP="00F059FC">
            <w:pPr>
              <w:autoSpaceDE w:val="0"/>
              <w:autoSpaceDN w:val="0"/>
              <w:spacing w:before="98" w:after="0" w:line="268" w:lineRule="auto"/>
              <w:ind w:left="72" w:right="576"/>
            </w:pPr>
            <w:r>
              <w:rPr>
                <w:rFonts w:ascii="Times New Roman" w:eastAsia="Times New Roman" w:hAnsi="Times New Roman"/>
                <w:color w:val="000000"/>
                <w:sz w:val="24"/>
              </w:rPr>
              <w:t xml:space="preserve"> Ведение футбольного мяча Обводка мячом ориентиров</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EE1BB5E"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4DDBD45"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9B2DBC7"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A647B8"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F1A434C" w14:textId="77777777" w:rsidR="00FB793F" w:rsidRDefault="00FB793F" w:rsidP="00F059FC">
            <w:pPr>
              <w:autoSpaceDE w:val="0"/>
              <w:autoSpaceDN w:val="0"/>
              <w:spacing w:before="98" w:after="0" w:line="261" w:lineRule="auto"/>
              <w:ind w:left="72" w:right="144"/>
            </w:pPr>
            <w:r>
              <w:rPr>
                <w:rFonts w:ascii="Times New Roman" w:eastAsia="Times New Roman" w:hAnsi="Times New Roman"/>
                <w:color w:val="000000"/>
                <w:sz w:val="24"/>
              </w:rPr>
              <w:t>Практическое занятие;</w:t>
            </w:r>
          </w:p>
        </w:tc>
      </w:tr>
      <w:tr w:rsidR="00FB793F" w14:paraId="13D81AB0" w14:textId="77777777" w:rsidTr="00F059FC">
        <w:trPr>
          <w:trHeight w:hRule="exact" w:val="830"/>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7B99554"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18.</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5A29972"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Учебная игра футбол</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9E593C3"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7628883"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A1C0046"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4372D8"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9999438" w14:textId="77777777" w:rsidR="00FB793F" w:rsidRDefault="00FB793F" w:rsidP="00F059FC">
            <w:pPr>
              <w:autoSpaceDE w:val="0"/>
              <w:autoSpaceDN w:val="0"/>
              <w:spacing w:before="98" w:after="0" w:line="261" w:lineRule="auto"/>
              <w:ind w:left="72" w:right="144"/>
            </w:pPr>
            <w:r>
              <w:rPr>
                <w:rFonts w:ascii="Times New Roman" w:eastAsia="Times New Roman" w:hAnsi="Times New Roman"/>
                <w:color w:val="000000"/>
                <w:sz w:val="24"/>
              </w:rPr>
              <w:t>Практическое занятие;</w:t>
            </w:r>
          </w:p>
        </w:tc>
      </w:tr>
      <w:tr w:rsidR="00FB793F" w14:paraId="412217C3" w14:textId="77777777" w:rsidTr="00F059FC">
        <w:trPr>
          <w:trHeight w:hRule="exact" w:val="1880"/>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4848C9B" w14:textId="77777777" w:rsidR="00FB793F" w:rsidRDefault="00FB793F" w:rsidP="00F059FC">
            <w:pPr>
              <w:autoSpaceDE w:val="0"/>
              <w:autoSpaceDN w:val="0"/>
              <w:spacing w:before="100" w:after="0" w:line="228" w:lineRule="auto"/>
              <w:ind w:left="72"/>
            </w:pPr>
            <w:r>
              <w:rPr>
                <w:rFonts w:ascii="Times New Roman" w:eastAsia="Times New Roman" w:hAnsi="Times New Roman"/>
                <w:color w:val="000000"/>
                <w:sz w:val="24"/>
              </w:rPr>
              <w:t>19.</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4C12F8C4" w14:textId="77777777" w:rsidR="00FB793F" w:rsidRDefault="00FB793F" w:rsidP="00F059FC">
            <w:pPr>
              <w:autoSpaceDE w:val="0"/>
              <w:autoSpaceDN w:val="0"/>
              <w:spacing w:before="100" w:after="0" w:line="280" w:lineRule="auto"/>
              <w:ind w:left="72" w:right="144"/>
            </w:pPr>
            <w:r>
              <w:rPr>
                <w:rFonts w:ascii="Times New Roman" w:eastAsia="Times New Roman" w:hAnsi="Times New Roman"/>
                <w:color w:val="000000"/>
                <w:sz w:val="24"/>
              </w:rPr>
              <w:t>Осанка как показатель физического развития и здоровья школьника Содержание требований комплекса ГТО 3-й ступени: прыжок в длину с места</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EDE449B" w14:textId="77777777" w:rsidR="00FB793F" w:rsidRDefault="00FB793F" w:rsidP="00F059FC">
            <w:pPr>
              <w:autoSpaceDE w:val="0"/>
              <w:autoSpaceDN w:val="0"/>
              <w:spacing w:before="100" w:after="0" w:line="228"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FFABA22" w14:textId="77777777" w:rsidR="00FB793F" w:rsidRDefault="00FB793F" w:rsidP="00F059FC">
            <w:pPr>
              <w:autoSpaceDE w:val="0"/>
              <w:autoSpaceDN w:val="0"/>
              <w:spacing w:before="100" w:after="0" w:line="228" w:lineRule="auto"/>
              <w:ind w:left="72"/>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0C3A3A9" w14:textId="77777777" w:rsidR="00FB793F" w:rsidRDefault="00FB793F" w:rsidP="00F059FC">
            <w:pPr>
              <w:autoSpaceDE w:val="0"/>
              <w:autoSpaceDN w:val="0"/>
              <w:spacing w:before="100" w:after="0" w:line="228" w:lineRule="auto"/>
              <w:ind w:left="72"/>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6A673A"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9071E4C" w14:textId="77777777" w:rsidR="00FB793F" w:rsidRDefault="00FB793F" w:rsidP="00F059FC">
            <w:pPr>
              <w:autoSpaceDE w:val="0"/>
              <w:autoSpaceDN w:val="0"/>
              <w:spacing w:before="100" w:after="0" w:line="261" w:lineRule="auto"/>
              <w:ind w:left="72" w:right="576"/>
            </w:pPr>
            <w:r>
              <w:rPr>
                <w:rFonts w:ascii="Times New Roman" w:eastAsia="Times New Roman" w:hAnsi="Times New Roman"/>
                <w:color w:val="000000"/>
                <w:sz w:val="24"/>
              </w:rPr>
              <w:t>Работа на; уроке.;</w:t>
            </w:r>
          </w:p>
        </w:tc>
      </w:tr>
      <w:tr w:rsidR="00FB793F" w14:paraId="7657E311" w14:textId="77777777" w:rsidTr="00F059FC">
        <w:trPr>
          <w:trHeight w:hRule="exact" w:val="1816"/>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53F658A0"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20.</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CB2C23A" w14:textId="77777777" w:rsidR="00FB793F" w:rsidRDefault="00FB793F" w:rsidP="00F059FC">
            <w:pPr>
              <w:autoSpaceDE w:val="0"/>
              <w:autoSpaceDN w:val="0"/>
              <w:spacing w:before="98" w:after="0" w:line="280" w:lineRule="auto"/>
              <w:ind w:left="72"/>
            </w:pPr>
            <w:r>
              <w:rPr>
                <w:rFonts w:ascii="Times New Roman" w:eastAsia="Times New Roman" w:hAnsi="Times New Roman"/>
                <w:color w:val="000000"/>
                <w:sz w:val="24"/>
              </w:rPr>
              <w:t>Измерение индивидуальных показателей физического развития, прыжок в длину с места</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0D1E537"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F534705"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8D87510"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0FD688"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1A5F294" w14:textId="77777777" w:rsidR="00FB793F" w:rsidRDefault="00FB793F" w:rsidP="00F059FC">
            <w:pPr>
              <w:autoSpaceDE w:val="0"/>
              <w:autoSpaceDN w:val="0"/>
              <w:spacing w:before="98" w:after="0" w:line="268" w:lineRule="auto"/>
              <w:ind w:left="72" w:right="576"/>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Работа на; уроке.;</w:t>
            </w:r>
          </w:p>
        </w:tc>
      </w:tr>
      <w:tr w:rsidR="00FB793F" w14:paraId="5CB15A46" w14:textId="77777777" w:rsidTr="00F059FC">
        <w:trPr>
          <w:trHeight w:hRule="exact" w:val="1816"/>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4AEF212"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21.</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896FC8" w14:textId="77777777" w:rsidR="00FB793F" w:rsidRDefault="00FB793F" w:rsidP="00F059FC">
            <w:pPr>
              <w:autoSpaceDE w:val="0"/>
              <w:autoSpaceDN w:val="0"/>
              <w:spacing w:before="98" w:after="0" w:line="28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Упражнения для профилактики нарушения осанки. Содержание требований комплекса ГТО 3-й ступени: наклон вперед из положения стоя </w:t>
            </w:r>
            <w:r>
              <w:br/>
            </w:r>
            <w:r>
              <w:rPr>
                <w:rFonts w:ascii="Times New Roman" w:eastAsia="Times New Roman" w:hAnsi="Times New Roman"/>
                <w:color w:val="000000"/>
                <w:sz w:val="24"/>
              </w:rPr>
              <w:t>гимнастической скамье</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92444B"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52B5A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0FC1A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84F26A"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54C909" w14:textId="77777777" w:rsidR="00FB793F" w:rsidRDefault="00FB793F" w:rsidP="00F059FC">
            <w:pPr>
              <w:autoSpaceDE w:val="0"/>
              <w:autoSpaceDN w:val="0"/>
              <w:spacing w:before="98" w:after="0" w:line="268" w:lineRule="auto"/>
              <w:ind w:left="72" w:right="576"/>
              <w:rPr>
                <w:rFonts w:ascii="Times New Roman" w:eastAsia="Times New Roman" w:hAnsi="Times New Roman"/>
                <w:color w:val="000000"/>
                <w:sz w:val="24"/>
              </w:rPr>
            </w:pPr>
            <w:r>
              <w:rPr>
                <w:rFonts w:ascii="Times New Roman" w:eastAsia="Times New Roman" w:hAnsi="Times New Roman"/>
                <w:color w:val="000000"/>
                <w:sz w:val="24"/>
              </w:rPr>
              <w:t>Работа на; уроке.;</w:t>
            </w:r>
          </w:p>
        </w:tc>
      </w:tr>
      <w:tr w:rsidR="00FB793F" w14:paraId="571BAEC4" w14:textId="77777777" w:rsidTr="00F059FC">
        <w:trPr>
          <w:trHeight w:hRule="exact" w:val="1816"/>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E120F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22.</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B9C4DF" w14:textId="77777777" w:rsidR="00FB793F" w:rsidRDefault="00FB793F" w:rsidP="00F059FC">
            <w:pPr>
              <w:autoSpaceDE w:val="0"/>
              <w:autoSpaceDN w:val="0"/>
              <w:spacing w:before="98" w:after="0" w:line="28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 Процедура определения состояния организма с помощью одномоментной функциональной пробы, наклон вперед из положения стоя на гимнастической скамье</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C27A7F"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E25206"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717BA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A0CC52"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CB30CA" w14:textId="77777777" w:rsidR="00FB793F" w:rsidRDefault="00FB793F" w:rsidP="00F059FC">
            <w:pPr>
              <w:autoSpaceDE w:val="0"/>
              <w:autoSpaceDN w:val="0"/>
              <w:spacing w:before="98" w:after="0" w:line="268" w:lineRule="auto"/>
              <w:ind w:left="72" w:right="576"/>
              <w:rPr>
                <w:rFonts w:ascii="Times New Roman" w:eastAsia="Times New Roman" w:hAnsi="Times New Roman"/>
                <w:color w:val="000000"/>
                <w:sz w:val="24"/>
              </w:rPr>
            </w:pPr>
            <w:r>
              <w:rPr>
                <w:rFonts w:ascii="Times New Roman" w:eastAsia="Times New Roman" w:hAnsi="Times New Roman"/>
                <w:color w:val="000000"/>
                <w:sz w:val="24"/>
              </w:rPr>
              <w:t xml:space="preserve">Практическая работа; </w:t>
            </w:r>
            <w:r>
              <w:br/>
            </w:r>
            <w:r>
              <w:rPr>
                <w:rFonts w:ascii="Times New Roman" w:eastAsia="Times New Roman" w:hAnsi="Times New Roman"/>
                <w:color w:val="000000"/>
                <w:sz w:val="24"/>
              </w:rPr>
              <w:t xml:space="preserve">Работа на; </w:t>
            </w:r>
            <w:r>
              <w:br/>
            </w:r>
            <w:r>
              <w:rPr>
                <w:rFonts w:ascii="Times New Roman" w:eastAsia="Times New Roman" w:hAnsi="Times New Roman"/>
                <w:color w:val="000000"/>
                <w:sz w:val="24"/>
              </w:rPr>
              <w:t>уроке.;</w:t>
            </w:r>
          </w:p>
        </w:tc>
      </w:tr>
      <w:tr w:rsidR="00FB793F" w14:paraId="39CED829" w14:textId="77777777" w:rsidTr="00F059FC">
        <w:trPr>
          <w:trHeight w:hRule="exact" w:val="1816"/>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0C78EE"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23.</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883998" w14:textId="77777777" w:rsidR="00FB793F" w:rsidRDefault="00FB793F" w:rsidP="00F059FC">
            <w:pPr>
              <w:autoSpaceDE w:val="0"/>
              <w:autoSpaceDN w:val="0"/>
              <w:spacing w:before="98" w:after="0" w:line="280" w:lineRule="auto"/>
              <w:ind w:left="72"/>
              <w:rPr>
                <w:rFonts w:ascii="Times New Roman" w:eastAsia="Times New Roman" w:hAnsi="Times New Roman"/>
                <w:color w:val="000000"/>
                <w:sz w:val="24"/>
              </w:rPr>
            </w:pPr>
            <w:r>
              <w:rPr>
                <w:rFonts w:ascii="Times New Roman" w:eastAsia="Times New Roman" w:hAnsi="Times New Roman"/>
                <w:color w:val="000000"/>
                <w:sz w:val="24"/>
              </w:rPr>
              <w:t xml:space="preserve">Исследование влияния оздоровительных форм занятий физической культурой на работу сердца, наклон вперед из положения стоя на </w:t>
            </w:r>
            <w:r>
              <w:br/>
            </w:r>
            <w:r>
              <w:rPr>
                <w:rFonts w:ascii="Times New Roman" w:eastAsia="Times New Roman" w:hAnsi="Times New Roman"/>
                <w:color w:val="000000"/>
                <w:sz w:val="24"/>
              </w:rPr>
              <w:t>гимнастической скамье</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16751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965995"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F7706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9F55D6"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ACE4B6" w14:textId="77777777" w:rsidR="00FB793F" w:rsidRDefault="00FB793F" w:rsidP="00F059FC">
            <w:pPr>
              <w:autoSpaceDE w:val="0"/>
              <w:autoSpaceDN w:val="0"/>
              <w:spacing w:before="98" w:after="0" w:line="268" w:lineRule="auto"/>
              <w:ind w:left="72" w:right="576"/>
              <w:rPr>
                <w:rFonts w:ascii="Times New Roman" w:eastAsia="Times New Roman" w:hAnsi="Times New Roman"/>
                <w:color w:val="000000"/>
                <w:sz w:val="24"/>
              </w:rPr>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Работа на; уроке.;</w:t>
            </w:r>
          </w:p>
        </w:tc>
      </w:tr>
      <w:tr w:rsidR="00FB793F" w14:paraId="07C441BC" w14:textId="77777777" w:rsidTr="00F059FC">
        <w:trPr>
          <w:trHeight w:hRule="exact" w:val="1816"/>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475FA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24.</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2D83CE" w14:textId="77777777" w:rsidR="00FB793F" w:rsidRDefault="00FB793F" w:rsidP="00F059FC">
            <w:pPr>
              <w:autoSpaceDE w:val="0"/>
              <w:autoSpaceDN w:val="0"/>
              <w:spacing w:before="98" w:after="0" w:line="261" w:lineRule="auto"/>
              <w:ind w:left="72" w:right="288"/>
            </w:pPr>
            <w:r>
              <w:rPr>
                <w:rFonts w:ascii="Times New Roman" w:eastAsia="Times New Roman" w:hAnsi="Times New Roman"/>
                <w:color w:val="000000"/>
                <w:sz w:val="24"/>
              </w:rPr>
              <w:t>Техника безопасности на уроках гимнастики.</w:t>
            </w:r>
          </w:p>
          <w:p w14:paraId="6D262C28" w14:textId="77777777" w:rsidR="00FB793F" w:rsidRDefault="00FB793F" w:rsidP="00F059FC">
            <w:pPr>
              <w:autoSpaceDE w:val="0"/>
              <w:autoSpaceDN w:val="0"/>
              <w:spacing w:before="70" w:after="0" w:line="228" w:lineRule="auto"/>
              <w:ind w:left="72"/>
            </w:pPr>
            <w:r>
              <w:rPr>
                <w:rFonts w:ascii="Times New Roman" w:eastAsia="Times New Roman" w:hAnsi="Times New Roman"/>
                <w:color w:val="000000"/>
                <w:sz w:val="24"/>
              </w:rPr>
              <w:t>История гимнастики.</w:t>
            </w:r>
          </w:p>
          <w:p w14:paraId="6C78EED2" w14:textId="77777777" w:rsidR="00FB793F" w:rsidRDefault="00FB793F" w:rsidP="00F059FC">
            <w:pPr>
              <w:autoSpaceDE w:val="0"/>
              <w:autoSpaceDN w:val="0"/>
              <w:spacing w:before="98" w:after="0" w:line="280" w:lineRule="auto"/>
              <w:ind w:left="72"/>
              <w:rPr>
                <w:rFonts w:ascii="Times New Roman" w:eastAsia="Times New Roman" w:hAnsi="Times New Roman"/>
                <w:color w:val="000000"/>
                <w:sz w:val="24"/>
              </w:rPr>
            </w:pPr>
            <w:r>
              <w:rPr>
                <w:rFonts w:ascii="Times New Roman" w:eastAsia="Times New Roman" w:hAnsi="Times New Roman"/>
                <w:color w:val="000000"/>
                <w:sz w:val="24"/>
              </w:rPr>
              <w:t>Утренняя гигиеническая гимнастика. Придумать и провести комплекс ОРУ.</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6ED2E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9E591D"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CD7BFD"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1A5333"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F6D7DE" w14:textId="77777777" w:rsidR="00FB793F" w:rsidRDefault="00FB793F" w:rsidP="00F059FC">
            <w:pPr>
              <w:autoSpaceDE w:val="0"/>
              <w:autoSpaceDN w:val="0"/>
              <w:spacing w:before="98" w:after="0" w:line="268" w:lineRule="auto"/>
              <w:ind w:left="72" w:right="576"/>
              <w:rPr>
                <w:rFonts w:ascii="Times New Roman" w:eastAsia="Times New Roman" w:hAnsi="Times New Roman"/>
                <w:color w:val="000000"/>
                <w:sz w:val="24"/>
              </w:rPr>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 работа на; уроке;</w:t>
            </w:r>
          </w:p>
        </w:tc>
      </w:tr>
      <w:tr w:rsidR="00FB793F" w14:paraId="55425286" w14:textId="77777777" w:rsidTr="00F059FC">
        <w:trPr>
          <w:trHeight w:hRule="exact" w:val="1816"/>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1A73D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25.</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DB78FF" w14:textId="77777777" w:rsidR="00FB793F" w:rsidRDefault="00FB793F" w:rsidP="00F059FC">
            <w:pPr>
              <w:autoSpaceDE w:val="0"/>
              <w:autoSpaceDN w:val="0"/>
              <w:spacing w:before="98" w:after="0" w:line="280" w:lineRule="auto"/>
              <w:ind w:left="72" w:right="288"/>
            </w:pPr>
            <w:r>
              <w:rPr>
                <w:rFonts w:ascii="Times New Roman" w:eastAsia="Times New Roman" w:hAnsi="Times New Roman"/>
                <w:color w:val="000000"/>
                <w:sz w:val="24"/>
              </w:rPr>
              <w:t>Комплекс физических упражнений для самостоятельных занятий по развитию гибкости Строевые команды, передвижение строем.</w:t>
            </w:r>
          </w:p>
          <w:p w14:paraId="72BD7958" w14:textId="77777777" w:rsidR="00FB793F" w:rsidRDefault="00FB793F" w:rsidP="00F059FC">
            <w:pPr>
              <w:autoSpaceDE w:val="0"/>
              <w:autoSpaceDN w:val="0"/>
              <w:spacing w:before="98" w:after="0" w:line="280" w:lineRule="auto"/>
              <w:ind w:left="72"/>
              <w:rPr>
                <w:rFonts w:ascii="Times New Roman" w:eastAsia="Times New Roman" w:hAnsi="Times New Roman"/>
                <w:color w:val="000000"/>
                <w:sz w:val="24"/>
              </w:rPr>
            </w:pPr>
            <w:r>
              <w:rPr>
                <w:rFonts w:ascii="Times New Roman" w:eastAsia="Times New Roman" w:hAnsi="Times New Roman"/>
                <w:color w:val="000000"/>
                <w:sz w:val="24"/>
              </w:rPr>
              <w:t>Висы</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E51356"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23B98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90A65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492F17"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A07200" w14:textId="77777777" w:rsidR="00FB793F" w:rsidRDefault="00FB793F" w:rsidP="00F059FC">
            <w:pPr>
              <w:autoSpaceDE w:val="0"/>
              <w:autoSpaceDN w:val="0"/>
              <w:spacing w:before="98" w:after="0" w:line="268" w:lineRule="auto"/>
              <w:ind w:left="72" w:right="576"/>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bl>
    <w:p w14:paraId="6C64C781" w14:textId="77777777" w:rsidR="00FB793F" w:rsidRDefault="00FB793F" w:rsidP="00FB793F">
      <w:pPr>
        <w:autoSpaceDE w:val="0"/>
        <w:autoSpaceDN w:val="0"/>
        <w:spacing w:after="0" w:line="14" w:lineRule="exact"/>
        <w:rPr>
          <w:lang w:val="en-US"/>
        </w:rPr>
      </w:pPr>
    </w:p>
    <w:p w14:paraId="71467E1F" w14:textId="77777777" w:rsidR="00FB793F" w:rsidRDefault="00FB793F" w:rsidP="00FB793F">
      <w:pPr>
        <w:spacing w:after="0"/>
        <w:sectPr w:rsidR="00FB793F">
          <w:pgSz w:w="11900" w:h="16840"/>
          <w:pgMar w:top="284" w:right="650" w:bottom="538" w:left="666" w:header="720" w:footer="720" w:gutter="0"/>
          <w:cols w:space="720"/>
        </w:sectPr>
      </w:pPr>
    </w:p>
    <w:p w14:paraId="38615895" w14:textId="77777777" w:rsidR="00FB793F" w:rsidRDefault="00FB793F" w:rsidP="00FB793F">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4101"/>
        <w:gridCol w:w="851"/>
        <w:gridCol w:w="1134"/>
        <w:gridCol w:w="984"/>
        <w:gridCol w:w="1164"/>
        <w:gridCol w:w="1742"/>
      </w:tblGrid>
      <w:tr w:rsidR="00FB793F" w14:paraId="31991181" w14:textId="77777777" w:rsidTr="00F059FC">
        <w:trPr>
          <w:trHeight w:hRule="exact" w:val="156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09902692"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26.</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7A246BBA" w14:textId="77777777" w:rsidR="00FB793F" w:rsidRDefault="00FB793F" w:rsidP="00F059FC">
            <w:pPr>
              <w:autoSpaceDE w:val="0"/>
              <w:autoSpaceDN w:val="0"/>
              <w:spacing w:before="98" w:after="0" w:line="280" w:lineRule="auto"/>
              <w:ind w:left="72" w:right="432"/>
            </w:pPr>
            <w:r>
              <w:rPr>
                <w:rFonts w:ascii="Times New Roman" w:eastAsia="Times New Roman" w:hAnsi="Times New Roman"/>
                <w:color w:val="000000"/>
                <w:sz w:val="24"/>
              </w:rPr>
              <w:t>Оценивание индивидуального физического развития с помощью стандартных возрастных показателей</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245C3B7"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29723B25"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1E53B0FE" w14:textId="77777777" w:rsidR="00FB793F" w:rsidRDefault="00FB793F" w:rsidP="00F059FC">
            <w:pPr>
              <w:autoSpaceDE w:val="0"/>
              <w:autoSpaceDN w:val="0"/>
              <w:spacing w:before="98" w:after="0" w:line="228"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B9BCBE"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6F8A8EE6" w14:textId="77777777" w:rsidR="00FB793F" w:rsidRDefault="00FB793F" w:rsidP="00F059FC">
            <w:pPr>
              <w:autoSpaceDE w:val="0"/>
              <w:autoSpaceDN w:val="0"/>
              <w:spacing w:before="98" w:after="0" w:line="261" w:lineRule="auto"/>
              <w:ind w:left="72" w:right="144"/>
            </w:pPr>
            <w:r>
              <w:rPr>
                <w:rFonts w:ascii="Times New Roman" w:eastAsia="Times New Roman" w:hAnsi="Times New Roman"/>
                <w:color w:val="000000"/>
                <w:sz w:val="24"/>
              </w:rPr>
              <w:t>Практическое занятие;</w:t>
            </w:r>
          </w:p>
        </w:tc>
      </w:tr>
      <w:tr w:rsidR="00FB793F" w14:paraId="168EAA53" w14:textId="77777777" w:rsidTr="00F059FC">
        <w:trPr>
          <w:trHeight w:hRule="exact" w:val="1407"/>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4156C2"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27.</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AA2299"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Правила проведения занятий по профилактике и исправлению индивидуальной формы осанки, висы и упоры</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FE246B"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C7F8B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9E124B"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30CAD1"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E1B2A1"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Устный опрос; Практическое занятие;</w:t>
            </w:r>
          </w:p>
        </w:tc>
      </w:tr>
      <w:tr w:rsidR="00FB793F" w14:paraId="2B090FFD" w14:textId="77777777" w:rsidTr="00F059FC">
        <w:trPr>
          <w:trHeight w:hRule="exact" w:val="1195"/>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28F1D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28.</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D2AE15"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Комплекс упражнений на формирование навыка правильной осанки, висы и упоры</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6D218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AC70AB"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6B192E"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B1B103"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E07583"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7EA29EE9" w14:textId="77777777" w:rsidTr="00F059FC">
        <w:trPr>
          <w:trHeight w:hRule="exact" w:val="1177"/>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B717E2"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29.</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1BEAB5"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Комплекс упражнений на укрепление мышц </w:t>
            </w:r>
            <w:r>
              <w:br/>
            </w:r>
            <w:r>
              <w:rPr>
                <w:rFonts w:ascii="Times New Roman" w:eastAsia="Times New Roman" w:hAnsi="Times New Roman"/>
                <w:color w:val="000000"/>
                <w:sz w:val="24"/>
              </w:rPr>
              <w:t>туловища, подвижные игры</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07DEA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F639D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14A56D"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1AF74C"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8E215D"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511B70B8" w14:textId="77777777" w:rsidTr="00F059FC">
        <w:trPr>
          <w:trHeight w:hRule="exact" w:val="1137"/>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B73E5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30.</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DF6672"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Комплекс упражнений зрительной и дыхательной гимнастики, подвижные игры</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6A1142"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24F5E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FA9275"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D16FF1"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8C03770"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01D4B1E9" w14:textId="77777777" w:rsidTr="00F059FC">
        <w:trPr>
          <w:trHeight w:hRule="exact" w:val="717"/>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4C0230E"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31.</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0D8C40"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 Кувырок вперёд в группировке</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CA6DFB"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EA246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58364BF"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BCF1B7"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91DCEA"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0A59ACD9" w14:textId="77777777" w:rsidTr="00F059FC">
        <w:trPr>
          <w:trHeight w:hRule="exact" w:val="697"/>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7B9F44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32.</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DC8629"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 Кувырок назад в группировке</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1398E2"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DCBC3E"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2E5B75"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77758A"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E50766"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6745825E" w14:textId="77777777" w:rsidTr="00F059FC">
        <w:trPr>
          <w:trHeight w:hRule="exact" w:val="850"/>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D48BDAD"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33.</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AA15C34"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 Кувырок вперёд ноги «</w:t>
            </w:r>
            <w:proofErr w:type="spellStart"/>
            <w:r>
              <w:rPr>
                <w:rFonts w:ascii="Times New Roman" w:eastAsia="Times New Roman" w:hAnsi="Times New Roman"/>
                <w:color w:val="000000"/>
                <w:sz w:val="24"/>
              </w:rPr>
              <w:t>скрестно</w:t>
            </w:r>
            <w:proofErr w:type="spellEnd"/>
            <w:r>
              <w:rPr>
                <w:rFonts w:ascii="Times New Roman" w:eastAsia="Times New Roman" w:hAnsi="Times New Roman"/>
                <w:color w:val="000000"/>
                <w:sz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5B263B"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D6A27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247565"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4B87165"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E2F107"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461ECF87" w14:textId="77777777" w:rsidTr="00F059FC">
        <w:trPr>
          <w:trHeight w:hRule="exact" w:val="990"/>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A72E6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34.</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AC38F3"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 Кувырок назад из стойки на лопатках</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11B52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5F116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2A6DE9"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C75BE8"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1DD26F"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Зачет; Практическое занятие;</w:t>
            </w:r>
          </w:p>
        </w:tc>
      </w:tr>
      <w:tr w:rsidR="00FB793F" w14:paraId="5E8F0991" w14:textId="77777777" w:rsidTr="00F059FC">
        <w:trPr>
          <w:trHeight w:hRule="exact" w:val="1004"/>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0C5AC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35.</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02DA30" w14:textId="167A4F96"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Опорный прыжок на гимнастического козла</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7913C5"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F8261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DAED32"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CA55A8"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44D43E"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5E51B001"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6EDE9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36.</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5EE5D5"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 Гимнастическая комбинация на низком гимнастическом бревне</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A3EA1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57E8F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91348E"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9A09D9"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A7890A3"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0E5004CC"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D9FAB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37.</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733A76"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Совершенствование гимнастической комбинации на низком гимнастическом бревне</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96728B"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B528BE"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E8F09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62BC73"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E481B0"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Зачет; Практическое занятие;</w:t>
            </w:r>
          </w:p>
        </w:tc>
      </w:tr>
      <w:tr w:rsidR="00FB793F" w14:paraId="2EB89019"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D4C101"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38.</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FD145D"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Лазанье и </w:t>
            </w:r>
            <w:proofErr w:type="spellStart"/>
            <w:r>
              <w:rPr>
                <w:rFonts w:ascii="Times New Roman" w:eastAsia="Times New Roman" w:hAnsi="Times New Roman"/>
                <w:color w:val="000000"/>
                <w:sz w:val="24"/>
              </w:rPr>
              <w:t>перелезание</w:t>
            </w:r>
            <w:proofErr w:type="spellEnd"/>
            <w:r>
              <w:rPr>
                <w:rFonts w:ascii="Times New Roman" w:eastAsia="Times New Roman" w:hAnsi="Times New Roman"/>
                <w:color w:val="000000"/>
                <w:sz w:val="24"/>
              </w:rPr>
              <w:t xml:space="preserve"> на гимнастической стенке</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02F4D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770F9B"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09E75B1"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15CC9C"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575730"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0F6C17AA"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7CE9BE"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39.</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2015FC"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Совершенствование лазание и </w:t>
            </w:r>
            <w:proofErr w:type="spellStart"/>
            <w:r>
              <w:rPr>
                <w:rFonts w:ascii="Times New Roman" w:eastAsia="Times New Roman" w:hAnsi="Times New Roman"/>
                <w:color w:val="000000"/>
                <w:sz w:val="24"/>
              </w:rPr>
              <w:t>перелезание</w:t>
            </w:r>
            <w:proofErr w:type="spellEnd"/>
            <w:r>
              <w:rPr>
                <w:rFonts w:ascii="Times New Roman" w:eastAsia="Times New Roman" w:hAnsi="Times New Roman"/>
                <w:color w:val="000000"/>
                <w:sz w:val="24"/>
              </w:rPr>
              <w:t xml:space="preserve"> на гимнастической стенке</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F8370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647A4F"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B51651"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2617BC"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69804E"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44168A1E"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D49ABE"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lastRenderedPageBreak/>
              <w:t>40.</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413787"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 Расхождение на гимнастической скамейке в парах</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FBFAF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D826D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5777D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9CB298"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7C3C00"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56B15771" w14:textId="77777777" w:rsidTr="00F059FC">
        <w:trPr>
          <w:trHeight w:hRule="exact" w:val="956"/>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BD6AA1"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41.</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0B07224"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 Расхождение на гимнастической скамейке в парах</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1785C6"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73EDB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372ADA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7D3117"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D1337E"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6C96EFDD" w14:textId="77777777" w:rsidTr="00F059FC">
        <w:trPr>
          <w:trHeight w:hRule="exact" w:val="928"/>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746EC1"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42.</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C9C0BF"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Упражнения на развитие координации, эстафеты</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F4491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A59C5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6AFE3B"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A814B9"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2FB747"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4BD59B62"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57CDFA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43.</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9CF8F0" w14:textId="77777777" w:rsidR="00FB793F" w:rsidRPr="005D28A8" w:rsidRDefault="00FB793F" w:rsidP="00F059FC">
            <w:pPr>
              <w:autoSpaceDE w:val="0"/>
              <w:autoSpaceDN w:val="0"/>
              <w:spacing w:before="100" w:after="0" w:line="261" w:lineRule="auto"/>
              <w:ind w:left="72" w:right="288"/>
            </w:pPr>
            <w:r>
              <w:rPr>
                <w:rFonts w:ascii="Times New Roman" w:eastAsia="Times New Roman" w:hAnsi="Times New Roman"/>
                <w:color w:val="000000"/>
                <w:sz w:val="24"/>
              </w:rPr>
              <w:t>Техника безопасности на уроках по баскетболу.</w:t>
            </w:r>
            <w:r>
              <w:t xml:space="preserve"> </w:t>
            </w:r>
            <w:r>
              <w:rPr>
                <w:rFonts w:ascii="Times New Roman" w:eastAsia="Times New Roman" w:hAnsi="Times New Roman"/>
                <w:color w:val="000000"/>
                <w:sz w:val="24"/>
              </w:rPr>
              <w:t>Движение – основа здоровья. Ведение мяча.</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06DEF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A5548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A94105"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304590"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E9AE6F"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Практическое занятие; </w:t>
            </w:r>
            <w:r>
              <w:br/>
            </w:r>
            <w:r>
              <w:rPr>
                <w:rFonts w:ascii="Times New Roman" w:eastAsia="Times New Roman" w:hAnsi="Times New Roman"/>
                <w:color w:val="000000"/>
                <w:sz w:val="24"/>
              </w:rPr>
              <w:t>беседа;</w:t>
            </w:r>
          </w:p>
        </w:tc>
      </w:tr>
      <w:tr w:rsidR="00FB793F" w14:paraId="1E9F38F0" w14:textId="77777777" w:rsidTr="00F059FC">
        <w:trPr>
          <w:trHeight w:hRule="exact" w:val="5420"/>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B6EE3E"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44.</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DEB316" w14:textId="77777777" w:rsidR="00FB793F" w:rsidRDefault="00FB793F" w:rsidP="00F059FC">
            <w:pPr>
              <w:autoSpaceDE w:val="0"/>
              <w:autoSpaceDN w:val="0"/>
              <w:spacing w:before="98" w:after="0" w:line="280" w:lineRule="auto"/>
              <w:ind w:left="72" w:right="144"/>
            </w:pPr>
            <w:r>
              <w:rPr>
                <w:rFonts w:ascii="Times New Roman" w:eastAsia="Times New Roman" w:hAnsi="Times New Roman"/>
                <w:color w:val="000000"/>
                <w:sz w:val="24"/>
              </w:rPr>
              <w:t>Знакомство с рекомендациями учителя по использованию подготовительных упражнений</w:t>
            </w:r>
            <w:r>
              <w:br/>
            </w:r>
            <w:r>
              <w:rPr>
                <w:rFonts w:ascii="Times New Roman" w:eastAsia="Times New Roman" w:hAnsi="Times New Roman"/>
                <w:color w:val="000000"/>
                <w:sz w:val="24"/>
              </w:rPr>
              <w:t>подводящих упражнений для освоения технических действий игры баскетбол.</w:t>
            </w:r>
          </w:p>
          <w:p w14:paraId="2A8948C8" w14:textId="77777777" w:rsidR="00FB793F" w:rsidRDefault="00FB793F" w:rsidP="00F059FC">
            <w:pPr>
              <w:autoSpaceDE w:val="0"/>
              <w:autoSpaceDN w:val="0"/>
              <w:spacing w:before="98" w:after="0" w:line="280" w:lineRule="auto"/>
              <w:ind w:left="72" w:right="144"/>
            </w:pPr>
            <w:r>
              <w:rPr>
                <w:rFonts w:ascii="Times New Roman" w:eastAsia="Times New Roman" w:hAnsi="Times New Roman"/>
                <w:color w:val="000000"/>
                <w:sz w:val="24"/>
              </w:rPr>
              <w:t xml:space="preserve">Проект «История </w:t>
            </w:r>
            <w:r>
              <w:br/>
            </w:r>
            <w:r>
              <w:rPr>
                <w:rFonts w:ascii="Times New Roman" w:eastAsia="Times New Roman" w:hAnsi="Times New Roman"/>
                <w:color w:val="000000"/>
                <w:sz w:val="24"/>
              </w:rPr>
              <w:t>возникновения игры баскетбол». Техника ведения мяча</w:t>
            </w:r>
            <w:r>
              <w:br/>
            </w:r>
            <w:r>
              <w:rPr>
                <w:rFonts w:ascii="Times New Roman" w:eastAsia="Times New Roman" w:hAnsi="Times New Roman"/>
                <w:color w:val="000000"/>
                <w:sz w:val="24"/>
              </w:rPr>
              <w:t>подводящих упражнений для освоения технических действий игры баскетбол.</w:t>
            </w:r>
          </w:p>
          <w:p w14:paraId="6FB9E8CF"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Проект «История </w:t>
            </w:r>
            <w:r>
              <w:br/>
            </w:r>
            <w:r>
              <w:rPr>
                <w:rFonts w:ascii="Times New Roman" w:eastAsia="Times New Roman" w:hAnsi="Times New Roman"/>
                <w:color w:val="000000"/>
                <w:sz w:val="24"/>
              </w:rPr>
              <w:t>возникновения игры баскетбол». Техника ведения мяча</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254A5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A15F8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DB27F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993214"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231311"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 беседа;</w:t>
            </w:r>
          </w:p>
        </w:tc>
      </w:tr>
      <w:tr w:rsidR="00FB793F" w14:paraId="5A59021F"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5806C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45.</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091E52" w14:textId="77777777" w:rsidR="00FB793F" w:rsidRDefault="00FB793F" w:rsidP="00F059FC">
            <w:pPr>
              <w:autoSpaceDE w:val="0"/>
              <w:autoSpaceDN w:val="0"/>
              <w:spacing w:before="98" w:after="0" w:line="280" w:lineRule="auto"/>
              <w:ind w:right="432"/>
              <w:rPr>
                <w:rFonts w:ascii="Times New Roman" w:eastAsia="Times New Roman" w:hAnsi="Times New Roman"/>
                <w:color w:val="000000"/>
                <w:sz w:val="24"/>
              </w:rPr>
            </w:pPr>
            <w:r>
              <w:rPr>
                <w:rFonts w:ascii="Times New Roman" w:eastAsia="Times New Roman" w:hAnsi="Times New Roman"/>
                <w:color w:val="000000"/>
                <w:sz w:val="24"/>
              </w:rPr>
              <w:t xml:space="preserve"> Передача баскетбольного мяча двумя руками от груди</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DCE65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7D541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0F26C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4FA43D"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5CB358"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2816EE1B" w14:textId="77777777" w:rsidTr="00F059FC">
        <w:trPr>
          <w:trHeight w:hRule="exact" w:val="1231"/>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B34039"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46.</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B37FD5"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Совершенствование техники ловли и передачи баскетбольного мяча двумя руками от груди</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3BDFE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096C6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8F4EF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D5BE30"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EE0A88"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64A609A1"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B94E7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47.</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03D7BC"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 Способы самостоятельного совершенствования техники ловли и передачи баскетбольного мяча двумя руками от груди</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78437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0C09229"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B3DA4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C9B626"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5DC045"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7E133F9C"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CC5B46"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48.</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D67AF3"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Организация и проведение подвижной игры «Мяч по кругу»</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37930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10F3DF"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689AE9"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0BC1E0"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197110"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Практическое занятие;</w:t>
            </w:r>
          </w:p>
        </w:tc>
      </w:tr>
      <w:tr w:rsidR="00FB793F" w14:paraId="50C5B0A1"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7C4AD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49.</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500E06"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Ведение мяча на месте и в движении «по прямой», «по кругу» и «змейкой»</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436AF95"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FAB1D5"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8515E5"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A599AD"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05777C"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Практическое занятие;</w:t>
            </w:r>
          </w:p>
        </w:tc>
      </w:tr>
      <w:tr w:rsidR="00FB793F" w14:paraId="1F45EDFE"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15EF7F"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lastRenderedPageBreak/>
              <w:t>50.</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91C144"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Ведение мяча на месте и в движении «по прямой», «по кругу» и «змейкой»</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B01749"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7A0D3B"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5A75B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639D51"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96F51C"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30E2DB03" w14:textId="77777777" w:rsidTr="00F059FC">
        <w:trPr>
          <w:trHeight w:hRule="exact" w:val="1240"/>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C7F34D"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51.</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CDBC80"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Способы самостоятельного совершенствования техники ведения баскетбольного мяча</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C520B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84D86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6E018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3CFD98"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D9857D"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24D4ED01"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F8CA5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52.</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768987"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Техника передачи баскетбольного во время его ведения</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86BC6F"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F7D799"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16EA4B"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26ED54"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6B7E31"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Зачет; Практическое занятие;</w:t>
            </w:r>
          </w:p>
        </w:tc>
      </w:tr>
      <w:tr w:rsidR="00FB793F" w14:paraId="39696B46" w14:textId="77777777" w:rsidTr="00F059FC">
        <w:trPr>
          <w:trHeight w:hRule="exact" w:val="166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94F29E"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53.</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2C542A"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Подводящие упражнения для самостоятельного освоения техники передачи баскетбольного во время его ведения</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A5B502"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1E0131"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208B1F"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85E154"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222EC8"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Практическое занятие;</w:t>
            </w:r>
          </w:p>
        </w:tc>
      </w:tr>
      <w:tr w:rsidR="00FB793F" w14:paraId="4C35AF24" w14:textId="77777777" w:rsidTr="00F059FC">
        <w:trPr>
          <w:trHeight w:hRule="exact" w:val="1423"/>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45344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54.</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F22A3B"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Способы самостоятельного обучения технике передачи баскетбольного мяча во время его ведения</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4AEF0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BFBD7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D4A911"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66D069"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5620D0"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Практическое занятие; </w:t>
            </w:r>
            <w:r>
              <w:br/>
            </w:r>
            <w:r>
              <w:rPr>
                <w:rFonts w:ascii="Times New Roman" w:eastAsia="Times New Roman" w:hAnsi="Times New Roman"/>
                <w:color w:val="000000"/>
                <w:sz w:val="24"/>
              </w:rPr>
              <w:t>беседа;</w:t>
            </w:r>
          </w:p>
        </w:tc>
      </w:tr>
      <w:tr w:rsidR="00FB793F" w14:paraId="785263EB"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8CE14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55.</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AB3B88"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Техника броска мяча в корзину, передача мяча двумя руками от груди, на месте и в движении</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17A8F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BA26C2"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6DB33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807362"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D757DB"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1DC333FF"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D015D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56.</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E2F9D4"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Бросок мяча в корзину двумя руками от груди с места</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97053E"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B1037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DE2A2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039F56"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049489"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557911A4" w14:textId="77777777" w:rsidTr="00F059FC">
        <w:trPr>
          <w:trHeight w:hRule="exact" w:val="1203"/>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AE8A96"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57.</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078B3D"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Совершенствование </w:t>
            </w:r>
            <w:r>
              <w:br/>
            </w:r>
            <w:r>
              <w:rPr>
                <w:rFonts w:ascii="Times New Roman" w:eastAsia="Times New Roman" w:hAnsi="Times New Roman"/>
                <w:color w:val="000000"/>
                <w:sz w:val="24"/>
              </w:rPr>
              <w:t>техники броска мяча двумя руками от груди с места</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756879"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359E1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FF5BD5"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72D50C"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63D899"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77A250DF" w14:textId="77777777" w:rsidTr="00F059FC">
        <w:trPr>
          <w:trHeight w:hRule="exact" w:val="1844"/>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A692ED"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58.</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5F597A"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Подводящие упражнения для самостоятельного совершенствования техники броска мяча двумя руками от груди с места</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F86CD2"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73836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854C2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C75B6B"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0AFD40"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089A2BEA"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0565F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59.</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246375"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 Способы самостоятельного совершенствования техники броска мяча двумя руками от груди с </w:t>
            </w:r>
            <w:r>
              <w:br/>
            </w:r>
            <w:proofErr w:type="spellStart"/>
            <w:r>
              <w:rPr>
                <w:rFonts w:ascii="Times New Roman" w:eastAsia="Times New Roman" w:hAnsi="Times New Roman"/>
                <w:color w:val="000000"/>
                <w:sz w:val="24"/>
              </w:rPr>
              <w:t>местаРанее</w:t>
            </w:r>
            <w:proofErr w:type="spellEnd"/>
            <w:r>
              <w:rPr>
                <w:rFonts w:ascii="Times New Roman" w:eastAsia="Times New Roman" w:hAnsi="Times New Roman"/>
                <w:color w:val="000000"/>
                <w:sz w:val="24"/>
              </w:rPr>
              <w:t xml:space="preserve"> разученные </w:t>
            </w:r>
            <w:r>
              <w:br/>
            </w:r>
            <w:r>
              <w:rPr>
                <w:rFonts w:ascii="Times New Roman" w:eastAsia="Times New Roman" w:hAnsi="Times New Roman"/>
                <w:color w:val="000000"/>
                <w:sz w:val="24"/>
              </w:rPr>
              <w:t xml:space="preserve">технические действия с </w:t>
            </w:r>
            <w:r>
              <w:br/>
            </w:r>
            <w:r>
              <w:rPr>
                <w:rFonts w:ascii="Times New Roman" w:eastAsia="Times New Roman" w:hAnsi="Times New Roman"/>
                <w:color w:val="000000"/>
                <w:sz w:val="24"/>
              </w:rPr>
              <w:t>мячом</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084CFB"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7E0BF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9E6B0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7C08DD"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6CD7A8"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6BB582BA"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93685B"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60.</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173550"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Учебная игра баскетбол</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651821"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5B6A3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0619E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1D1BB8"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BD4966"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Зачет; Практическое занятие;</w:t>
            </w:r>
          </w:p>
        </w:tc>
      </w:tr>
      <w:tr w:rsidR="00FB793F" w14:paraId="4CBEB7E6"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D650E0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61.</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D7470F"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Учебная игра баскетбол</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CDC63F"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3B106B"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F18ED1"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00DFBD"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941A39"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Зачет; Практическое занятие;</w:t>
            </w:r>
          </w:p>
        </w:tc>
      </w:tr>
      <w:tr w:rsidR="00FB793F" w14:paraId="64BD86CA"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A1DF6D"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lastRenderedPageBreak/>
              <w:t>62.</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053AFB"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Знакомство с рекомендациями учителя по использованию </w:t>
            </w:r>
            <w:r>
              <w:br/>
            </w:r>
            <w:r>
              <w:rPr>
                <w:rFonts w:ascii="Times New Roman" w:eastAsia="Times New Roman" w:hAnsi="Times New Roman"/>
                <w:color w:val="000000"/>
                <w:sz w:val="24"/>
              </w:rPr>
              <w:t xml:space="preserve">подготовительных и </w:t>
            </w:r>
            <w:r>
              <w:br/>
            </w:r>
            <w:r>
              <w:rPr>
                <w:rFonts w:ascii="Times New Roman" w:eastAsia="Times New Roman" w:hAnsi="Times New Roman"/>
                <w:color w:val="000000"/>
                <w:sz w:val="24"/>
              </w:rPr>
              <w:t xml:space="preserve">подводящих упражнений для освоения технических действий игры </w:t>
            </w:r>
            <w:r>
              <w:br/>
            </w:r>
            <w:proofErr w:type="spellStart"/>
            <w:r>
              <w:rPr>
                <w:rFonts w:ascii="Times New Roman" w:eastAsia="Times New Roman" w:hAnsi="Times New Roman"/>
                <w:color w:val="000000"/>
                <w:sz w:val="24"/>
              </w:rPr>
              <w:t>волейбол,техника</w:t>
            </w:r>
            <w:proofErr w:type="spellEnd"/>
            <w:r>
              <w:rPr>
                <w:rFonts w:ascii="Times New Roman" w:eastAsia="Times New Roman" w:hAnsi="Times New Roman"/>
                <w:color w:val="000000"/>
                <w:sz w:val="24"/>
              </w:rPr>
              <w:t xml:space="preserve"> </w:t>
            </w:r>
            <w:r>
              <w:br/>
            </w:r>
            <w:r>
              <w:rPr>
                <w:rFonts w:ascii="Times New Roman" w:eastAsia="Times New Roman" w:hAnsi="Times New Roman"/>
                <w:color w:val="000000"/>
                <w:sz w:val="24"/>
              </w:rPr>
              <w:t>безопасности/</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B4759F"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10FE5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FA6EE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7D7434"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DFB208"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 беседа;</w:t>
            </w:r>
          </w:p>
        </w:tc>
      </w:tr>
      <w:tr w:rsidR="00FB793F" w14:paraId="1CB45BF0"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E8E1D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63.</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2C51D0"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Проект «История возникновения игры волейбол»</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4B838F"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02ED79"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5D23B5"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2FAE0C"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34CD49"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Практическая работа; </w:t>
            </w:r>
            <w:r>
              <w:br/>
            </w:r>
            <w:r>
              <w:rPr>
                <w:rFonts w:ascii="Times New Roman" w:eastAsia="Times New Roman" w:hAnsi="Times New Roman"/>
                <w:color w:val="000000"/>
                <w:sz w:val="24"/>
              </w:rPr>
              <w:t>Практическое занятие;;</w:t>
            </w:r>
          </w:p>
        </w:tc>
      </w:tr>
      <w:tr w:rsidR="00FB793F" w14:paraId="2550DBE6"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37C7C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64.</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F6E81E"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Прямая нижняя подача мяча в волейболе</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3398C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79920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E471D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F0D1CD"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AD66E2"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5D3D05A5"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10BA55"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65.</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C9160F"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Совершенствование техники выполнения прямой нижней подачи в волейболе</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602CB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A05E9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58C4B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7F1A1D"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1199384"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352DE096"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0E6AD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66.</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25F3DB"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Подводящие упражнения для совершенствования техники приема и передачи мяча снизу в волейболе</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008D70D"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2ED3EE"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8532DF"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FD4D96"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962C49"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729D886F" w14:textId="77777777" w:rsidTr="00F059FC">
        <w:trPr>
          <w:trHeight w:hRule="exact" w:val="1383"/>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0DB2D5"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67.</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927522"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Способы самостоятельного совершенствования техники приема и передачи мяча снизу в волейболе</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A49ECD"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6CE54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A4C795"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898374"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D8501A8"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400C3617" w14:textId="77777777" w:rsidTr="00F059FC">
        <w:trPr>
          <w:trHeight w:hRule="exact" w:val="102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87F4A6"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68.</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C1548E"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Техника приема и передачи волейбольного мяча сверху двумя руками</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D593A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8ED6EB"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D7E05F"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C75EAC"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87D53C"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441A148C" w14:textId="77777777" w:rsidTr="00F059FC">
        <w:trPr>
          <w:trHeight w:hRule="exact" w:val="1517"/>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83DB49"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69.</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804B92"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Подготовительные упражнения для освоения техники приема и передачи волейбольного мяча сверху двумя руками</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E007E5"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9B8661"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7EF4D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834EB2"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6EC8CC"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65F4D6D5" w14:textId="77777777" w:rsidTr="00F059FC">
        <w:trPr>
          <w:trHeight w:hRule="exact" w:val="1517"/>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9321E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70.</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88ECCB"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Подводящие упражнения для самостоятельного освоения техники приема и передачи волейбольного </w:t>
            </w:r>
            <w:r>
              <w:br/>
            </w:r>
            <w:r>
              <w:rPr>
                <w:rFonts w:ascii="Times New Roman" w:eastAsia="Times New Roman" w:hAnsi="Times New Roman"/>
                <w:color w:val="000000"/>
                <w:sz w:val="24"/>
              </w:rPr>
              <w:t>мяча двумя сверху руками</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9F0F8F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8C180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82F84D"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7C4C15"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7F9E9E"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Практическое занятие;</w:t>
            </w:r>
          </w:p>
        </w:tc>
      </w:tr>
      <w:tr w:rsidR="00FB793F" w14:paraId="2EC0900D" w14:textId="77777777" w:rsidTr="00F059FC">
        <w:trPr>
          <w:trHeight w:hRule="exact" w:val="131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E2957F"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71.</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8E2D76" w14:textId="77777777" w:rsidR="00FB793F" w:rsidRDefault="00FB793F" w:rsidP="00F059FC">
            <w:pPr>
              <w:autoSpaceDE w:val="0"/>
              <w:autoSpaceDN w:val="0"/>
              <w:spacing w:before="98" w:after="0" w:line="280" w:lineRule="auto"/>
              <w:ind w:left="72" w:right="432"/>
              <w:rPr>
                <w:rFonts w:ascii="Times New Roman" w:eastAsia="Times New Roman" w:hAnsi="Times New Roman"/>
                <w:color w:val="000000"/>
                <w:sz w:val="24"/>
              </w:rPr>
            </w:pPr>
            <w:r>
              <w:rPr>
                <w:rFonts w:ascii="Times New Roman" w:eastAsia="Times New Roman" w:hAnsi="Times New Roman"/>
                <w:color w:val="000000"/>
                <w:sz w:val="24"/>
              </w:rPr>
              <w:t>Двухсторонняя учебная игра баскетбол по упрощенным правилам</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72D951"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07BCE9"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E7113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8CF56D"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B02D25"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Практическое занятие;</w:t>
            </w:r>
          </w:p>
        </w:tc>
      </w:tr>
      <w:tr w:rsidR="00FB793F" w14:paraId="23922DD1" w14:textId="77777777" w:rsidTr="00F059FC">
        <w:trPr>
          <w:trHeight w:hRule="exact" w:val="1848"/>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6311A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72.</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A7E4DD" w14:textId="77777777" w:rsidR="00FB793F" w:rsidRPr="00BA4677" w:rsidRDefault="00FB793F" w:rsidP="00F059FC">
            <w:pPr>
              <w:autoSpaceDE w:val="0"/>
              <w:autoSpaceDN w:val="0"/>
              <w:spacing w:before="98" w:after="0" w:line="273" w:lineRule="auto"/>
              <w:ind w:left="72" w:right="432"/>
            </w:pPr>
            <w:r>
              <w:rPr>
                <w:rFonts w:ascii="Times New Roman" w:eastAsia="Times New Roman" w:hAnsi="Times New Roman"/>
                <w:color w:val="000000"/>
                <w:sz w:val="24"/>
              </w:rPr>
              <w:t>Совершенствование техники упражнений на развитие координации.</w:t>
            </w:r>
            <w:r>
              <w:t xml:space="preserve"> </w:t>
            </w:r>
            <w:r>
              <w:rPr>
                <w:rFonts w:ascii="Times New Roman" w:eastAsia="Times New Roman" w:hAnsi="Times New Roman"/>
                <w:color w:val="000000"/>
                <w:sz w:val="24"/>
              </w:rPr>
              <w:t>Совершенствование техники упражнений утренней зарядки</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03E5E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978CE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0049C42"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EB67DE"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FC8BF5"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17348EB2" w14:textId="77777777" w:rsidTr="00F059FC">
        <w:trPr>
          <w:trHeight w:hRule="exact" w:val="2133"/>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F46F7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lastRenderedPageBreak/>
              <w:t>73.</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65C99A" w14:textId="77777777" w:rsidR="00FB793F" w:rsidRDefault="00FB793F" w:rsidP="00F059FC">
            <w:pPr>
              <w:autoSpaceDE w:val="0"/>
              <w:autoSpaceDN w:val="0"/>
              <w:spacing w:before="98" w:after="0"/>
              <w:ind w:left="72" w:right="432"/>
              <w:rPr>
                <w:rFonts w:ascii="Times New Roman" w:eastAsia="Times New Roman" w:hAnsi="Times New Roman"/>
                <w:color w:val="000000"/>
                <w:sz w:val="24"/>
              </w:rPr>
            </w:pPr>
            <w:r>
              <w:rPr>
                <w:rFonts w:ascii="Times New Roman" w:eastAsia="Times New Roman" w:hAnsi="Times New Roman"/>
                <w:color w:val="000000"/>
                <w:sz w:val="24"/>
              </w:rPr>
              <w:t>Совершенствование техники упражнений на формирование телосложения. Совершенствование техники упражнений дыхательной и зрительной гимнастики</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F405D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8FF9E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7381C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46FEEC"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AE63BA"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3687ADA4" w14:textId="77777777" w:rsidTr="00F059FC">
        <w:trPr>
          <w:trHeight w:hRule="exact" w:val="2134"/>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52F80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74.</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017184" w14:textId="77777777" w:rsidR="00FB793F" w:rsidRDefault="00FB793F" w:rsidP="00F059FC">
            <w:pPr>
              <w:autoSpaceDE w:val="0"/>
              <w:autoSpaceDN w:val="0"/>
              <w:spacing w:before="98" w:after="0"/>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Исследование влияния оздоровительных форм занятий физической культурой на работу </w:t>
            </w:r>
            <w:r>
              <w:br/>
            </w:r>
            <w:r>
              <w:rPr>
                <w:rFonts w:ascii="Times New Roman" w:eastAsia="Times New Roman" w:hAnsi="Times New Roman"/>
                <w:color w:val="000000"/>
                <w:sz w:val="24"/>
              </w:rPr>
              <w:t xml:space="preserve">сердца. Содержание </w:t>
            </w:r>
            <w:r>
              <w:br/>
            </w:r>
            <w:r>
              <w:rPr>
                <w:rFonts w:ascii="Times New Roman" w:eastAsia="Times New Roman" w:hAnsi="Times New Roman"/>
                <w:color w:val="000000"/>
                <w:sz w:val="24"/>
              </w:rPr>
              <w:t>требований комплекса ГТО 3-й ступени: челночный бег 3х10 м</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6CBA6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37FF6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74CC66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63ACDE"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EB7F84"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Практическая работа; </w:t>
            </w:r>
            <w:r>
              <w:br/>
            </w:r>
            <w:r>
              <w:rPr>
                <w:rFonts w:ascii="Times New Roman" w:eastAsia="Times New Roman" w:hAnsi="Times New Roman"/>
                <w:color w:val="000000"/>
                <w:sz w:val="24"/>
              </w:rPr>
              <w:t>Практическое занятие;</w:t>
            </w:r>
          </w:p>
        </w:tc>
      </w:tr>
      <w:tr w:rsidR="00FB793F" w14:paraId="5EEA7090" w14:textId="77777777" w:rsidTr="00F059FC">
        <w:trPr>
          <w:trHeight w:hRule="exact" w:val="1272"/>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1D3962"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75.</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2F1F0C" w14:textId="77777777" w:rsidR="00FB793F" w:rsidRDefault="00FB793F" w:rsidP="00F059FC">
            <w:pPr>
              <w:autoSpaceDE w:val="0"/>
              <w:autoSpaceDN w:val="0"/>
              <w:spacing w:before="98" w:after="0"/>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Сдача норматива </w:t>
            </w:r>
            <w:r>
              <w:br/>
            </w:r>
            <w:r>
              <w:rPr>
                <w:rFonts w:ascii="Times New Roman" w:eastAsia="Times New Roman" w:hAnsi="Times New Roman"/>
                <w:color w:val="000000"/>
                <w:sz w:val="24"/>
              </w:rPr>
              <w:t>челночный бег 3х10 м, игра баскетбол</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C6DCE9"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15B069"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1D76D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0654058"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623DD3"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Практическое занятие;</w:t>
            </w:r>
          </w:p>
        </w:tc>
      </w:tr>
      <w:tr w:rsidR="00FB793F" w14:paraId="59B47AC2" w14:textId="77777777" w:rsidTr="00F059FC">
        <w:trPr>
          <w:trHeight w:hRule="exact" w:val="1517"/>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ED24E5"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76.</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AD4433" w14:textId="77777777" w:rsidR="00FB793F" w:rsidRDefault="00FB793F" w:rsidP="00F059FC">
            <w:pPr>
              <w:autoSpaceDE w:val="0"/>
              <w:autoSpaceDN w:val="0"/>
              <w:spacing w:before="98" w:after="0"/>
              <w:ind w:left="72" w:right="432"/>
              <w:rPr>
                <w:rFonts w:ascii="Times New Roman" w:eastAsia="Times New Roman" w:hAnsi="Times New Roman"/>
                <w:color w:val="000000"/>
                <w:sz w:val="24"/>
              </w:rPr>
            </w:pPr>
            <w:r>
              <w:rPr>
                <w:rFonts w:ascii="Times New Roman" w:eastAsia="Times New Roman" w:hAnsi="Times New Roman"/>
                <w:color w:val="000000"/>
                <w:sz w:val="24"/>
              </w:rPr>
              <w:t>Содержание требований комплекса ГТО 3-й ступени: подтягивание на низкой и высокой перекладине, подвижные игры</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1E3EA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567C9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F754C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7B08B0"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0937F6"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6223AACE" w14:textId="77777777" w:rsidTr="00F059FC">
        <w:trPr>
          <w:trHeight w:hRule="exact" w:val="1325"/>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D64CA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77.</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468DDC" w14:textId="77777777" w:rsidR="00FB793F" w:rsidRDefault="00FB793F" w:rsidP="00F059FC">
            <w:pPr>
              <w:autoSpaceDE w:val="0"/>
              <w:autoSpaceDN w:val="0"/>
              <w:spacing w:before="98" w:after="0"/>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Сдача норматива </w:t>
            </w:r>
            <w:r>
              <w:br/>
            </w:r>
            <w:r>
              <w:rPr>
                <w:rFonts w:ascii="Times New Roman" w:eastAsia="Times New Roman" w:hAnsi="Times New Roman"/>
                <w:color w:val="000000"/>
                <w:sz w:val="24"/>
              </w:rPr>
              <w:t xml:space="preserve">подтягивание на </w:t>
            </w:r>
            <w:r>
              <w:br/>
            </w:r>
            <w:r>
              <w:rPr>
                <w:rFonts w:ascii="Times New Roman" w:eastAsia="Times New Roman" w:hAnsi="Times New Roman"/>
                <w:color w:val="000000"/>
                <w:sz w:val="24"/>
              </w:rPr>
              <w:t>перекладине, спортивные игры</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BD14F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D99AED"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19381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8A64FC"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50F714"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Практическое занятие;</w:t>
            </w:r>
          </w:p>
        </w:tc>
      </w:tr>
      <w:tr w:rsidR="00FB793F" w14:paraId="4571EA55" w14:textId="77777777" w:rsidTr="00F059FC">
        <w:trPr>
          <w:trHeight w:hRule="exact" w:val="693"/>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5C9A4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78.</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9819F2" w14:textId="77777777" w:rsidR="00FB793F" w:rsidRDefault="00FB793F" w:rsidP="00F059FC">
            <w:pPr>
              <w:autoSpaceDE w:val="0"/>
              <w:autoSpaceDN w:val="0"/>
              <w:spacing w:before="98" w:after="0"/>
              <w:ind w:left="72" w:right="432"/>
              <w:rPr>
                <w:rFonts w:ascii="Times New Roman" w:eastAsia="Times New Roman" w:hAnsi="Times New Roman"/>
                <w:color w:val="000000"/>
                <w:sz w:val="24"/>
              </w:rPr>
            </w:pPr>
            <w:r>
              <w:rPr>
                <w:rFonts w:ascii="Times New Roman" w:eastAsia="Times New Roman" w:hAnsi="Times New Roman"/>
                <w:color w:val="000000"/>
                <w:sz w:val="24"/>
              </w:rPr>
              <w:t>Спортивные и подвижные игры</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282591"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35FE8D"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7316A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D38DDAF"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9D5FD3"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368DD69C" w14:textId="77777777" w:rsidTr="00F059FC">
        <w:trPr>
          <w:trHeight w:hRule="exact" w:val="1325"/>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37A01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79.</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044FD7" w14:textId="77777777" w:rsidR="00FB793F" w:rsidRDefault="00FB793F" w:rsidP="00F059FC">
            <w:pPr>
              <w:autoSpaceDE w:val="0"/>
              <w:autoSpaceDN w:val="0"/>
              <w:spacing w:before="98" w:after="0"/>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 Проект «История возникновения игры футбол» Техника безопасности</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77D6A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F71AB2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BF570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57A5DF0"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272BB71"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Практическая работа; </w:t>
            </w:r>
            <w:r>
              <w:br/>
            </w:r>
            <w:r>
              <w:rPr>
                <w:rFonts w:ascii="Times New Roman" w:eastAsia="Times New Roman" w:hAnsi="Times New Roman"/>
                <w:color w:val="000000"/>
                <w:sz w:val="24"/>
              </w:rPr>
              <w:t>беседа;</w:t>
            </w:r>
          </w:p>
        </w:tc>
      </w:tr>
      <w:tr w:rsidR="00FB793F" w14:paraId="2A6F80D9" w14:textId="77777777" w:rsidTr="00F059FC">
        <w:trPr>
          <w:trHeight w:hRule="exact" w:val="1325"/>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6F028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80.</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C1B9EF" w14:textId="77777777" w:rsidR="00FB793F" w:rsidRDefault="00FB793F" w:rsidP="00F059FC">
            <w:pPr>
              <w:autoSpaceDE w:val="0"/>
              <w:autoSpaceDN w:val="0"/>
              <w:spacing w:before="98" w:after="0"/>
              <w:ind w:left="72" w:right="432"/>
              <w:rPr>
                <w:rFonts w:ascii="Times New Roman" w:eastAsia="Times New Roman" w:hAnsi="Times New Roman"/>
                <w:color w:val="000000"/>
                <w:sz w:val="24"/>
              </w:rPr>
            </w:pPr>
            <w:r>
              <w:rPr>
                <w:rFonts w:ascii="Times New Roman" w:eastAsia="Times New Roman" w:hAnsi="Times New Roman"/>
                <w:color w:val="000000"/>
                <w:sz w:val="24"/>
              </w:rPr>
              <w:t>Совершенствование техники ведения футбольного мяча внутренней стороной стопы</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606D015"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696955"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FAA21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293FBF"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7F51BD"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55DAFA70" w14:textId="77777777" w:rsidTr="00F059FC">
        <w:trPr>
          <w:trHeight w:hRule="exact" w:val="2455"/>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AEDFB9"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81.</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C97C58" w14:textId="77777777" w:rsidR="00FB793F" w:rsidRDefault="00FB793F" w:rsidP="00F059FC">
            <w:pPr>
              <w:autoSpaceDE w:val="0"/>
              <w:autoSpaceDN w:val="0"/>
              <w:spacing w:before="98" w:after="0"/>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Подводящие упражнения для самостоятельного освоения техники остановки катящегося </w:t>
            </w:r>
            <w:r>
              <w:br/>
            </w:r>
            <w:r>
              <w:rPr>
                <w:rFonts w:ascii="Times New Roman" w:eastAsia="Times New Roman" w:hAnsi="Times New Roman"/>
                <w:color w:val="000000"/>
                <w:sz w:val="24"/>
              </w:rPr>
              <w:t xml:space="preserve">футбольного мяча </w:t>
            </w:r>
            <w:r>
              <w:br/>
            </w:r>
            <w:r>
              <w:rPr>
                <w:rFonts w:ascii="Times New Roman" w:eastAsia="Times New Roman" w:hAnsi="Times New Roman"/>
                <w:color w:val="000000"/>
                <w:sz w:val="24"/>
              </w:rPr>
              <w:t>внутренней стороной стопы</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B4286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77E57CD"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FB1449"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4612EF"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510935"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487D8F50" w14:textId="77777777" w:rsidTr="00F059FC">
        <w:trPr>
          <w:trHeight w:hRule="exact" w:val="1325"/>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C67FC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lastRenderedPageBreak/>
              <w:t>82.</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205D50" w14:textId="77777777" w:rsidR="00FB793F" w:rsidRDefault="00FB793F" w:rsidP="00F059FC">
            <w:pPr>
              <w:autoSpaceDE w:val="0"/>
              <w:autoSpaceDN w:val="0"/>
              <w:spacing w:before="98" w:after="0"/>
              <w:ind w:left="72" w:right="432"/>
              <w:rPr>
                <w:rFonts w:ascii="Times New Roman" w:eastAsia="Times New Roman" w:hAnsi="Times New Roman"/>
                <w:color w:val="000000"/>
                <w:sz w:val="24"/>
              </w:rPr>
            </w:pPr>
            <w:r>
              <w:rPr>
                <w:rFonts w:ascii="Times New Roman" w:eastAsia="Times New Roman" w:hAnsi="Times New Roman"/>
                <w:color w:val="000000"/>
                <w:sz w:val="24"/>
              </w:rPr>
              <w:t>Совершенствование техники ведения футбольного мяча с обводкой ориентиров</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A8C17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12F8B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DCD32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9C97D9"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7A00CD"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37C360D3" w14:textId="77777777" w:rsidTr="00F059FC">
        <w:trPr>
          <w:trHeight w:hRule="exact" w:val="1952"/>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EFDDE9"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83.</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420F20F" w14:textId="77777777" w:rsidR="00FB793F" w:rsidRDefault="00FB793F" w:rsidP="00F059FC">
            <w:pPr>
              <w:autoSpaceDE w:val="0"/>
              <w:autoSpaceDN w:val="0"/>
              <w:spacing w:before="98" w:after="0"/>
              <w:ind w:left="72" w:right="432"/>
              <w:rPr>
                <w:rFonts w:ascii="Times New Roman" w:eastAsia="Times New Roman" w:hAnsi="Times New Roman"/>
                <w:color w:val="000000"/>
                <w:sz w:val="24"/>
              </w:rPr>
            </w:pPr>
            <w:r>
              <w:rPr>
                <w:rFonts w:ascii="Times New Roman" w:eastAsia="Times New Roman" w:hAnsi="Times New Roman"/>
                <w:color w:val="000000"/>
                <w:sz w:val="24"/>
              </w:rPr>
              <w:t>Упражнения для профилактики нарушения осанки. Содержание требований комплекса ГТО 3-й ступени: поднимание туловища из положения лежа на спине</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F30F0E"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954B4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74B4D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494BE1"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F0D90B"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4E7A2272" w14:textId="77777777" w:rsidTr="00F059FC">
        <w:trPr>
          <w:trHeight w:hRule="exact" w:val="1325"/>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6652B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84.</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9805567" w14:textId="77777777" w:rsidR="00FB793F" w:rsidRDefault="00FB793F" w:rsidP="00F059FC">
            <w:pPr>
              <w:autoSpaceDE w:val="0"/>
              <w:autoSpaceDN w:val="0"/>
              <w:spacing w:before="98" w:after="0"/>
              <w:ind w:left="72" w:right="432"/>
              <w:rPr>
                <w:rFonts w:ascii="Times New Roman" w:eastAsia="Times New Roman" w:hAnsi="Times New Roman"/>
                <w:color w:val="000000"/>
                <w:sz w:val="24"/>
              </w:rPr>
            </w:pPr>
            <w:r>
              <w:rPr>
                <w:rFonts w:ascii="Times New Roman" w:eastAsia="Times New Roman" w:hAnsi="Times New Roman"/>
                <w:color w:val="000000"/>
                <w:sz w:val="24"/>
              </w:rPr>
              <w:t>Сдача норматива поднимание туловища, спортивные игры</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59343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354672"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DC782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AFA4A01"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F60066"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 xml:space="preserve">Зачет; </w:t>
            </w:r>
            <w:r>
              <w:br/>
            </w:r>
            <w:r>
              <w:rPr>
                <w:rFonts w:ascii="Times New Roman" w:eastAsia="Times New Roman" w:hAnsi="Times New Roman"/>
                <w:color w:val="000000"/>
                <w:sz w:val="24"/>
              </w:rPr>
              <w:t>Практическое занятие;</w:t>
            </w:r>
          </w:p>
        </w:tc>
      </w:tr>
      <w:tr w:rsidR="00FB793F" w14:paraId="20BB8BA9" w14:textId="77777777" w:rsidTr="00F059FC">
        <w:trPr>
          <w:trHeight w:hRule="exact" w:val="2212"/>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883DA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85.</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B18856" w14:textId="77777777" w:rsidR="00FB793F" w:rsidRDefault="00FB793F" w:rsidP="00F059FC">
            <w:pPr>
              <w:autoSpaceDE w:val="0"/>
              <w:autoSpaceDN w:val="0"/>
              <w:spacing w:before="98" w:after="0"/>
              <w:ind w:left="72" w:right="432"/>
              <w:rPr>
                <w:rFonts w:ascii="Times New Roman" w:eastAsia="Times New Roman" w:hAnsi="Times New Roman"/>
                <w:color w:val="000000"/>
                <w:sz w:val="24"/>
              </w:rPr>
            </w:pPr>
            <w:r>
              <w:rPr>
                <w:rFonts w:ascii="Times New Roman" w:eastAsia="Times New Roman" w:hAnsi="Times New Roman"/>
                <w:color w:val="000000"/>
                <w:sz w:val="24"/>
              </w:rPr>
              <w:t>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C7F0DB"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56FE27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4EDD91"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0.5</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96FFAF"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7DBA7A7"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 беседа;</w:t>
            </w:r>
          </w:p>
        </w:tc>
      </w:tr>
      <w:tr w:rsidR="00FB793F" w14:paraId="3DE0AB84" w14:textId="77777777" w:rsidTr="00F059FC">
        <w:trPr>
          <w:trHeight w:hRule="exact" w:val="2423"/>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5E98BA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86.</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9EE3B9" w14:textId="77777777" w:rsidR="00FB793F" w:rsidRDefault="00FB793F" w:rsidP="00F059FC">
            <w:pPr>
              <w:autoSpaceDE w:val="0"/>
              <w:autoSpaceDN w:val="0"/>
              <w:spacing w:before="98" w:after="0"/>
              <w:ind w:left="72" w:right="432"/>
              <w:rPr>
                <w:rFonts w:ascii="Times New Roman" w:eastAsia="Times New Roman" w:hAnsi="Times New Roman"/>
                <w:color w:val="000000"/>
                <w:sz w:val="24"/>
              </w:rPr>
            </w:pPr>
            <w:r>
              <w:rPr>
                <w:rFonts w:ascii="Times New Roman" w:eastAsia="Times New Roman" w:hAnsi="Times New Roman"/>
                <w:color w:val="000000"/>
                <w:sz w:val="24"/>
              </w:rPr>
              <w:t xml:space="preserve">Техника метания малого мяча в неподвижную мишень, из положения стоя на месте. Упражнения на развитие координации и точности движений для метания малого мяча в неподвижную мишень </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93258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1430B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9DD9E9"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4BD9C08"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17B753"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78688336" w14:textId="77777777" w:rsidTr="00F059FC">
        <w:trPr>
          <w:trHeight w:hRule="exact" w:val="2465"/>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20C1E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87.</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BC1B7A" w14:textId="77777777" w:rsidR="00FB793F" w:rsidRDefault="00FB793F" w:rsidP="00F059FC">
            <w:pPr>
              <w:autoSpaceDE w:val="0"/>
              <w:autoSpaceDN w:val="0"/>
              <w:spacing w:before="98" w:after="0"/>
              <w:ind w:left="72" w:right="288"/>
            </w:pPr>
            <w:r>
              <w:rPr>
                <w:rFonts w:ascii="Times New Roman" w:eastAsia="Times New Roman" w:hAnsi="Times New Roman"/>
                <w:color w:val="000000"/>
                <w:sz w:val="24"/>
              </w:rPr>
              <w:t>Упражнения на развитие глазомера для метания малого мяча в неподвижную мишень.</w:t>
            </w:r>
          </w:p>
          <w:p w14:paraId="0976FFB3" w14:textId="77777777" w:rsidR="00FB793F" w:rsidRDefault="00FB793F" w:rsidP="00F059FC">
            <w:pPr>
              <w:autoSpaceDE w:val="0"/>
              <w:autoSpaceDN w:val="0"/>
              <w:spacing w:before="98" w:after="0"/>
              <w:ind w:left="72" w:right="432"/>
              <w:rPr>
                <w:rFonts w:ascii="Times New Roman" w:eastAsia="Times New Roman" w:hAnsi="Times New Roman"/>
                <w:color w:val="000000"/>
                <w:sz w:val="24"/>
              </w:rPr>
            </w:pPr>
            <w:r>
              <w:rPr>
                <w:rFonts w:ascii="Times New Roman" w:eastAsia="Times New Roman" w:hAnsi="Times New Roman"/>
                <w:color w:val="000000"/>
                <w:sz w:val="24"/>
              </w:rPr>
              <w:t>Подводящие упражнения для самостоятельного обучения техники метания малого мяча в неподвижную мишень</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3C2A7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3669D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87C0BD"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F9E5C1"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9F007D0"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39432F6B" w14:textId="77777777" w:rsidTr="00F059FC">
        <w:trPr>
          <w:trHeight w:hRule="exact" w:val="782"/>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7EA7D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88.</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1FA2C24" w14:textId="77777777" w:rsidR="00FB793F" w:rsidRDefault="00FB793F" w:rsidP="00F059FC">
            <w:pPr>
              <w:autoSpaceDE w:val="0"/>
              <w:autoSpaceDN w:val="0"/>
              <w:spacing w:before="98" w:after="0"/>
              <w:ind w:left="72" w:right="288"/>
              <w:rPr>
                <w:rFonts w:ascii="Times New Roman" w:eastAsia="Times New Roman" w:hAnsi="Times New Roman"/>
                <w:color w:val="000000"/>
                <w:sz w:val="24"/>
              </w:rPr>
            </w:pPr>
            <w:r>
              <w:rPr>
                <w:rFonts w:ascii="Times New Roman" w:eastAsia="Times New Roman" w:hAnsi="Times New Roman"/>
                <w:color w:val="000000"/>
                <w:sz w:val="24"/>
              </w:rPr>
              <w:t>Техника метания малого мяча на дальность с трех шагов разбега</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57C21A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2466A1"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D82003D"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4FDE27"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0A6EA2"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46AA9B06" w14:textId="77777777" w:rsidTr="00F059FC">
        <w:trPr>
          <w:trHeight w:hRule="exact" w:val="1566"/>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7EEB4B"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89.</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158AC4" w14:textId="77777777" w:rsidR="00FB793F" w:rsidRDefault="00FB793F" w:rsidP="00F059FC">
            <w:pPr>
              <w:autoSpaceDE w:val="0"/>
              <w:autoSpaceDN w:val="0"/>
              <w:spacing w:before="98" w:after="0"/>
              <w:ind w:left="72" w:right="288"/>
              <w:rPr>
                <w:rFonts w:ascii="Times New Roman" w:eastAsia="Times New Roman" w:hAnsi="Times New Roman"/>
                <w:color w:val="000000"/>
                <w:sz w:val="24"/>
              </w:rPr>
            </w:pPr>
            <w:r>
              <w:rPr>
                <w:rFonts w:ascii="Times New Roman" w:eastAsia="Times New Roman" w:hAnsi="Times New Roman"/>
                <w:color w:val="000000"/>
                <w:sz w:val="24"/>
              </w:rPr>
              <w:t>Техника бега с максимальной скоростью на короткие дистанции, подвижные игры</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7957F9"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030ABF9"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4231FE"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484C280"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26918D"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2B97C5AB" w14:textId="77777777" w:rsidTr="00F059FC">
        <w:trPr>
          <w:trHeight w:hRule="exact" w:val="1290"/>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0A15FD"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90.</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FA5877" w14:textId="77777777" w:rsidR="00FB793F" w:rsidRDefault="00FB793F" w:rsidP="00F059FC">
            <w:pPr>
              <w:autoSpaceDE w:val="0"/>
              <w:autoSpaceDN w:val="0"/>
              <w:spacing w:before="98" w:after="0"/>
              <w:ind w:left="72" w:right="288"/>
              <w:rPr>
                <w:rFonts w:ascii="Times New Roman" w:eastAsia="Times New Roman" w:hAnsi="Times New Roman"/>
                <w:color w:val="000000"/>
                <w:sz w:val="24"/>
              </w:rPr>
            </w:pPr>
            <w:r>
              <w:rPr>
                <w:rFonts w:ascii="Times New Roman" w:eastAsia="Times New Roman" w:hAnsi="Times New Roman"/>
                <w:color w:val="000000"/>
                <w:sz w:val="24"/>
              </w:rPr>
              <w:t xml:space="preserve">Совершенствование </w:t>
            </w:r>
            <w:r>
              <w:br/>
            </w:r>
            <w:r>
              <w:rPr>
                <w:rFonts w:ascii="Times New Roman" w:eastAsia="Times New Roman" w:hAnsi="Times New Roman"/>
                <w:color w:val="000000"/>
                <w:sz w:val="24"/>
              </w:rPr>
              <w:t>техники бега на короткие дистанции, эстафеты</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2080A2"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F3918F"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23D219"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33FD6EF"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255E19"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2EAC038F" w14:textId="77777777" w:rsidTr="00F059FC">
        <w:trPr>
          <w:trHeight w:hRule="exact" w:val="1691"/>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86E9C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lastRenderedPageBreak/>
              <w:t>91.</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C2EA54" w14:textId="77777777" w:rsidR="00FB793F" w:rsidRDefault="00FB793F" w:rsidP="00F059FC">
            <w:pPr>
              <w:autoSpaceDE w:val="0"/>
              <w:autoSpaceDN w:val="0"/>
              <w:spacing w:before="98" w:after="0"/>
              <w:ind w:left="72" w:right="288"/>
              <w:rPr>
                <w:rFonts w:ascii="Times New Roman" w:eastAsia="Times New Roman" w:hAnsi="Times New Roman"/>
                <w:color w:val="000000"/>
                <w:sz w:val="24"/>
              </w:rPr>
            </w:pPr>
            <w:r>
              <w:rPr>
                <w:rFonts w:ascii="Times New Roman" w:eastAsia="Times New Roman" w:hAnsi="Times New Roman"/>
                <w:color w:val="000000"/>
                <w:sz w:val="24"/>
              </w:rPr>
              <w:t>Способы самостоятельного обучения равномерному передвижению при беге на длинные дистанции</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2A4888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16B87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AEF4F6"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F84B66"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D714D36"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054627B4" w14:textId="77777777" w:rsidTr="00F059FC">
        <w:trPr>
          <w:trHeight w:hRule="exact" w:val="155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115101"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92.</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5D54D9" w14:textId="77777777" w:rsidR="00FB793F" w:rsidRDefault="00FB793F" w:rsidP="00F059FC">
            <w:pPr>
              <w:autoSpaceDE w:val="0"/>
              <w:autoSpaceDN w:val="0"/>
              <w:spacing w:before="98" w:after="0"/>
              <w:ind w:left="72" w:right="288"/>
              <w:rPr>
                <w:rFonts w:ascii="Times New Roman" w:eastAsia="Times New Roman" w:hAnsi="Times New Roman"/>
                <w:color w:val="000000"/>
                <w:sz w:val="24"/>
              </w:rPr>
            </w:pPr>
            <w:r>
              <w:rPr>
                <w:rFonts w:ascii="Times New Roman" w:eastAsia="Times New Roman" w:hAnsi="Times New Roman"/>
                <w:color w:val="000000"/>
                <w:sz w:val="24"/>
              </w:rPr>
              <w:t xml:space="preserve">Самостоятельные занятия по развитию выносливости равномерным бегом на </w:t>
            </w:r>
            <w:r>
              <w:br/>
            </w:r>
            <w:r>
              <w:rPr>
                <w:rFonts w:ascii="Times New Roman" w:eastAsia="Times New Roman" w:hAnsi="Times New Roman"/>
                <w:color w:val="000000"/>
                <w:sz w:val="24"/>
              </w:rPr>
              <w:t>длинные дистанции</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8CFF9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36405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E4E0BA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2240FE"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2407A5"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74065472" w14:textId="77777777" w:rsidTr="00F059FC">
        <w:trPr>
          <w:trHeight w:hRule="exact" w:val="986"/>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6DD7F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93.</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021130" w14:textId="77777777" w:rsidR="00FB793F" w:rsidRDefault="00FB793F" w:rsidP="00F059FC">
            <w:pPr>
              <w:autoSpaceDE w:val="0"/>
              <w:autoSpaceDN w:val="0"/>
              <w:spacing w:before="98" w:after="0"/>
              <w:ind w:left="72" w:right="288"/>
              <w:rPr>
                <w:rFonts w:ascii="Times New Roman" w:eastAsia="Times New Roman" w:hAnsi="Times New Roman"/>
                <w:color w:val="000000"/>
                <w:sz w:val="24"/>
              </w:rPr>
            </w:pPr>
            <w:r>
              <w:rPr>
                <w:rFonts w:ascii="Times New Roman" w:eastAsia="Times New Roman" w:hAnsi="Times New Roman"/>
                <w:color w:val="000000"/>
                <w:sz w:val="24"/>
              </w:rPr>
              <w:t>Содержание требований комплекса ГТО 3-й ступени: бег на 1500 м</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E5A5A25"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41130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831E32"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2A68A4"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FD1472"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78F150E9" w14:textId="77777777" w:rsidTr="00F059FC">
        <w:trPr>
          <w:trHeight w:hRule="exact" w:val="85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E27CFF"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94.</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E2058C" w14:textId="77777777" w:rsidR="00FB793F" w:rsidRDefault="00FB793F" w:rsidP="00F059FC">
            <w:pPr>
              <w:autoSpaceDE w:val="0"/>
              <w:autoSpaceDN w:val="0"/>
              <w:spacing w:before="98" w:after="0"/>
              <w:ind w:left="72" w:right="288"/>
              <w:rPr>
                <w:rFonts w:ascii="Times New Roman" w:eastAsia="Times New Roman" w:hAnsi="Times New Roman"/>
                <w:color w:val="000000"/>
                <w:sz w:val="24"/>
              </w:rPr>
            </w:pPr>
            <w:r>
              <w:rPr>
                <w:rFonts w:ascii="Times New Roman" w:eastAsia="Times New Roman" w:hAnsi="Times New Roman"/>
                <w:color w:val="000000"/>
                <w:sz w:val="24"/>
              </w:rPr>
              <w:t>Сдача норматива ГТО на 1500м</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1FBAD9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3E681E"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2D3C02"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A641541"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905A9E"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Тестирование;</w:t>
            </w:r>
          </w:p>
        </w:tc>
      </w:tr>
      <w:tr w:rsidR="00FB793F" w14:paraId="281050FB" w14:textId="77777777" w:rsidTr="00F059FC">
        <w:trPr>
          <w:trHeight w:hRule="exact" w:val="85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BA020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95.</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ED1C29" w14:textId="77777777" w:rsidR="00FB793F" w:rsidRDefault="00FB793F" w:rsidP="00F059FC">
            <w:pPr>
              <w:autoSpaceDE w:val="0"/>
              <w:autoSpaceDN w:val="0"/>
              <w:spacing w:before="98" w:after="0"/>
              <w:ind w:left="72" w:right="288"/>
              <w:rPr>
                <w:rFonts w:ascii="Times New Roman" w:eastAsia="Times New Roman" w:hAnsi="Times New Roman"/>
                <w:color w:val="000000"/>
                <w:sz w:val="24"/>
              </w:rPr>
            </w:pPr>
            <w:r>
              <w:rPr>
                <w:rFonts w:ascii="Times New Roman" w:eastAsia="Times New Roman" w:hAnsi="Times New Roman"/>
                <w:color w:val="000000"/>
                <w:sz w:val="24"/>
              </w:rPr>
              <w:t xml:space="preserve">Содержание требований </w:t>
            </w:r>
            <w:r>
              <w:br/>
            </w:r>
            <w:r>
              <w:rPr>
                <w:rFonts w:ascii="Times New Roman" w:eastAsia="Times New Roman" w:hAnsi="Times New Roman"/>
                <w:color w:val="000000"/>
                <w:sz w:val="24"/>
              </w:rPr>
              <w:t xml:space="preserve">комплекса ГТО 3-й </w:t>
            </w:r>
            <w:r>
              <w:br/>
            </w:r>
            <w:r>
              <w:rPr>
                <w:rFonts w:ascii="Times New Roman" w:eastAsia="Times New Roman" w:hAnsi="Times New Roman"/>
                <w:color w:val="000000"/>
                <w:sz w:val="24"/>
              </w:rPr>
              <w:t xml:space="preserve">ступени: кросс по </w:t>
            </w:r>
            <w:r>
              <w:br/>
            </w:r>
            <w:r>
              <w:rPr>
                <w:rFonts w:ascii="Times New Roman" w:eastAsia="Times New Roman" w:hAnsi="Times New Roman"/>
                <w:color w:val="000000"/>
                <w:sz w:val="24"/>
              </w:rPr>
              <w:t xml:space="preserve">пересеченной местности на 3 км </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5E4BA1"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88273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547C7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F387A4A"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B8292D"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39A342C4" w14:textId="77777777" w:rsidTr="00F059FC">
        <w:trPr>
          <w:trHeight w:hRule="exact" w:val="69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FF786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96.</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7BB3C12" w14:textId="77777777" w:rsidR="00FB793F" w:rsidRDefault="00FB793F" w:rsidP="00F059FC">
            <w:pPr>
              <w:autoSpaceDE w:val="0"/>
              <w:autoSpaceDN w:val="0"/>
              <w:spacing w:before="98" w:after="0"/>
              <w:ind w:left="72" w:right="288"/>
              <w:rPr>
                <w:rFonts w:ascii="Times New Roman" w:eastAsia="Times New Roman" w:hAnsi="Times New Roman"/>
                <w:color w:val="000000"/>
                <w:sz w:val="24"/>
              </w:rPr>
            </w:pPr>
            <w:r>
              <w:rPr>
                <w:rFonts w:ascii="Times New Roman" w:eastAsia="Times New Roman" w:hAnsi="Times New Roman"/>
                <w:color w:val="000000"/>
                <w:sz w:val="24"/>
              </w:rPr>
              <w:t>Спортивные игры</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FC55E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78772D"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B80E7A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4366CE"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CBB9CB"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7F16AD60" w14:textId="77777777" w:rsidTr="00F059FC">
        <w:trPr>
          <w:trHeight w:hRule="exact" w:val="124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451E83"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97.</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B0621A" w14:textId="77777777" w:rsidR="00FB793F" w:rsidRDefault="00FB793F" w:rsidP="00F059FC">
            <w:pPr>
              <w:autoSpaceDE w:val="0"/>
              <w:autoSpaceDN w:val="0"/>
              <w:spacing w:before="98" w:after="0"/>
              <w:ind w:left="72" w:right="288"/>
              <w:rPr>
                <w:rFonts w:ascii="Times New Roman" w:eastAsia="Times New Roman" w:hAnsi="Times New Roman"/>
                <w:color w:val="000000"/>
                <w:sz w:val="24"/>
              </w:rPr>
            </w:pPr>
            <w:r>
              <w:rPr>
                <w:rFonts w:ascii="Times New Roman" w:eastAsia="Times New Roman" w:hAnsi="Times New Roman"/>
                <w:color w:val="000000"/>
                <w:sz w:val="24"/>
              </w:rPr>
              <w:t>Содержание требований комплекса ГТО 3-й ступени: метание мяча весом 150 г</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B06979"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8CAFB41"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15E492"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EEADD3"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8F49FF"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Тестирование; Практическое занятие;</w:t>
            </w:r>
          </w:p>
        </w:tc>
      </w:tr>
      <w:tr w:rsidR="00FB793F" w14:paraId="00EB2005" w14:textId="77777777" w:rsidTr="00F059FC">
        <w:trPr>
          <w:trHeight w:hRule="exact" w:val="998"/>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40631BD"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98.</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AEEEDD" w14:textId="77777777" w:rsidR="00FB793F" w:rsidRDefault="00FB793F" w:rsidP="00F059FC">
            <w:pPr>
              <w:autoSpaceDE w:val="0"/>
              <w:autoSpaceDN w:val="0"/>
              <w:spacing w:before="98" w:after="0"/>
              <w:ind w:left="72" w:right="288"/>
              <w:rPr>
                <w:rFonts w:ascii="Times New Roman" w:eastAsia="Times New Roman" w:hAnsi="Times New Roman"/>
                <w:color w:val="000000"/>
                <w:sz w:val="24"/>
              </w:rPr>
            </w:pPr>
            <w:r>
              <w:rPr>
                <w:rFonts w:ascii="Times New Roman" w:eastAsia="Times New Roman" w:hAnsi="Times New Roman"/>
                <w:color w:val="000000"/>
                <w:sz w:val="24"/>
              </w:rPr>
              <w:t>Содержание требований комплекса ГТО 3-й ступени: бег на 30 м</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E0E478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DB35E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AF9E61"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45BE9AC"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203DAE"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Тестирование; Практическое занятие;</w:t>
            </w:r>
          </w:p>
        </w:tc>
      </w:tr>
      <w:tr w:rsidR="00FB793F" w14:paraId="0764FA8D" w14:textId="77777777" w:rsidTr="00F059FC">
        <w:trPr>
          <w:trHeight w:hRule="exact" w:val="844"/>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7381131"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99.</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F8798B" w14:textId="77777777" w:rsidR="00FB793F" w:rsidRDefault="00FB793F" w:rsidP="00F059FC">
            <w:pPr>
              <w:autoSpaceDE w:val="0"/>
              <w:autoSpaceDN w:val="0"/>
              <w:spacing w:before="98" w:after="0"/>
              <w:ind w:left="72" w:right="288"/>
              <w:rPr>
                <w:rFonts w:ascii="Times New Roman" w:eastAsia="Times New Roman" w:hAnsi="Times New Roman"/>
                <w:color w:val="000000"/>
                <w:sz w:val="24"/>
              </w:rPr>
            </w:pPr>
            <w:r>
              <w:rPr>
                <w:rFonts w:ascii="Times New Roman" w:eastAsia="Times New Roman" w:hAnsi="Times New Roman"/>
                <w:color w:val="000000"/>
                <w:sz w:val="24"/>
              </w:rPr>
              <w:t>Содержание требований комплекса ГТО 3-й ступени: бег на 60м</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5B884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883A99"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3CF6DF"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D78314"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CC8DB4" w14:textId="77777777" w:rsidR="00FB793F" w:rsidRDefault="00FB793F" w:rsidP="00F059FC">
            <w:pPr>
              <w:autoSpaceDE w:val="0"/>
              <w:autoSpaceDN w:val="0"/>
              <w:spacing w:before="98" w:after="0" w:line="261" w:lineRule="auto"/>
              <w:ind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46CB451D" w14:textId="77777777" w:rsidTr="00F059FC">
        <w:trPr>
          <w:trHeight w:hRule="exact" w:val="85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ECA3A0"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100.</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4E1800" w14:textId="77777777" w:rsidR="00FB793F" w:rsidRDefault="00FB793F" w:rsidP="00F059FC">
            <w:pPr>
              <w:autoSpaceDE w:val="0"/>
              <w:autoSpaceDN w:val="0"/>
              <w:spacing w:before="98" w:after="0"/>
              <w:ind w:left="72" w:right="288"/>
              <w:rPr>
                <w:rFonts w:ascii="Times New Roman" w:eastAsia="Times New Roman" w:hAnsi="Times New Roman"/>
                <w:color w:val="000000"/>
                <w:sz w:val="24"/>
              </w:rPr>
            </w:pPr>
            <w:r>
              <w:rPr>
                <w:rFonts w:ascii="Times New Roman" w:eastAsia="Times New Roman" w:hAnsi="Times New Roman"/>
                <w:color w:val="000000"/>
                <w:sz w:val="24"/>
              </w:rPr>
              <w:t>Спортивные и подвижные игры</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FBA0E6"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2587CC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7B7EDB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27058E"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0CF979"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6CCE32E9" w14:textId="77777777" w:rsidTr="00F059FC">
        <w:trPr>
          <w:trHeight w:hRule="exact" w:val="85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273F2D"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101.</w:t>
            </w:r>
          </w:p>
        </w:tc>
        <w:tc>
          <w:tcPr>
            <w:tcW w:w="41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AFA9CB" w14:textId="77777777" w:rsidR="00FB793F" w:rsidRDefault="00FB793F" w:rsidP="00F059FC">
            <w:pPr>
              <w:autoSpaceDE w:val="0"/>
              <w:autoSpaceDN w:val="0"/>
              <w:spacing w:before="98" w:after="0"/>
              <w:ind w:left="72" w:right="288"/>
              <w:rPr>
                <w:rFonts w:ascii="Times New Roman" w:eastAsia="Times New Roman" w:hAnsi="Times New Roman"/>
                <w:color w:val="000000"/>
                <w:sz w:val="24"/>
              </w:rPr>
            </w:pPr>
            <w:r>
              <w:rPr>
                <w:rFonts w:ascii="Times New Roman" w:eastAsia="Times New Roman" w:hAnsi="Times New Roman"/>
                <w:color w:val="000000"/>
                <w:sz w:val="24"/>
              </w:rPr>
              <w:t>Спортивные и подвижные игры</w:t>
            </w:r>
          </w:p>
        </w:tc>
        <w:tc>
          <w:tcPr>
            <w:tcW w:w="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11A1BF"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76DD6E"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196B8D"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53FC89B"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FFA79D"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09F5F954" w14:textId="77777777" w:rsidTr="00F059FC">
        <w:trPr>
          <w:trHeight w:hRule="exact" w:val="85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83FEAB"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102.</w:t>
            </w:r>
          </w:p>
        </w:tc>
        <w:tc>
          <w:tcPr>
            <w:tcW w:w="4101"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14:paraId="0BCDC0DD" w14:textId="77777777" w:rsidR="00FB793F" w:rsidRDefault="00FB793F" w:rsidP="00F059FC">
            <w:pPr>
              <w:autoSpaceDE w:val="0"/>
              <w:autoSpaceDN w:val="0"/>
              <w:spacing w:before="98" w:after="0"/>
              <w:ind w:left="72" w:right="288"/>
              <w:rPr>
                <w:rFonts w:ascii="Times New Roman" w:eastAsia="Times New Roman" w:hAnsi="Times New Roman"/>
                <w:color w:val="000000"/>
                <w:sz w:val="24"/>
              </w:rPr>
            </w:pPr>
            <w:r>
              <w:rPr>
                <w:rFonts w:ascii="Times New Roman" w:eastAsia="Times New Roman" w:hAnsi="Times New Roman"/>
                <w:color w:val="000000"/>
                <w:sz w:val="24"/>
              </w:rPr>
              <w:t>Обобщающий урок по итогам обучения за год.</w:t>
            </w:r>
          </w:p>
        </w:tc>
        <w:tc>
          <w:tcPr>
            <w:tcW w:w="8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14:paraId="6F6C907C"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EFD9B6"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7FEDEA"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D6F8D5"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614E084"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r>
              <w:rPr>
                <w:rFonts w:ascii="Times New Roman" w:eastAsia="Times New Roman" w:hAnsi="Times New Roman"/>
                <w:color w:val="000000"/>
                <w:sz w:val="24"/>
              </w:rPr>
              <w:t>Практическое занятие;</w:t>
            </w:r>
          </w:p>
        </w:tc>
      </w:tr>
      <w:tr w:rsidR="00FB793F" w14:paraId="251D27D5" w14:textId="77777777" w:rsidTr="00F059FC">
        <w:trPr>
          <w:trHeight w:hRule="exact" w:val="859"/>
        </w:trPr>
        <w:tc>
          <w:tcPr>
            <w:tcW w:w="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C6AC908"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p>
        </w:tc>
        <w:tc>
          <w:tcPr>
            <w:tcW w:w="4101"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14:paraId="67AF169D" w14:textId="77777777" w:rsidR="00FB793F" w:rsidRDefault="00FB793F" w:rsidP="00F059FC">
            <w:pPr>
              <w:autoSpaceDE w:val="0"/>
              <w:autoSpaceDN w:val="0"/>
              <w:spacing w:before="98" w:after="0"/>
              <w:ind w:left="72" w:right="288"/>
              <w:rPr>
                <w:rFonts w:ascii="Times New Roman" w:eastAsia="Times New Roman" w:hAnsi="Times New Roman"/>
                <w:color w:val="000000"/>
                <w:sz w:val="24"/>
              </w:rPr>
            </w:pPr>
            <w:r>
              <w:rPr>
                <w:rFonts w:ascii="Times New Roman" w:eastAsia="Times New Roman" w:hAnsi="Times New Roman"/>
                <w:color w:val="000000"/>
                <w:sz w:val="24"/>
              </w:rPr>
              <w:t>ОБЩЕЕ КОЛИЧЕСТВО ЧАСОВ ПО ПРОГРАММЕ</w:t>
            </w:r>
          </w:p>
        </w:tc>
        <w:tc>
          <w:tcPr>
            <w:tcW w:w="851" w:type="dxa"/>
            <w:tcBorders>
              <w:top w:val="single" w:sz="4" w:space="0" w:color="000000"/>
              <w:left w:val="single" w:sz="4" w:space="0" w:color="auto"/>
              <w:bottom w:val="single" w:sz="4" w:space="0" w:color="000000"/>
              <w:right w:val="single" w:sz="4" w:space="0" w:color="000000"/>
            </w:tcBorders>
            <w:tcMar>
              <w:top w:w="0" w:type="dxa"/>
              <w:left w:w="0" w:type="dxa"/>
              <w:bottom w:w="0" w:type="dxa"/>
              <w:right w:w="0" w:type="dxa"/>
            </w:tcMar>
          </w:tcPr>
          <w:p w14:paraId="430375A7"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102</w:t>
            </w:r>
          </w:p>
        </w:tc>
        <w:tc>
          <w:tcPr>
            <w:tcW w:w="11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C561BB"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0</w:t>
            </w:r>
          </w:p>
        </w:tc>
        <w:tc>
          <w:tcPr>
            <w:tcW w:w="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432984" w14:textId="77777777" w:rsidR="00FB793F" w:rsidRDefault="00FB793F" w:rsidP="00F059FC">
            <w:pPr>
              <w:autoSpaceDE w:val="0"/>
              <w:autoSpaceDN w:val="0"/>
              <w:spacing w:before="98" w:after="0" w:line="228" w:lineRule="auto"/>
              <w:ind w:left="72"/>
              <w:rPr>
                <w:rFonts w:ascii="Times New Roman" w:eastAsia="Times New Roman" w:hAnsi="Times New Roman"/>
                <w:color w:val="000000"/>
                <w:sz w:val="24"/>
              </w:rPr>
            </w:pPr>
            <w:r>
              <w:rPr>
                <w:rFonts w:ascii="Times New Roman" w:eastAsia="Times New Roman" w:hAnsi="Times New Roman"/>
                <w:color w:val="000000"/>
                <w:sz w:val="24"/>
              </w:rPr>
              <w:t>94</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9C53B0" w14:textId="77777777" w:rsidR="00FB793F" w:rsidRDefault="00FB793F" w:rsidP="00F059FC"/>
        </w:tc>
        <w:tc>
          <w:tcPr>
            <w:tcW w:w="17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C43839E" w14:textId="77777777" w:rsidR="00FB793F" w:rsidRDefault="00FB793F" w:rsidP="00F059FC">
            <w:pPr>
              <w:autoSpaceDE w:val="0"/>
              <w:autoSpaceDN w:val="0"/>
              <w:spacing w:before="98" w:after="0" w:line="261" w:lineRule="auto"/>
              <w:ind w:left="72" w:right="144"/>
              <w:rPr>
                <w:rFonts w:ascii="Times New Roman" w:eastAsia="Times New Roman" w:hAnsi="Times New Roman"/>
                <w:color w:val="000000"/>
                <w:sz w:val="24"/>
              </w:rPr>
            </w:pPr>
          </w:p>
        </w:tc>
      </w:tr>
    </w:tbl>
    <w:p w14:paraId="6A8DCB47" w14:textId="77777777" w:rsidR="00FB793F" w:rsidRDefault="00FB793F" w:rsidP="00FB793F">
      <w:pPr>
        <w:autoSpaceDE w:val="0"/>
        <w:autoSpaceDN w:val="0"/>
        <w:spacing w:after="0" w:line="14" w:lineRule="exact"/>
        <w:rPr>
          <w:lang w:val="en-US"/>
        </w:rPr>
      </w:pPr>
    </w:p>
    <w:p w14:paraId="5CBC45C6" w14:textId="77777777" w:rsidR="00FB793F" w:rsidRDefault="00FB793F" w:rsidP="00FB793F">
      <w:pPr>
        <w:spacing w:after="0"/>
        <w:sectPr w:rsidR="00FB793F">
          <w:pgSz w:w="11900" w:h="16840"/>
          <w:pgMar w:top="284" w:right="650" w:bottom="1108" w:left="666" w:header="720" w:footer="720" w:gutter="0"/>
          <w:cols w:space="720"/>
        </w:sectPr>
      </w:pPr>
    </w:p>
    <w:p w14:paraId="3DCD94BF" w14:textId="77777777" w:rsidR="00FB793F" w:rsidRDefault="00FB793F" w:rsidP="00FB793F">
      <w:pPr>
        <w:autoSpaceDE w:val="0"/>
        <w:autoSpaceDN w:val="0"/>
        <w:spacing w:after="0" w:line="228" w:lineRule="auto"/>
      </w:pPr>
      <w:r>
        <w:rPr>
          <w:rFonts w:ascii="Times New Roman" w:eastAsia="Times New Roman" w:hAnsi="Times New Roman"/>
          <w:b/>
          <w:color w:val="000000"/>
          <w:sz w:val="24"/>
        </w:rPr>
        <w:lastRenderedPageBreak/>
        <w:t xml:space="preserve">УЧЕБНО-МЕТОДИЧЕСКОЕ ОБЕСПЕЧЕНИЕ ОБРАЗОВАТЕЛЬНОГО ПРОЦЕССА </w:t>
      </w:r>
    </w:p>
    <w:p w14:paraId="12D038BC" w14:textId="77777777" w:rsidR="00FB793F" w:rsidRDefault="00FB793F" w:rsidP="00FB793F">
      <w:pPr>
        <w:autoSpaceDE w:val="0"/>
        <w:autoSpaceDN w:val="0"/>
        <w:spacing w:before="346" w:after="0" w:line="228" w:lineRule="auto"/>
      </w:pPr>
      <w:r>
        <w:rPr>
          <w:rFonts w:ascii="Times New Roman" w:eastAsia="Times New Roman" w:hAnsi="Times New Roman"/>
          <w:b/>
          <w:color w:val="000000"/>
          <w:sz w:val="24"/>
        </w:rPr>
        <w:t>ОБЯЗАТЕЛЬНЫЕ УЧЕБНЫЕ МАТЕРИАЛЫ ДЛЯ УЧЕНИКА</w:t>
      </w:r>
    </w:p>
    <w:p w14:paraId="591D3380" w14:textId="52CDA8D0" w:rsidR="00FB793F" w:rsidRDefault="00FB793F" w:rsidP="00FB793F">
      <w:pPr>
        <w:autoSpaceDE w:val="0"/>
        <w:autoSpaceDN w:val="0"/>
        <w:spacing w:before="166" w:after="0" w:line="268" w:lineRule="auto"/>
        <w:ind w:right="144"/>
      </w:pPr>
      <w:r>
        <w:rPr>
          <w:rFonts w:ascii="Times New Roman" w:eastAsia="Times New Roman" w:hAnsi="Times New Roman"/>
          <w:color w:val="000000"/>
          <w:sz w:val="24"/>
        </w:rPr>
        <w:t xml:space="preserve">Физическая культура, 5-7 класс/Гурьев С.В.; под редакцией </w:t>
      </w:r>
      <w:proofErr w:type="spellStart"/>
      <w:r>
        <w:rPr>
          <w:rFonts w:ascii="Times New Roman" w:eastAsia="Times New Roman" w:hAnsi="Times New Roman"/>
          <w:color w:val="000000"/>
          <w:sz w:val="24"/>
        </w:rPr>
        <w:t>Виленского</w:t>
      </w:r>
      <w:proofErr w:type="spellEnd"/>
      <w:r>
        <w:rPr>
          <w:rFonts w:ascii="Times New Roman" w:eastAsia="Times New Roman" w:hAnsi="Times New Roman"/>
          <w:color w:val="000000"/>
          <w:sz w:val="24"/>
        </w:rPr>
        <w:t xml:space="preserve"> М.Я., ООО «Русское слово-учебник»; </w:t>
      </w:r>
      <w:r>
        <w:br/>
      </w:r>
      <w:r>
        <w:rPr>
          <w:rFonts w:ascii="Times New Roman" w:eastAsia="Times New Roman" w:hAnsi="Times New Roman"/>
          <w:color w:val="000000"/>
          <w:sz w:val="24"/>
        </w:rPr>
        <w:t>Введите свой вариант:</w:t>
      </w:r>
      <w:r w:rsidR="00815B7B" w:rsidRPr="00815B7B">
        <w:rPr>
          <w:rFonts w:ascii="Times New Roman" w:hAnsi="Times New Roman" w:cs="Times New Roman"/>
          <w:color w:val="000000"/>
          <w:sz w:val="28"/>
          <w:szCs w:val="28"/>
        </w:rPr>
        <w:t xml:space="preserve"> </w:t>
      </w:r>
      <w:r w:rsidR="00815B7B" w:rsidRPr="00815B7B">
        <w:rPr>
          <w:rFonts w:ascii="Times New Roman" w:hAnsi="Times New Roman" w:cs="Times New Roman"/>
          <w:color w:val="000000"/>
        </w:rPr>
        <w:t>Физическая культура 5 – 7 кл. М.: Просвещение, 2019</w:t>
      </w:r>
    </w:p>
    <w:p w14:paraId="504D9FF9" w14:textId="77777777" w:rsidR="00FB793F" w:rsidRDefault="00FB793F" w:rsidP="00FB793F">
      <w:pPr>
        <w:autoSpaceDE w:val="0"/>
        <w:autoSpaceDN w:val="0"/>
        <w:spacing w:before="262" w:after="0" w:line="228" w:lineRule="auto"/>
      </w:pPr>
      <w:r>
        <w:rPr>
          <w:rFonts w:ascii="Times New Roman" w:eastAsia="Times New Roman" w:hAnsi="Times New Roman"/>
          <w:b/>
          <w:color w:val="000000"/>
          <w:sz w:val="24"/>
        </w:rPr>
        <w:t>МЕТОДИЧЕСКИЕ МАТЕРИАЛЫ ДЛЯ УЧИТЕЛЯ</w:t>
      </w:r>
    </w:p>
    <w:p w14:paraId="4CFEF191" w14:textId="77777777" w:rsidR="00FB793F" w:rsidRDefault="00FB793F" w:rsidP="00FB793F">
      <w:pPr>
        <w:autoSpaceDE w:val="0"/>
        <w:autoSpaceDN w:val="0"/>
        <w:spacing w:before="166" w:after="0" w:line="280" w:lineRule="auto"/>
        <w:ind w:right="5616"/>
      </w:pPr>
      <w:r>
        <w:rPr>
          <w:rFonts w:ascii="Times New Roman" w:eastAsia="Times New Roman" w:hAnsi="Times New Roman"/>
          <w:color w:val="000000"/>
          <w:sz w:val="24"/>
        </w:rPr>
        <w:t xml:space="preserve">ПРИМЕРНАЯ РАБОЧАЯ ПРОГРАММА </w:t>
      </w:r>
      <w:r>
        <w:br/>
      </w:r>
      <w:r>
        <w:rPr>
          <w:rFonts w:ascii="Times New Roman" w:eastAsia="Times New Roman" w:hAnsi="Times New Roman"/>
          <w:color w:val="000000"/>
          <w:sz w:val="24"/>
        </w:rPr>
        <w:t xml:space="preserve">ОСНОВНОГО ОБЩЕГО ОБРАЗОВАНИЯ </w:t>
      </w:r>
      <w:r>
        <w:br/>
      </w:r>
      <w:r>
        <w:rPr>
          <w:rFonts w:ascii="Times New Roman" w:eastAsia="Times New Roman" w:hAnsi="Times New Roman"/>
          <w:color w:val="000000"/>
          <w:sz w:val="24"/>
        </w:rPr>
        <w:t xml:space="preserve">ФИЗИЧЕСКАЯ </w:t>
      </w:r>
      <w:r>
        <w:br/>
      </w:r>
      <w:r>
        <w:rPr>
          <w:rFonts w:ascii="Times New Roman" w:eastAsia="Times New Roman" w:hAnsi="Times New Roman"/>
          <w:color w:val="000000"/>
          <w:sz w:val="24"/>
        </w:rPr>
        <w:t xml:space="preserve">КУЛЬТУРА </w:t>
      </w:r>
      <w:r>
        <w:br/>
      </w:r>
      <w:r>
        <w:rPr>
          <w:rFonts w:ascii="Times New Roman" w:eastAsia="Times New Roman" w:hAnsi="Times New Roman"/>
          <w:color w:val="000000"/>
          <w:sz w:val="24"/>
        </w:rPr>
        <w:t xml:space="preserve">(для 5–9 классов образовательных организаций) </w:t>
      </w:r>
      <w:r>
        <w:br/>
      </w:r>
      <w:r>
        <w:rPr>
          <w:rFonts w:ascii="Times New Roman" w:eastAsia="Times New Roman" w:hAnsi="Times New Roman"/>
          <w:color w:val="000000"/>
          <w:sz w:val="24"/>
        </w:rPr>
        <w:t xml:space="preserve">МОСКВА </w:t>
      </w:r>
      <w:r>
        <w:br/>
      </w:r>
      <w:r>
        <w:rPr>
          <w:rFonts w:ascii="Times New Roman" w:eastAsia="Times New Roman" w:hAnsi="Times New Roman"/>
          <w:color w:val="000000"/>
          <w:sz w:val="24"/>
        </w:rPr>
        <w:t>2021</w:t>
      </w:r>
    </w:p>
    <w:p w14:paraId="6B8626E8" w14:textId="77777777" w:rsidR="00FB793F" w:rsidRDefault="00FB793F" w:rsidP="00FB793F">
      <w:pPr>
        <w:autoSpaceDE w:val="0"/>
        <w:autoSpaceDN w:val="0"/>
        <w:spacing w:before="262" w:after="0" w:line="228" w:lineRule="auto"/>
      </w:pPr>
      <w:r>
        <w:rPr>
          <w:rFonts w:ascii="Times New Roman" w:eastAsia="Times New Roman" w:hAnsi="Times New Roman"/>
          <w:b/>
          <w:color w:val="000000"/>
          <w:sz w:val="24"/>
        </w:rPr>
        <w:t>ЦИФРОВЫЕ ОБРАЗОВАТЕЛЬНЫЕ РЕСУРСЫ И РЕСУРСЫ СЕТИ ИНТЕРНЕТ</w:t>
      </w:r>
    </w:p>
    <w:p w14:paraId="148F8D51" w14:textId="77777777" w:rsidR="00FB793F" w:rsidRDefault="00FB793F" w:rsidP="00FB793F">
      <w:pPr>
        <w:autoSpaceDE w:val="0"/>
        <w:autoSpaceDN w:val="0"/>
        <w:spacing w:before="166" w:after="0" w:line="228" w:lineRule="auto"/>
      </w:pPr>
      <w:r>
        <w:rPr>
          <w:rFonts w:ascii="Times New Roman" w:eastAsia="Times New Roman" w:hAnsi="Times New Roman"/>
          <w:color w:val="000000"/>
          <w:sz w:val="24"/>
        </w:rPr>
        <w:t>http://www.fizkulturavshkole.ru/ http://fizkultura-na5.ru/</w:t>
      </w:r>
    </w:p>
    <w:p w14:paraId="622D19CA" w14:textId="77777777" w:rsidR="00FB793F" w:rsidRDefault="00FB793F" w:rsidP="00FB793F">
      <w:pPr>
        <w:spacing w:after="0"/>
        <w:sectPr w:rsidR="00FB793F">
          <w:pgSz w:w="11900" w:h="16840"/>
          <w:pgMar w:top="284" w:right="650" w:bottom="560" w:left="666" w:header="720" w:footer="720" w:gutter="0"/>
          <w:cols w:space="720"/>
        </w:sectPr>
      </w:pPr>
    </w:p>
    <w:p w14:paraId="77435184" w14:textId="77777777" w:rsidR="00FB793F" w:rsidRDefault="00FB793F" w:rsidP="00FB793F">
      <w:pPr>
        <w:autoSpaceDE w:val="0"/>
        <w:autoSpaceDN w:val="0"/>
        <w:spacing w:after="66" w:line="220" w:lineRule="exact"/>
      </w:pPr>
    </w:p>
    <w:p w14:paraId="6C9B2DCF" w14:textId="77777777" w:rsidR="00FB793F" w:rsidRDefault="00FB793F" w:rsidP="00FB793F">
      <w:pPr>
        <w:spacing w:after="0"/>
        <w:sectPr w:rsidR="00FB793F">
          <w:pgSz w:w="11900" w:h="16840"/>
          <w:pgMar w:top="284" w:right="650" w:bottom="460" w:left="666" w:header="720" w:footer="720" w:gutter="0"/>
          <w:cols w:space="720"/>
        </w:sectPr>
      </w:pPr>
    </w:p>
    <w:p w14:paraId="18395DF4" w14:textId="77777777" w:rsidR="00FB793F" w:rsidRPr="00D54491" w:rsidRDefault="00FB793F" w:rsidP="00FB793F">
      <w:pPr>
        <w:autoSpaceDE w:val="0"/>
        <w:autoSpaceDN w:val="0"/>
        <w:spacing w:after="0" w:line="14" w:lineRule="exact"/>
      </w:pPr>
    </w:p>
    <w:p w14:paraId="5BEF705A" w14:textId="77777777" w:rsidR="00CD4919" w:rsidRDefault="00CD4919" w:rsidP="001544D2">
      <w:pPr>
        <w:rPr>
          <w:rFonts w:ascii="Times New Roman" w:hAnsi="Times New Roman" w:cs="Times New Roman"/>
          <w:b/>
          <w:sz w:val="28"/>
          <w:szCs w:val="28"/>
        </w:rPr>
      </w:pPr>
    </w:p>
    <w:sectPr w:rsidR="00CD4919" w:rsidSect="00102E1B">
      <w:pgSz w:w="11906" w:h="16838"/>
      <w:pgMar w:top="113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ourier">
    <w:panose1 w:val="02070309020205020404"/>
    <w:charset w:val="00"/>
    <w:family w:val="auto"/>
    <w:pitch w:val="variable"/>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6" w15:restartNumberingAfterBreak="0">
    <w:nsid w:val="00000002"/>
    <w:multiLevelType w:val="singleLevel"/>
    <w:tmpl w:val="00000002"/>
    <w:lvl w:ilvl="0">
      <w:numFmt w:val="bullet"/>
      <w:suff w:val="nothing"/>
      <w:lvlText w:val="•"/>
      <w:lvlJc w:val="left"/>
      <w:pPr>
        <w:tabs>
          <w:tab w:val="num" w:pos="0"/>
        </w:tabs>
        <w:ind w:left="0" w:firstLine="0"/>
      </w:pPr>
      <w:rPr>
        <w:rFonts w:ascii="Times New Roman" w:hAnsi="Times New Roman"/>
      </w:rPr>
    </w:lvl>
  </w:abstractNum>
  <w:abstractNum w:abstractNumId="7" w15:restartNumberingAfterBreak="0">
    <w:nsid w:val="2B175924"/>
    <w:multiLevelType w:val="hybridMultilevel"/>
    <w:tmpl w:val="08FC3002"/>
    <w:lvl w:ilvl="0" w:tplc="67AE0CA8">
      <w:start w:val="1"/>
      <w:numFmt w:val="decimal"/>
      <w:lvlText w:val="%1."/>
      <w:lvlJc w:val="left"/>
      <w:pPr>
        <w:ind w:left="6732" w:hanging="360"/>
      </w:pPr>
      <w:rPr>
        <w:rFonts w:hint="default"/>
      </w:rPr>
    </w:lvl>
    <w:lvl w:ilvl="1" w:tplc="04190019" w:tentative="1">
      <w:start w:val="1"/>
      <w:numFmt w:val="lowerLetter"/>
      <w:lvlText w:val="%2."/>
      <w:lvlJc w:val="left"/>
      <w:pPr>
        <w:ind w:left="7452" w:hanging="360"/>
      </w:pPr>
    </w:lvl>
    <w:lvl w:ilvl="2" w:tplc="0419001B" w:tentative="1">
      <w:start w:val="1"/>
      <w:numFmt w:val="lowerRoman"/>
      <w:lvlText w:val="%3."/>
      <w:lvlJc w:val="right"/>
      <w:pPr>
        <w:ind w:left="8172" w:hanging="180"/>
      </w:pPr>
    </w:lvl>
    <w:lvl w:ilvl="3" w:tplc="0419000F" w:tentative="1">
      <w:start w:val="1"/>
      <w:numFmt w:val="decimal"/>
      <w:lvlText w:val="%4."/>
      <w:lvlJc w:val="left"/>
      <w:pPr>
        <w:ind w:left="8892" w:hanging="360"/>
      </w:pPr>
    </w:lvl>
    <w:lvl w:ilvl="4" w:tplc="04190019" w:tentative="1">
      <w:start w:val="1"/>
      <w:numFmt w:val="lowerLetter"/>
      <w:lvlText w:val="%5."/>
      <w:lvlJc w:val="left"/>
      <w:pPr>
        <w:ind w:left="9612" w:hanging="360"/>
      </w:pPr>
    </w:lvl>
    <w:lvl w:ilvl="5" w:tplc="0419001B" w:tentative="1">
      <w:start w:val="1"/>
      <w:numFmt w:val="lowerRoman"/>
      <w:lvlText w:val="%6."/>
      <w:lvlJc w:val="right"/>
      <w:pPr>
        <w:ind w:left="10332" w:hanging="180"/>
      </w:pPr>
    </w:lvl>
    <w:lvl w:ilvl="6" w:tplc="0419000F" w:tentative="1">
      <w:start w:val="1"/>
      <w:numFmt w:val="decimal"/>
      <w:lvlText w:val="%7."/>
      <w:lvlJc w:val="left"/>
      <w:pPr>
        <w:ind w:left="11052" w:hanging="360"/>
      </w:pPr>
    </w:lvl>
    <w:lvl w:ilvl="7" w:tplc="04190019" w:tentative="1">
      <w:start w:val="1"/>
      <w:numFmt w:val="lowerLetter"/>
      <w:lvlText w:val="%8."/>
      <w:lvlJc w:val="left"/>
      <w:pPr>
        <w:ind w:left="11772" w:hanging="360"/>
      </w:pPr>
    </w:lvl>
    <w:lvl w:ilvl="8" w:tplc="0419001B" w:tentative="1">
      <w:start w:val="1"/>
      <w:numFmt w:val="lowerRoman"/>
      <w:lvlText w:val="%9."/>
      <w:lvlJc w:val="right"/>
      <w:pPr>
        <w:ind w:left="12492" w:hanging="180"/>
      </w:pPr>
    </w:lvl>
  </w:abstractNum>
  <w:abstractNum w:abstractNumId="8" w15:restartNumberingAfterBreak="0">
    <w:nsid w:val="3E0754DA"/>
    <w:multiLevelType w:val="multilevel"/>
    <w:tmpl w:val="D3A2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591E9B"/>
    <w:multiLevelType w:val="hybridMultilevel"/>
    <w:tmpl w:val="B9045C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48603C5B"/>
    <w:multiLevelType w:val="hybridMultilevel"/>
    <w:tmpl w:val="5212E6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63AE61FF"/>
    <w:multiLevelType w:val="multilevel"/>
    <w:tmpl w:val="89E803D2"/>
    <w:lvl w:ilvl="0">
      <w:start w:val="1"/>
      <w:numFmt w:val="upperRoman"/>
      <w:lvlText w:val="%1."/>
      <w:lvlJc w:val="left"/>
      <w:pPr>
        <w:ind w:left="1080" w:hanging="72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BA8650D"/>
    <w:multiLevelType w:val="hybridMultilevel"/>
    <w:tmpl w:val="79D093DA"/>
    <w:lvl w:ilvl="0" w:tplc="212035C6">
      <w:start w:val="9"/>
      <w:numFmt w:val="decimal"/>
      <w:lvlText w:val="%1"/>
      <w:lvlJc w:val="left"/>
      <w:pPr>
        <w:ind w:left="930" w:hanging="360"/>
      </w:pPr>
      <w:rPr>
        <w:rFonts w:hint="default"/>
        <w:b/>
        <w:i/>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3" w15:restartNumberingAfterBreak="0">
    <w:nsid w:val="75D65BD4"/>
    <w:multiLevelType w:val="hybridMultilevel"/>
    <w:tmpl w:val="365A82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7"/>
  </w:num>
  <w:num w:numId="2">
    <w:abstractNumId w:val="6"/>
  </w:num>
  <w:num w:numId="3">
    <w:abstractNumId w:val="11"/>
  </w:num>
  <w:num w:numId="4">
    <w:abstractNumId w:val="12"/>
  </w:num>
  <w:num w:numId="5">
    <w:abstractNumId w:val="10"/>
  </w:num>
  <w:num w:numId="6">
    <w:abstractNumId w:val="9"/>
  </w:num>
  <w:num w:numId="7">
    <w:abstractNumId w:val="13"/>
  </w:num>
  <w:num w:numId="8">
    <w:abstractNumId w:val="8"/>
  </w:num>
  <w:num w:numId="9">
    <w:abstractNumId w:val="5"/>
  </w:num>
  <w:num w:numId="10">
    <w:abstractNumId w:val="4"/>
    <w:lvlOverride w:ilvl="0">
      <w:startOverride w:val="1"/>
    </w:lvlOverride>
  </w:num>
  <w:num w:numId="11">
    <w:abstractNumId w:val="3"/>
  </w:num>
  <w:num w:numId="12">
    <w:abstractNumId w:val="2"/>
  </w:num>
  <w:num w:numId="13">
    <w:abstractNumId w:val="1"/>
    <w:lvlOverride w:ilvl="0">
      <w:startOverride w:val="1"/>
    </w:lvlOverride>
  </w:num>
  <w:num w:numId="1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85220"/>
    <w:rsid w:val="00006480"/>
    <w:rsid w:val="000661A2"/>
    <w:rsid w:val="00097417"/>
    <w:rsid w:val="000B5EDA"/>
    <w:rsid w:val="000D6F29"/>
    <w:rsid w:val="00102E1B"/>
    <w:rsid w:val="00124FCE"/>
    <w:rsid w:val="001544D2"/>
    <w:rsid w:val="001875E3"/>
    <w:rsid w:val="001902CF"/>
    <w:rsid w:val="0021628E"/>
    <w:rsid w:val="002904A1"/>
    <w:rsid w:val="00292C65"/>
    <w:rsid w:val="00293B5D"/>
    <w:rsid w:val="002947B4"/>
    <w:rsid w:val="002B19A4"/>
    <w:rsid w:val="002E31BC"/>
    <w:rsid w:val="002E3F2F"/>
    <w:rsid w:val="003416A6"/>
    <w:rsid w:val="00357238"/>
    <w:rsid w:val="003704A8"/>
    <w:rsid w:val="003B3F62"/>
    <w:rsid w:val="003C1E2C"/>
    <w:rsid w:val="003E73D0"/>
    <w:rsid w:val="00403CC3"/>
    <w:rsid w:val="00410C02"/>
    <w:rsid w:val="00415D3A"/>
    <w:rsid w:val="00424124"/>
    <w:rsid w:val="004A6792"/>
    <w:rsid w:val="004C2F7C"/>
    <w:rsid w:val="004D7F3C"/>
    <w:rsid w:val="004F1433"/>
    <w:rsid w:val="00501B5E"/>
    <w:rsid w:val="00517F08"/>
    <w:rsid w:val="005656D5"/>
    <w:rsid w:val="00566239"/>
    <w:rsid w:val="00566B56"/>
    <w:rsid w:val="00577E46"/>
    <w:rsid w:val="00585984"/>
    <w:rsid w:val="005E7AED"/>
    <w:rsid w:val="00602DAB"/>
    <w:rsid w:val="0062254E"/>
    <w:rsid w:val="00630F98"/>
    <w:rsid w:val="00646FF8"/>
    <w:rsid w:val="006556DC"/>
    <w:rsid w:val="006972A9"/>
    <w:rsid w:val="006A5A78"/>
    <w:rsid w:val="006C525F"/>
    <w:rsid w:val="006E1E13"/>
    <w:rsid w:val="006E344C"/>
    <w:rsid w:val="006E70C9"/>
    <w:rsid w:val="0071584A"/>
    <w:rsid w:val="00736B4F"/>
    <w:rsid w:val="00743323"/>
    <w:rsid w:val="00754A8A"/>
    <w:rsid w:val="00792DD7"/>
    <w:rsid w:val="00796A6A"/>
    <w:rsid w:val="00815B7B"/>
    <w:rsid w:val="00844199"/>
    <w:rsid w:val="00852539"/>
    <w:rsid w:val="008921B7"/>
    <w:rsid w:val="008A72D0"/>
    <w:rsid w:val="008C0CA5"/>
    <w:rsid w:val="008F39C5"/>
    <w:rsid w:val="00901485"/>
    <w:rsid w:val="00930879"/>
    <w:rsid w:val="00941EF1"/>
    <w:rsid w:val="00946A4D"/>
    <w:rsid w:val="00954EF4"/>
    <w:rsid w:val="00976161"/>
    <w:rsid w:val="009A44B0"/>
    <w:rsid w:val="009C72BF"/>
    <w:rsid w:val="009C76DE"/>
    <w:rsid w:val="009D13AF"/>
    <w:rsid w:val="009D23EB"/>
    <w:rsid w:val="009D39CA"/>
    <w:rsid w:val="009D3DB4"/>
    <w:rsid w:val="00A05C11"/>
    <w:rsid w:val="00A14A8C"/>
    <w:rsid w:val="00A2341A"/>
    <w:rsid w:val="00A3130A"/>
    <w:rsid w:val="00A90A0D"/>
    <w:rsid w:val="00AB3052"/>
    <w:rsid w:val="00AD204A"/>
    <w:rsid w:val="00AD6AE3"/>
    <w:rsid w:val="00AE0FDE"/>
    <w:rsid w:val="00B042D6"/>
    <w:rsid w:val="00B13680"/>
    <w:rsid w:val="00B237E6"/>
    <w:rsid w:val="00B23CF3"/>
    <w:rsid w:val="00B244F0"/>
    <w:rsid w:val="00B27565"/>
    <w:rsid w:val="00B37E95"/>
    <w:rsid w:val="00B473C5"/>
    <w:rsid w:val="00BB31BB"/>
    <w:rsid w:val="00BD26F9"/>
    <w:rsid w:val="00BD2BF5"/>
    <w:rsid w:val="00C07C6F"/>
    <w:rsid w:val="00C51C97"/>
    <w:rsid w:val="00C52236"/>
    <w:rsid w:val="00C81237"/>
    <w:rsid w:val="00C82DD7"/>
    <w:rsid w:val="00CB4073"/>
    <w:rsid w:val="00CC76C1"/>
    <w:rsid w:val="00CD089C"/>
    <w:rsid w:val="00CD4919"/>
    <w:rsid w:val="00D12BB3"/>
    <w:rsid w:val="00D541AA"/>
    <w:rsid w:val="00D6084E"/>
    <w:rsid w:val="00D83B01"/>
    <w:rsid w:val="00DA4CF6"/>
    <w:rsid w:val="00DB6C7A"/>
    <w:rsid w:val="00DC4D98"/>
    <w:rsid w:val="00DD14DE"/>
    <w:rsid w:val="00E00EFB"/>
    <w:rsid w:val="00E12A61"/>
    <w:rsid w:val="00E23EC8"/>
    <w:rsid w:val="00E2635D"/>
    <w:rsid w:val="00E532E3"/>
    <w:rsid w:val="00E67801"/>
    <w:rsid w:val="00E85220"/>
    <w:rsid w:val="00E9284D"/>
    <w:rsid w:val="00EC5C29"/>
    <w:rsid w:val="00EC7786"/>
    <w:rsid w:val="00F01B34"/>
    <w:rsid w:val="00F4731A"/>
    <w:rsid w:val="00F90482"/>
    <w:rsid w:val="00FB3627"/>
    <w:rsid w:val="00FB62FD"/>
    <w:rsid w:val="00FB793F"/>
    <w:rsid w:val="00FF7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41571C5D"/>
  <w15:docId w15:val="{6B88BCA4-C525-4D13-BD9D-FDBD82B7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66239"/>
  </w:style>
  <w:style w:type="paragraph" w:styleId="1">
    <w:name w:val="heading 1"/>
    <w:basedOn w:val="a1"/>
    <w:next w:val="a1"/>
    <w:link w:val="10"/>
    <w:uiPriority w:val="9"/>
    <w:qFormat/>
    <w:rsid w:val="00E9284D"/>
    <w:pPr>
      <w:keepNext/>
      <w:spacing w:before="240" w:after="60" w:line="240" w:lineRule="auto"/>
      <w:outlineLvl w:val="0"/>
    </w:pPr>
    <w:rPr>
      <w:rFonts w:ascii="Cambria" w:eastAsia="Times New Roman" w:hAnsi="Cambria" w:cs="Times New Roman"/>
      <w:b/>
      <w:bCs/>
      <w:kern w:val="32"/>
      <w:sz w:val="32"/>
      <w:szCs w:val="32"/>
    </w:rPr>
  </w:style>
  <w:style w:type="paragraph" w:styleId="21">
    <w:name w:val="heading 2"/>
    <w:basedOn w:val="a1"/>
    <w:next w:val="a1"/>
    <w:link w:val="22"/>
    <w:uiPriority w:val="9"/>
    <w:semiHidden/>
    <w:unhideWhenUsed/>
    <w:qFormat/>
    <w:rsid w:val="00FB793F"/>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31">
    <w:name w:val="heading 3"/>
    <w:basedOn w:val="a1"/>
    <w:next w:val="a1"/>
    <w:link w:val="32"/>
    <w:uiPriority w:val="9"/>
    <w:semiHidden/>
    <w:unhideWhenUsed/>
    <w:qFormat/>
    <w:rsid w:val="00FB793F"/>
    <w:pPr>
      <w:keepNext/>
      <w:keepLines/>
      <w:spacing w:before="200" w:after="0"/>
      <w:outlineLvl w:val="2"/>
    </w:pPr>
    <w:rPr>
      <w:rFonts w:asciiTheme="majorHAnsi" w:eastAsiaTheme="majorEastAsia" w:hAnsiTheme="majorHAnsi" w:cstheme="majorBidi"/>
      <w:b/>
      <w:bCs/>
      <w:color w:val="4F81BD" w:themeColor="accent1"/>
      <w:lang w:val="en-US"/>
    </w:rPr>
  </w:style>
  <w:style w:type="paragraph" w:styleId="4">
    <w:name w:val="heading 4"/>
    <w:basedOn w:val="a1"/>
    <w:next w:val="a1"/>
    <w:link w:val="40"/>
    <w:uiPriority w:val="9"/>
    <w:semiHidden/>
    <w:unhideWhenUsed/>
    <w:qFormat/>
    <w:rsid w:val="00FB793F"/>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5">
    <w:name w:val="heading 5"/>
    <w:basedOn w:val="a1"/>
    <w:next w:val="a1"/>
    <w:link w:val="50"/>
    <w:uiPriority w:val="9"/>
    <w:semiHidden/>
    <w:unhideWhenUsed/>
    <w:qFormat/>
    <w:rsid w:val="00FB793F"/>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6">
    <w:name w:val="heading 6"/>
    <w:basedOn w:val="a1"/>
    <w:next w:val="a1"/>
    <w:link w:val="60"/>
    <w:uiPriority w:val="9"/>
    <w:semiHidden/>
    <w:unhideWhenUsed/>
    <w:qFormat/>
    <w:rsid w:val="00FB793F"/>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7">
    <w:name w:val="heading 7"/>
    <w:basedOn w:val="a1"/>
    <w:next w:val="a1"/>
    <w:link w:val="70"/>
    <w:uiPriority w:val="9"/>
    <w:semiHidden/>
    <w:unhideWhenUsed/>
    <w:qFormat/>
    <w:rsid w:val="00FB793F"/>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8">
    <w:name w:val="heading 8"/>
    <w:basedOn w:val="a1"/>
    <w:next w:val="a1"/>
    <w:link w:val="80"/>
    <w:uiPriority w:val="9"/>
    <w:semiHidden/>
    <w:unhideWhenUsed/>
    <w:qFormat/>
    <w:rsid w:val="00FB793F"/>
    <w:pPr>
      <w:keepNext/>
      <w:keepLines/>
      <w:spacing w:before="200" w:after="0"/>
      <w:outlineLvl w:val="7"/>
    </w:pPr>
    <w:rPr>
      <w:rFonts w:asciiTheme="majorHAnsi" w:eastAsiaTheme="majorEastAsia" w:hAnsiTheme="majorHAnsi" w:cstheme="majorBidi"/>
      <w:color w:val="4F81BD" w:themeColor="accent1"/>
      <w:sz w:val="20"/>
      <w:szCs w:val="20"/>
      <w:lang w:val="en-US"/>
    </w:rPr>
  </w:style>
  <w:style w:type="paragraph" w:styleId="9">
    <w:name w:val="heading 9"/>
    <w:basedOn w:val="a1"/>
    <w:next w:val="a1"/>
    <w:link w:val="90"/>
    <w:uiPriority w:val="9"/>
    <w:semiHidden/>
    <w:unhideWhenUsed/>
    <w:qFormat/>
    <w:rsid w:val="00FB793F"/>
    <w:pPr>
      <w:keepNext/>
      <w:keepLines/>
      <w:spacing w:before="200" w:after="0"/>
      <w:outlineLvl w:val="8"/>
    </w:pPr>
    <w:rPr>
      <w:rFonts w:asciiTheme="majorHAnsi" w:eastAsiaTheme="majorEastAsia" w:hAnsiTheme="majorHAnsi" w:cstheme="majorBidi"/>
      <w:i/>
      <w:iCs/>
      <w:color w:val="404040" w:themeColor="text1" w:themeTint="BF"/>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9D2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2"/>
    <w:link w:val="1"/>
    <w:uiPriority w:val="9"/>
    <w:rsid w:val="00E9284D"/>
    <w:rPr>
      <w:rFonts w:ascii="Cambria" w:eastAsia="Times New Roman" w:hAnsi="Cambria" w:cs="Times New Roman"/>
      <w:b/>
      <w:bCs/>
      <w:kern w:val="32"/>
      <w:sz w:val="32"/>
      <w:szCs w:val="32"/>
    </w:rPr>
  </w:style>
  <w:style w:type="character" w:customStyle="1" w:styleId="a6">
    <w:name w:val="Без интервала Знак"/>
    <w:basedOn w:val="a2"/>
    <w:link w:val="a7"/>
    <w:locked/>
    <w:rsid w:val="00E9284D"/>
    <w:rPr>
      <w:rFonts w:ascii="Calibri" w:eastAsia="Calibri" w:hAnsi="Calibri" w:cs="Calibri"/>
      <w:lang w:eastAsia="ar-SA"/>
    </w:rPr>
  </w:style>
  <w:style w:type="paragraph" w:styleId="a7">
    <w:name w:val="No Spacing"/>
    <w:basedOn w:val="a1"/>
    <w:link w:val="a6"/>
    <w:uiPriority w:val="1"/>
    <w:qFormat/>
    <w:rsid w:val="00E9284D"/>
    <w:pPr>
      <w:suppressAutoHyphens/>
      <w:spacing w:after="0" w:line="240" w:lineRule="auto"/>
    </w:pPr>
    <w:rPr>
      <w:rFonts w:ascii="Calibri" w:eastAsia="Calibri" w:hAnsi="Calibri" w:cs="Calibri"/>
      <w:lang w:eastAsia="ar-SA"/>
    </w:rPr>
  </w:style>
  <w:style w:type="character" w:styleId="a8">
    <w:name w:val="Emphasis"/>
    <w:basedOn w:val="a2"/>
    <w:qFormat/>
    <w:rsid w:val="00E9284D"/>
    <w:rPr>
      <w:i/>
      <w:iCs/>
    </w:rPr>
  </w:style>
  <w:style w:type="paragraph" w:customStyle="1" w:styleId="Standard">
    <w:name w:val="Standard"/>
    <w:rsid w:val="001902CF"/>
    <w:pPr>
      <w:suppressAutoHyphens/>
      <w:autoSpaceDN w:val="0"/>
      <w:textAlignment w:val="baseline"/>
    </w:pPr>
    <w:rPr>
      <w:rFonts w:ascii="Times New Roman" w:eastAsia="Lucida Sans Unicode" w:hAnsi="Times New Roman" w:cs="F"/>
      <w:kern w:val="3"/>
      <w:lang w:eastAsia="ru-RU"/>
    </w:rPr>
  </w:style>
  <w:style w:type="paragraph" w:styleId="a9">
    <w:name w:val="List Paragraph"/>
    <w:basedOn w:val="a1"/>
    <w:uiPriority w:val="34"/>
    <w:qFormat/>
    <w:rsid w:val="00FB3627"/>
    <w:pPr>
      <w:ind w:left="720"/>
      <w:contextualSpacing/>
    </w:pPr>
  </w:style>
  <w:style w:type="paragraph" w:styleId="aa">
    <w:name w:val="Balloon Text"/>
    <w:basedOn w:val="a1"/>
    <w:link w:val="ab"/>
    <w:uiPriority w:val="99"/>
    <w:semiHidden/>
    <w:unhideWhenUsed/>
    <w:rsid w:val="00DA4CF6"/>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DA4CF6"/>
    <w:rPr>
      <w:rFonts w:ascii="Segoe UI" w:hAnsi="Segoe UI" w:cs="Segoe UI"/>
      <w:sz w:val="18"/>
      <w:szCs w:val="18"/>
    </w:rPr>
  </w:style>
  <w:style w:type="character" w:customStyle="1" w:styleId="22">
    <w:name w:val="Заголовок 2 Знак"/>
    <w:basedOn w:val="a2"/>
    <w:link w:val="21"/>
    <w:uiPriority w:val="9"/>
    <w:semiHidden/>
    <w:rsid w:val="00FB793F"/>
    <w:rPr>
      <w:rFonts w:asciiTheme="majorHAnsi" w:eastAsiaTheme="majorEastAsia" w:hAnsiTheme="majorHAnsi" w:cstheme="majorBidi"/>
      <w:b/>
      <w:bCs/>
      <w:color w:val="4F81BD" w:themeColor="accent1"/>
      <w:sz w:val="26"/>
      <w:szCs w:val="26"/>
      <w:lang w:val="en-US"/>
    </w:rPr>
  </w:style>
  <w:style w:type="character" w:customStyle="1" w:styleId="32">
    <w:name w:val="Заголовок 3 Знак"/>
    <w:basedOn w:val="a2"/>
    <w:link w:val="31"/>
    <w:uiPriority w:val="9"/>
    <w:semiHidden/>
    <w:rsid w:val="00FB793F"/>
    <w:rPr>
      <w:rFonts w:asciiTheme="majorHAnsi" w:eastAsiaTheme="majorEastAsia" w:hAnsiTheme="majorHAnsi" w:cstheme="majorBidi"/>
      <w:b/>
      <w:bCs/>
      <w:color w:val="4F81BD" w:themeColor="accent1"/>
      <w:lang w:val="en-US"/>
    </w:rPr>
  </w:style>
  <w:style w:type="character" w:customStyle="1" w:styleId="40">
    <w:name w:val="Заголовок 4 Знак"/>
    <w:basedOn w:val="a2"/>
    <w:link w:val="4"/>
    <w:uiPriority w:val="9"/>
    <w:semiHidden/>
    <w:rsid w:val="00FB793F"/>
    <w:rPr>
      <w:rFonts w:asciiTheme="majorHAnsi" w:eastAsiaTheme="majorEastAsia" w:hAnsiTheme="majorHAnsi" w:cstheme="majorBidi"/>
      <w:b/>
      <w:bCs/>
      <w:i/>
      <w:iCs/>
      <w:color w:val="4F81BD" w:themeColor="accent1"/>
      <w:lang w:val="en-US"/>
    </w:rPr>
  </w:style>
  <w:style w:type="character" w:customStyle="1" w:styleId="50">
    <w:name w:val="Заголовок 5 Знак"/>
    <w:basedOn w:val="a2"/>
    <w:link w:val="5"/>
    <w:uiPriority w:val="9"/>
    <w:semiHidden/>
    <w:rsid w:val="00FB793F"/>
    <w:rPr>
      <w:rFonts w:asciiTheme="majorHAnsi" w:eastAsiaTheme="majorEastAsia" w:hAnsiTheme="majorHAnsi" w:cstheme="majorBidi"/>
      <w:color w:val="243F60" w:themeColor="accent1" w:themeShade="7F"/>
      <w:lang w:val="en-US"/>
    </w:rPr>
  </w:style>
  <w:style w:type="character" w:customStyle="1" w:styleId="60">
    <w:name w:val="Заголовок 6 Знак"/>
    <w:basedOn w:val="a2"/>
    <w:link w:val="6"/>
    <w:uiPriority w:val="9"/>
    <w:semiHidden/>
    <w:rsid w:val="00FB793F"/>
    <w:rPr>
      <w:rFonts w:asciiTheme="majorHAnsi" w:eastAsiaTheme="majorEastAsia" w:hAnsiTheme="majorHAnsi" w:cstheme="majorBidi"/>
      <w:i/>
      <w:iCs/>
      <w:color w:val="243F60" w:themeColor="accent1" w:themeShade="7F"/>
      <w:lang w:val="en-US"/>
    </w:rPr>
  </w:style>
  <w:style w:type="character" w:customStyle="1" w:styleId="70">
    <w:name w:val="Заголовок 7 Знак"/>
    <w:basedOn w:val="a2"/>
    <w:link w:val="7"/>
    <w:uiPriority w:val="9"/>
    <w:semiHidden/>
    <w:rsid w:val="00FB793F"/>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FB793F"/>
    <w:rPr>
      <w:rFonts w:asciiTheme="majorHAnsi" w:eastAsiaTheme="majorEastAsia" w:hAnsiTheme="majorHAnsi" w:cstheme="majorBidi"/>
      <w:color w:val="4F81BD" w:themeColor="accent1"/>
      <w:sz w:val="20"/>
      <w:szCs w:val="20"/>
      <w:lang w:val="en-US"/>
    </w:rPr>
  </w:style>
  <w:style w:type="character" w:customStyle="1" w:styleId="90">
    <w:name w:val="Заголовок 9 Знак"/>
    <w:basedOn w:val="a2"/>
    <w:link w:val="9"/>
    <w:uiPriority w:val="9"/>
    <w:semiHidden/>
    <w:rsid w:val="00FB793F"/>
    <w:rPr>
      <w:rFonts w:asciiTheme="majorHAnsi" w:eastAsiaTheme="majorEastAsia" w:hAnsiTheme="majorHAnsi" w:cstheme="majorBidi"/>
      <w:i/>
      <w:iCs/>
      <w:color w:val="404040" w:themeColor="text1" w:themeTint="BF"/>
      <w:sz w:val="20"/>
      <w:szCs w:val="20"/>
      <w:lang w:val="en-US"/>
    </w:rPr>
  </w:style>
  <w:style w:type="paragraph" w:styleId="ac">
    <w:name w:val="Normal (Web)"/>
    <w:basedOn w:val="a1"/>
    <w:uiPriority w:val="99"/>
    <w:semiHidden/>
    <w:unhideWhenUsed/>
    <w:rsid w:val="00FB79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1"/>
    <w:rsid w:val="00FB79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1"/>
    <w:link w:val="ae"/>
    <w:uiPriority w:val="99"/>
    <w:semiHidden/>
    <w:unhideWhenUsed/>
    <w:rsid w:val="00FB793F"/>
    <w:pPr>
      <w:tabs>
        <w:tab w:val="center" w:pos="4680"/>
        <w:tab w:val="right" w:pos="9360"/>
      </w:tabs>
      <w:spacing w:after="0" w:line="240" w:lineRule="auto"/>
    </w:pPr>
    <w:rPr>
      <w:rFonts w:eastAsiaTheme="minorEastAsia"/>
      <w:lang w:val="en-US"/>
    </w:rPr>
  </w:style>
  <w:style w:type="character" w:customStyle="1" w:styleId="ae">
    <w:name w:val="Верхний колонтитул Знак"/>
    <w:basedOn w:val="a2"/>
    <w:link w:val="ad"/>
    <w:uiPriority w:val="99"/>
    <w:semiHidden/>
    <w:rsid w:val="00FB793F"/>
    <w:rPr>
      <w:rFonts w:eastAsiaTheme="minorEastAsia"/>
      <w:lang w:val="en-US"/>
    </w:rPr>
  </w:style>
  <w:style w:type="paragraph" w:styleId="af">
    <w:name w:val="footer"/>
    <w:basedOn w:val="a1"/>
    <w:link w:val="af0"/>
    <w:uiPriority w:val="99"/>
    <w:semiHidden/>
    <w:unhideWhenUsed/>
    <w:rsid w:val="00FB793F"/>
    <w:pPr>
      <w:tabs>
        <w:tab w:val="center" w:pos="4680"/>
        <w:tab w:val="right" w:pos="9360"/>
      </w:tabs>
      <w:spacing w:after="0" w:line="240" w:lineRule="auto"/>
    </w:pPr>
    <w:rPr>
      <w:rFonts w:eastAsiaTheme="minorEastAsia"/>
      <w:lang w:val="en-US"/>
    </w:rPr>
  </w:style>
  <w:style w:type="character" w:customStyle="1" w:styleId="af0">
    <w:name w:val="Нижний колонтитул Знак"/>
    <w:basedOn w:val="a2"/>
    <w:link w:val="af"/>
    <w:uiPriority w:val="99"/>
    <w:semiHidden/>
    <w:rsid w:val="00FB793F"/>
    <w:rPr>
      <w:rFonts w:eastAsiaTheme="minorEastAsia"/>
      <w:lang w:val="en-US"/>
    </w:rPr>
  </w:style>
  <w:style w:type="paragraph" w:styleId="af1">
    <w:name w:val="caption"/>
    <w:basedOn w:val="a1"/>
    <w:next w:val="a1"/>
    <w:uiPriority w:val="35"/>
    <w:semiHidden/>
    <w:unhideWhenUsed/>
    <w:qFormat/>
    <w:rsid w:val="00FB793F"/>
    <w:pPr>
      <w:spacing w:line="240" w:lineRule="auto"/>
    </w:pPr>
    <w:rPr>
      <w:rFonts w:eastAsiaTheme="minorEastAsia"/>
      <w:b/>
      <w:bCs/>
      <w:color w:val="4F81BD" w:themeColor="accent1"/>
      <w:sz w:val="18"/>
      <w:szCs w:val="18"/>
      <w:lang w:val="en-US"/>
    </w:rPr>
  </w:style>
  <w:style w:type="paragraph" w:styleId="af2">
    <w:name w:val="macro"/>
    <w:link w:val="af3"/>
    <w:uiPriority w:val="99"/>
    <w:semiHidden/>
    <w:unhideWhenUsed/>
    <w:rsid w:val="00FB793F"/>
    <w:pPr>
      <w:tabs>
        <w:tab w:val="left" w:pos="576"/>
        <w:tab w:val="left" w:pos="1152"/>
        <w:tab w:val="left" w:pos="1728"/>
        <w:tab w:val="left" w:pos="2304"/>
        <w:tab w:val="left" w:pos="2880"/>
        <w:tab w:val="left" w:pos="3456"/>
        <w:tab w:val="left" w:pos="4032"/>
      </w:tabs>
    </w:pPr>
    <w:rPr>
      <w:rFonts w:ascii="Courier" w:eastAsiaTheme="minorEastAsia" w:hAnsi="Courier"/>
      <w:sz w:val="20"/>
      <w:szCs w:val="20"/>
      <w:lang w:val="en-US"/>
    </w:rPr>
  </w:style>
  <w:style w:type="character" w:customStyle="1" w:styleId="af3">
    <w:name w:val="Текст макроса Знак"/>
    <w:basedOn w:val="a2"/>
    <w:link w:val="af2"/>
    <w:uiPriority w:val="99"/>
    <w:semiHidden/>
    <w:rsid w:val="00FB793F"/>
    <w:rPr>
      <w:rFonts w:ascii="Courier" w:eastAsiaTheme="minorEastAsia" w:hAnsi="Courier"/>
      <w:sz w:val="20"/>
      <w:szCs w:val="20"/>
      <w:lang w:val="en-US"/>
    </w:rPr>
  </w:style>
  <w:style w:type="paragraph" w:styleId="af4">
    <w:name w:val="List"/>
    <w:basedOn w:val="a1"/>
    <w:uiPriority w:val="99"/>
    <w:semiHidden/>
    <w:unhideWhenUsed/>
    <w:rsid w:val="00FB793F"/>
    <w:pPr>
      <w:ind w:left="360" w:hanging="360"/>
      <w:contextualSpacing/>
    </w:pPr>
    <w:rPr>
      <w:rFonts w:eastAsiaTheme="minorEastAsia"/>
      <w:lang w:val="en-US"/>
    </w:rPr>
  </w:style>
  <w:style w:type="paragraph" w:styleId="a0">
    <w:name w:val="List Bullet"/>
    <w:basedOn w:val="a1"/>
    <w:uiPriority w:val="99"/>
    <w:semiHidden/>
    <w:unhideWhenUsed/>
    <w:rsid w:val="00FB793F"/>
    <w:pPr>
      <w:numPr>
        <w:numId w:val="9"/>
      </w:numPr>
      <w:contextualSpacing/>
    </w:pPr>
    <w:rPr>
      <w:rFonts w:eastAsiaTheme="minorEastAsia"/>
      <w:lang w:val="en-US"/>
    </w:rPr>
  </w:style>
  <w:style w:type="paragraph" w:styleId="a">
    <w:name w:val="List Number"/>
    <w:basedOn w:val="a1"/>
    <w:uiPriority w:val="99"/>
    <w:semiHidden/>
    <w:unhideWhenUsed/>
    <w:rsid w:val="00FB793F"/>
    <w:pPr>
      <w:numPr>
        <w:numId w:val="10"/>
      </w:numPr>
      <w:contextualSpacing/>
    </w:pPr>
    <w:rPr>
      <w:rFonts w:eastAsiaTheme="minorEastAsia"/>
      <w:lang w:val="en-US"/>
    </w:rPr>
  </w:style>
  <w:style w:type="paragraph" w:styleId="23">
    <w:name w:val="List 2"/>
    <w:basedOn w:val="a1"/>
    <w:uiPriority w:val="99"/>
    <w:semiHidden/>
    <w:unhideWhenUsed/>
    <w:rsid w:val="00FB793F"/>
    <w:pPr>
      <w:ind w:left="720" w:hanging="360"/>
      <w:contextualSpacing/>
    </w:pPr>
    <w:rPr>
      <w:rFonts w:eastAsiaTheme="minorEastAsia"/>
      <w:lang w:val="en-US"/>
    </w:rPr>
  </w:style>
  <w:style w:type="paragraph" w:styleId="33">
    <w:name w:val="List 3"/>
    <w:basedOn w:val="a1"/>
    <w:uiPriority w:val="99"/>
    <w:semiHidden/>
    <w:unhideWhenUsed/>
    <w:rsid w:val="00FB793F"/>
    <w:pPr>
      <w:ind w:left="1080" w:hanging="360"/>
      <w:contextualSpacing/>
    </w:pPr>
    <w:rPr>
      <w:rFonts w:eastAsiaTheme="minorEastAsia"/>
      <w:lang w:val="en-US"/>
    </w:rPr>
  </w:style>
  <w:style w:type="paragraph" w:styleId="20">
    <w:name w:val="List Bullet 2"/>
    <w:basedOn w:val="a1"/>
    <w:uiPriority w:val="99"/>
    <w:semiHidden/>
    <w:unhideWhenUsed/>
    <w:rsid w:val="00FB793F"/>
    <w:pPr>
      <w:numPr>
        <w:numId w:val="11"/>
      </w:numPr>
      <w:contextualSpacing/>
    </w:pPr>
    <w:rPr>
      <w:rFonts w:eastAsiaTheme="minorEastAsia"/>
      <w:lang w:val="en-US"/>
    </w:rPr>
  </w:style>
  <w:style w:type="paragraph" w:styleId="30">
    <w:name w:val="List Bullet 3"/>
    <w:basedOn w:val="a1"/>
    <w:uiPriority w:val="99"/>
    <w:semiHidden/>
    <w:unhideWhenUsed/>
    <w:rsid w:val="00FB793F"/>
    <w:pPr>
      <w:numPr>
        <w:numId w:val="12"/>
      </w:numPr>
      <w:contextualSpacing/>
    </w:pPr>
    <w:rPr>
      <w:rFonts w:eastAsiaTheme="minorEastAsia"/>
      <w:lang w:val="en-US"/>
    </w:rPr>
  </w:style>
  <w:style w:type="paragraph" w:styleId="2">
    <w:name w:val="List Number 2"/>
    <w:basedOn w:val="a1"/>
    <w:uiPriority w:val="99"/>
    <w:semiHidden/>
    <w:unhideWhenUsed/>
    <w:rsid w:val="00FB793F"/>
    <w:pPr>
      <w:numPr>
        <w:numId w:val="13"/>
      </w:numPr>
      <w:contextualSpacing/>
    </w:pPr>
    <w:rPr>
      <w:rFonts w:eastAsiaTheme="minorEastAsia"/>
      <w:lang w:val="en-US"/>
    </w:rPr>
  </w:style>
  <w:style w:type="paragraph" w:styleId="3">
    <w:name w:val="List Number 3"/>
    <w:basedOn w:val="a1"/>
    <w:uiPriority w:val="99"/>
    <w:semiHidden/>
    <w:unhideWhenUsed/>
    <w:rsid w:val="00FB793F"/>
    <w:pPr>
      <w:numPr>
        <w:numId w:val="14"/>
      </w:numPr>
      <w:contextualSpacing/>
    </w:pPr>
    <w:rPr>
      <w:rFonts w:eastAsiaTheme="minorEastAsia"/>
      <w:lang w:val="en-US"/>
    </w:rPr>
  </w:style>
  <w:style w:type="paragraph" w:styleId="af5">
    <w:name w:val="Title"/>
    <w:basedOn w:val="a1"/>
    <w:next w:val="a1"/>
    <w:link w:val="af6"/>
    <w:uiPriority w:val="10"/>
    <w:qFormat/>
    <w:rsid w:val="00FB7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f6">
    <w:name w:val="Заголовок Знак"/>
    <w:basedOn w:val="a2"/>
    <w:link w:val="af5"/>
    <w:uiPriority w:val="10"/>
    <w:rsid w:val="00FB793F"/>
    <w:rPr>
      <w:rFonts w:asciiTheme="majorHAnsi" w:eastAsiaTheme="majorEastAsia" w:hAnsiTheme="majorHAnsi" w:cstheme="majorBidi"/>
      <w:color w:val="17365D" w:themeColor="text2" w:themeShade="BF"/>
      <w:spacing w:val="5"/>
      <w:kern w:val="28"/>
      <w:sz w:val="52"/>
      <w:szCs w:val="52"/>
      <w:lang w:val="en-US"/>
    </w:rPr>
  </w:style>
  <w:style w:type="paragraph" w:styleId="af7">
    <w:name w:val="Body Text"/>
    <w:basedOn w:val="a1"/>
    <w:link w:val="af8"/>
    <w:uiPriority w:val="99"/>
    <w:semiHidden/>
    <w:unhideWhenUsed/>
    <w:rsid w:val="00FB793F"/>
    <w:pPr>
      <w:spacing w:after="120"/>
    </w:pPr>
    <w:rPr>
      <w:rFonts w:eastAsiaTheme="minorEastAsia"/>
      <w:lang w:val="en-US"/>
    </w:rPr>
  </w:style>
  <w:style w:type="character" w:customStyle="1" w:styleId="af8">
    <w:name w:val="Основной текст Знак"/>
    <w:basedOn w:val="a2"/>
    <w:link w:val="af7"/>
    <w:uiPriority w:val="99"/>
    <w:semiHidden/>
    <w:rsid w:val="00FB793F"/>
    <w:rPr>
      <w:rFonts w:eastAsiaTheme="minorEastAsia"/>
      <w:lang w:val="en-US"/>
    </w:rPr>
  </w:style>
  <w:style w:type="paragraph" w:styleId="af9">
    <w:name w:val="List Continue"/>
    <w:basedOn w:val="a1"/>
    <w:uiPriority w:val="99"/>
    <w:semiHidden/>
    <w:unhideWhenUsed/>
    <w:rsid w:val="00FB793F"/>
    <w:pPr>
      <w:spacing w:after="120"/>
      <w:ind w:left="360"/>
      <w:contextualSpacing/>
    </w:pPr>
    <w:rPr>
      <w:rFonts w:eastAsiaTheme="minorEastAsia"/>
      <w:lang w:val="en-US"/>
    </w:rPr>
  </w:style>
  <w:style w:type="paragraph" w:styleId="24">
    <w:name w:val="List Continue 2"/>
    <w:basedOn w:val="a1"/>
    <w:uiPriority w:val="99"/>
    <w:semiHidden/>
    <w:unhideWhenUsed/>
    <w:rsid w:val="00FB793F"/>
    <w:pPr>
      <w:spacing w:after="120"/>
      <w:ind w:left="720"/>
      <w:contextualSpacing/>
    </w:pPr>
    <w:rPr>
      <w:rFonts w:eastAsiaTheme="minorEastAsia"/>
      <w:lang w:val="en-US"/>
    </w:rPr>
  </w:style>
  <w:style w:type="paragraph" w:styleId="34">
    <w:name w:val="List Continue 3"/>
    <w:basedOn w:val="a1"/>
    <w:uiPriority w:val="99"/>
    <w:semiHidden/>
    <w:unhideWhenUsed/>
    <w:rsid w:val="00FB793F"/>
    <w:pPr>
      <w:spacing w:after="120"/>
      <w:ind w:left="1080"/>
      <w:contextualSpacing/>
    </w:pPr>
    <w:rPr>
      <w:rFonts w:eastAsiaTheme="minorEastAsia"/>
      <w:lang w:val="en-US"/>
    </w:rPr>
  </w:style>
  <w:style w:type="paragraph" w:styleId="afa">
    <w:name w:val="Subtitle"/>
    <w:basedOn w:val="a1"/>
    <w:next w:val="a1"/>
    <w:link w:val="afb"/>
    <w:uiPriority w:val="11"/>
    <w:qFormat/>
    <w:rsid w:val="00FB793F"/>
    <w:rPr>
      <w:rFonts w:asciiTheme="majorHAnsi" w:eastAsiaTheme="majorEastAsia" w:hAnsiTheme="majorHAnsi" w:cstheme="majorBidi"/>
      <w:i/>
      <w:iCs/>
      <w:color w:val="4F81BD" w:themeColor="accent1"/>
      <w:spacing w:val="15"/>
      <w:sz w:val="24"/>
      <w:szCs w:val="24"/>
      <w:lang w:val="en-US"/>
    </w:rPr>
  </w:style>
  <w:style w:type="character" w:customStyle="1" w:styleId="afb">
    <w:name w:val="Подзаголовок Знак"/>
    <w:basedOn w:val="a2"/>
    <w:link w:val="afa"/>
    <w:uiPriority w:val="11"/>
    <w:rsid w:val="00FB793F"/>
    <w:rPr>
      <w:rFonts w:asciiTheme="majorHAnsi" w:eastAsiaTheme="majorEastAsia" w:hAnsiTheme="majorHAnsi" w:cstheme="majorBidi"/>
      <w:i/>
      <w:iCs/>
      <w:color w:val="4F81BD" w:themeColor="accent1"/>
      <w:spacing w:val="15"/>
      <w:sz w:val="24"/>
      <w:szCs w:val="24"/>
      <w:lang w:val="en-US"/>
    </w:rPr>
  </w:style>
  <w:style w:type="paragraph" w:styleId="25">
    <w:name w:val="Body Text 2"/>
    <w:basedOn w:val="a1"/>
    <w:link w:val="26"/>
    <w:uiPriority w:val="99"/>
    <w:semiHidden/>
    <w:unhideWhenUsed/>
    <w:rsid w:val="00FB793F"/>
    <w:pPr>
      <w:spacing w:after="120" w:line="480" w:lineRule="auto"/>
    </w:pPr>
    <w:rPr>
      <w:rFonts w:eastAsiaTheme="minorEastAsia"/>
      <w:lang w:val="en-US"/>
    </w:rPr>
  </w:style>
  <w:style w:type="character" w:customStyle="1" w:styleId="26">
    <w:name w:val="Основной текст 2 Знак"/>
    <w:basedOn w:val="a2"/>
    <w:link w:val="25"/>
    <w:uiPriority w:val="99"/>
    <w:semiHidden/>
    <w:rsid w:val="00FB793F"/>
    <w:rPr>
      <w:rFonts w:eastAsiaTheme="minorEastAsia"/>
      <w:lang w:val="en-US"/>
    </w:rPr>
  </w:style>
  <w:style w:type="paragraph" w:styleId="35">
    <w:name w:val="Body Text 3"/>
    <w:basedOn w:val="a1"/>
    <w:link w:val="36"/>
    <w:uiPriority w:val="99"/>
    <w:semiHidden/>
    <w:unhideWhenUsed/>
    <w:rsid w:val="00FB793F"/>
    <w:pPr>
      <w:spacing w:after="120"/>
    </w:pPr>
    <w:rPr>
      <w:rFonts w:eastAsiaTheme="minorEastAsia"/>
      <w:sz w:val="16"/>
      <w:szCs w:val="16"/>
      <w:lang w:val="en-US"/>
    </w:rPr>
  </w:style>
  <w:style w:type="character" w:customStyle="1" w:styleId="36">
    <w:name w:val="Основной текст 3 Знак"/>
    <w:basedOn w:val="a2"/>
    <w:link w:val="35"/>
    <w:uiPriority w:val="99"/>
    <w:semiHidden/>
    <w:rsid w:val="00FB793F"/>
    <w:rPr>
      <w:rFonts w:eastAsiaTheme="minorEastAsia"/>
      <w:sz w:val="16"/>
      <w:szCs w:val="16"/>
      <w:lang w:val="en-US"/>
    </w:rPr>
  </w:style>
  <w:style w:type="paragraph" w:styleId="27">
    <w:name w:val="Quote"/>
    <w:basedOn w:val="a1"/>
    <w:next w:val="a1"/>
    <w:link w:val="28"/>
    <w:uiPriority w:val="29"/>
    <w:qFormat/>
    <w:rsid w:val="00FB793F"/>
    <w:rPr>
      <w:rFonts w:eastAsiaTheme="minorEastAsia"/>
      <w:i/>
      <w:iCs/>
      <w:color w:val="000000" w:themeColor="text1"/>
      <w:lang w:val="en-US"/>
    </w:rPr>
  </w:style>
  <w:style w:type="character" w:customStyle="1" w:styleId="28">
    <w:name w:val="Цитата 2 Знак"/>
    <w:basedOn w:val="a2"/>
    <w:link w:val="27"/>
    <w:uiPriority w:val="29"/>
    <w:rsid w:val="00FB793F"/>
    <w:rPr>
      <w:rFonts w:eastAsiaTheme="minorEastAsia"/>
      <w:i/>
      <w:iCs/>
      <w:color w:val="000000" w:themeColor="text1"/>
      <w:lang w:val="en-US"/>
    </w:rPr>
  </w:style>
  <w:style w:type="paragraph" w:styleId="afc">
    <w:name w:val="Intense Quote"/>
    <w:basedOn w:val="a1"/>
    <w:next w:val="a1"/>
    <w:link w:val="afd"/>
    <w:uiPriority w:val="30"/>
    <w:qFormat/>
    <w:rsid w:val="00FB793F"/>
    <w:pPr>
      <w:pBdr>
        <w:bottom w:val="single" w:sz="4" w:space="4" w:color="4F81BD" w:themeColor="accent1"/>
      </w:pBdr>
      <w:spacing w:before="200" w:after="280"/>
      <w:ind w:left="936" w:right="936"/>
    </w:pPr>
    <w:rPr>
      <w:rFonts w:eastAsiaTheme="minorEastAsia"/>
      <w:b/>
      <w:bCs/>
      <w:i/>
      <w:iCs/>
      <w:color w:val="4F81BD" w:themeColor="accent1"/>
      <w:lang w:val="en-US"/>
    </w:rPr>
  </w:style>
  <w:style w:type="character" w:customStyle="1" w:styleId="afd">
    <w:name w:val="Выделенная цитата Знак"/>
    <w:basedOn w:val="a2"/>
    <w:link w:val="afc"/>
    <w:uiPriority w:val="30"/>
    <w:rsid w:val="00FB793F"/>
    <w:rPr>
      <w:rFonts w:eastAsiaTheme="minorEastAsia"/>
      <w:b/>
      <w:bCs/>
      <w:i/>
      <w:iCs/>
      <w:color w:val="4F81BD" w:themeColor="accent1"/>
      <w:lang w:val="en-US"/>
    </w:rPr>
  </w:style>
  <w:style w:type="paragraph" w:styleId="afe">
    <w:name w:val="TOC Heading"/>
    <w:basedOn w:val="1"/>
    <w:next w:val="a1"/>
    <w:uiPriority w:val="39"/>
    <w:semiHidden/>
    <w:unhideWhenUsed/>
    <w:qFormat/>
    <w:rsid w:val="00FB793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character" w:styleId="aff">
    <w:name w:val="Subtle Emphasis"/>
    <w:basedOn w:val="a2"/>
    <w:uiPriority w:val="19"/>
    <w:qFormat/>
    <w:rsid w:val="00FB793F"/>
    <w:rPr>
      <w:i/>
      <w:iCs/>
      <w:color w:val="808080" w:themeColor="text1" w:themeTint="7F"/>
    </w:rPr>
  </w:style>
  <w:style w:type="character" w:styleId="aff0">
    <w:name w:val="Intense Emphasis"/>
    <w:basedOn w:val="a2"/>
    <w:uiPriority w:val="21"/>
    <w:qFormat/>
    <w:rsid w:val="00FB793F"/>
    <w:rPr>
      <w:b/>
      <w:bCs/>
      <w:i/>
      <w:iCs/>
      <w:color w:val="4F81BD" w:themeColor="accent1"/>
    </w:rPr>
  </w:style>
  <w:style w:type="character" w:styleId="aff1">
    <w:name w:val="Subtle Reference"/>
    <w:basedOn w:val="a2"/>
    <w:uiPriority w:val="31"/>
    <w:qFormat/>
    <w:rsid w:val="00FB793F"/>
    <w:rPr>
      <w:smallCaps/>
      <w:color w:val="C0504D" w:themeColor="accent2"/>
      <w:u w:val="single"/>
    </w:rPr>
  </w:style>
  <w:style w:type="character" w:styleId="aff2">
    <w:name w:val="Intense Reference"/>
    <w:basedOn w:val="a2"/>
    <w:uiPriority w:val="32"/>
    <w:qFormat/>
    <w:rsid w:val="00FB793F"/>
    <w:rPr>
      <w:b/>
      <w:bCs/>
      <w:smallCaps/>
      <w:color w:val="C0504D" w:themeColor="accent2"/>
      <w:spacing w:val="5"/>
      <w:u w:val="single"/>
    </w:rPr>
  </w:style>
  <w:style w:type="character" w:styleId="aff3">
    <w:name w:val="Book Title"/>
    <w:basedOn w:val="a2"/>
    <w:uiPriority w:val="33"/>
    <w:qFormat/>
    <w:rsid w:val="00FB793F"/>
    <w:rPr>
      <w:b/>
      <w:bCs/>
      <w:smallCaps/>
      <w:spacing w:val="5"/>
    </w:rPr>
  </w:style>
  <w:style w:type="table" w:styleId="aff4">
    <w:name w:val="Light Shading"/>
    <w:basedOn w:val="a3"/>
    <w:uiPriority w:val="60"/>
    <w:semiHidden/>
    <w:unhideWhenUsed/>
    <w:rsid w:val="00FB793F"/>
    <w:pPr>
      <w:spacing w:after="0" w:line="240" w:lineRule="auto"/>
    </w:pPr>
    <w:rPr>
      <w:rFonts w:eastAsiaTheme="minorEastAsia"/>
      <w:color w:val="000000" w:themeColor="text1" w:themeShade="BF"/>
      <w:lang w:val="en-US"/>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5">
    <w:name w:val="Light List"/>
    <w:basedOn w:val="a3"/>
    <w:uiPriority w:val="61"/>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f6">
    <w:name w:val="Light Grid"/>
    <w:basedOn w:val="a3"/>
    <w:uiPriority w:val="62"/>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Medium Shading 1"/>
    <w:basedOn w:val="a3"/>
    <w:uiPriority w:val="63"/>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9">
    <w:name w:val="Medium Shading 2"/>
    <w:basedOn w:val="a3"/>
    <w:uiPriority w:val="64"/>
    <w:semiHidden/>
    <w:unhideWhenUsed/>
    <w:rsid w:val="00FB793F"/>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a">
    <w:name w:val="Medium List 2"/>
    <w:basedOn w:val="a3"/>
    <w:uiPriority w:val="66"/>
    <w:semiHidden/>
    <w:unhideWhenUsed/>
    <w:rsid w:val="00FB793F"/>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b">
    <w:name w:val="Medium Grid 2"/>
    <w:basedOn w:val="a3"/>
    <w:uiPriority w:val="68"/>
    <w:semiHidden/>
    <w:unhideWhenUsed/>
    <w:rsid w:val="00FB793F"/>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7">
    <w:name w:val="Dark List"/>
    <w:basedOn w:val="a3"/>
    <w:uiPriority w:val="70"/>
    <w:semiHidden/>
    <w:unhideWhenUsed/>
    <w:rsid w:val="00FB793F"/>
    <w:pPr>
      <w:spacing w:after="0" w:line="240" w:lineRule="auto"/>
    </w:pPr>
    <w:rPr>
      <w:rFonts w:eastAsiaTheme="minorEastAsia"/>
      <w:color w:val="FFFFFF" w:themeColor="background1"/>
      <w:lang w:val="en-US"/>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8">
    <w:name w:val="Colorful Shading"/>
    <w:basedOn w:val="a3"/>
    <w:uiPriority w:val="71"/>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9">
    <w:name w:val="Colorful List"/>
    <w:basedOn w:val="a3"/>
    <w:uiPriority w:val="72"/>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ffa">
    <w:name w:val="Colorful Grid"/>
    <w:basedOn w:val="a3"/>
    <w:uiPriority w:val="73"/>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Light Shading Accent 1"/>
    <w:basedOn w:val="a3"/>
    <w:uiPriority w:val="60"/>
    <w:semiHidden/>
    <w:unhideWhenUsed/>
    <w:rsid w:val="00FB793F"/>
    <w:pPr>
      <w:spacing w:after="0" w:line="240" w:lineRule="auto"/>
    </w:pPr>
    <w:rPr>
      <w:rFonts w:eastAsiaTheme="minorEastAsia"/>
      <w:color w:val="365F91" w:themeColor="accent1" w:themeShade="BF"/>
      <w:lang w:val="en-US"/>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List Accent 1"/>
    <w:basedOn w:val="a3"/>
    <w:uiPriority w:val="61"/>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
    <w:name w:val="Light Grid Accent 1"/>
    <w:basedOn w:val="a3"/>
    <w:uiPriority w:val="62"/>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Shading 1 Accent 1"/>
    <w:basedOn w:val="a3"/>
    <w:uiPriority w:val="63"/>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1">
    <w:name w:val="Medium Shading 2 Accent 1"/>
    <w:basedOn w:val="a3"/>
    <w:uiPriority w:val="64"/>
    <w:semiHidden/>
    <w:unhideWhenUsed/>
    <w:rsid w:val="00FB793F"/>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0">
    <w:name w:val="Medium List 1 Accent 1"/>
    <w:basedOn w:val="a3"/>
    <w:uiPriority w:val="65"/>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2-10">
    <w:name w:val="Medium List 2 Accent 1"/>
    <w:basedOn w:val="a3"/>
    <w:uiPriority w:val="66"/>
    <w:semiHidden/>
    <w:unhideWhenUsed/>
    <w:rsid w:val="00FB793F"/>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1-11">
    <w:name w:val="Medium Grid 1 Accent 1"/>
    <w:basedOn w:val="a3"/>
    <w:uiPriority w:val="67"/>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11">
    <w:name w:val="Medium Grid 2 Accent 1"/>
    <w:basedOn w:val="a3"/>
    <w:uiPriority w:val="68"/>
    <w:semiHidden/>
    <w:unhideWhenUsed/>
    <w:rsid w:val="00FB793F"/>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3-1">
    <w:name w:val="Medium Grid 3 Accent 1"/>
    <w:basedOn w:val="a3"/>
    <w:uiPriority w:val="69"/>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2">
    <w:name w:val="Dark List Accent 1"/>
    <w:basedOn w:val="a3"/>
    <w:uiPriority w:val="70"/>
    <w:semiHidden/>
    <w:unhideWhenUsed/>
    <w:rsid w:val="00FB793F"/>
    <w:pPr>
      <w:spacing w:after="0" w:line="240" w:lineRule="auto"/>
    </w:pPr>
    <w:rPr>
      <w:rFonts w:eastAsiaTheme="minorEastAsia"/>
      <w:color w:val="FFFFFF" w:themeColor="background1"/>
      <w:lang w:val="en-US"/>
    </w:rPr>
    <w:tblPr>
      <w:tblStyleRowBandSize w:val="1"/>
      <w:tblStyleColBandSize w:val="1"/>
      <w:tblInd w:w="0" w:type="nil"/>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13">
    <w:name w:val="Colorful Shading Accent 1"/>
    <w:basedOn w:val="a3"/>
    <w:uiPriority w:val="71"/>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14">
    <w:name w:val="Colorful List Accent 1"/>
    <w:basedOn w:val="a3"/>
    <w:uiPriority w:val="72"/>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5">
    <w:name w:val="Colorful Grid Accent 1"/>
    <w:basedOn w:val="a3"/>
    <w:uiPriority w:val="73"/>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Light Shading Accent 2"/>
    <w:basedOn w:val="a3"/>
    <w:uiPriority w:val="60"/>
    <w:semiHidden/>
    <w:unhideWhenUsed/>
    <w:rsid w:val="00FB793F"/>
    <w:pPr>
      <w:spacing w:after="0" w:line="240" w:lineRule="auto"/>
    </w:pPr>
    <w:rPr>
      <w:rFonts w:eastAsiaTheme="minorEastAsia"/>
      <w:color w:val="943634" w:themeColor="accent2" w:themeShade="BF"/>
      <w:lang w:val="en-US"/>
    </w:rPr>
    <w:tblPr>
      <w:tblStyleRowBandSize w:val="1"/>
      <w:tblStyleColBandSize w:val="1"/>
      <w:tblInd w:w="0" w:type="nil"/>
      <w:tblBorders>
        <w:top w:val="single" w:sz="8" w:space="0" w:color="C0504D" w:themeColor="accent2"/>
        <w:bottom w:val="single" w:sz="8" w:space="0" w:color="C0504D" w:themeColor="accent2"/>
      </w:tblBorders>
    </w:tblPr>
    <w:tblStylePr w:type="fir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20">
    <w:name w:val="Light List Accent 2"/>
    <w:basedOn w:val="a3"/>
    <w:uiPriority w:val="61"/>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21">
    <w:name w:val="Light Grid Accent 2"/>
    <w:basedOn w:val="a3"/>
    <w:uiPriority w:val="62"/>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2">
    <w:name w:val="Medium Shading 1 Accent 2"/>
    <w:basedOn w:val="a3"/>
    <w:uiPriority w:val="63"/>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2-2">
    <w:name w:val="Medium Shading 2 Accent 2"/>
    <w:basedOn w:val="a3"/>
    <w:uiPriority w:val="64"/>
    <w:semiHidden/>
    <w:unhideWhenUsed/>
    <w:rsid w:val="00FB793F"/>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0">
    <w:name w:val="Medium List 1 Accent 2"/>
    <w:basedOn w:val="a3"/>
    <w:uiPriority w:val="65"/>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hint="default"/>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2-20">
    <w:name w:val="Medium List 2 Accent 2"/>
    <w:basedOn w:val="a3"/>
    <w:uiPriority w:val="66"/>
    <w:semiHidden/>
    <w:unhideWhenUsed/>
    <w:rsid w:val="00FB793F"/>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1-21">
    <w:name w:val="Medium Grid 1 Accent 2"/>
    <w:basedOn w:val="a3"/>
    <w:uiPriority w:val="67"/>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21">
    <w:name w:val="Medium Grid 2 Accent 2"/>
    <w:basedOn w:val="a3"/>
    <w:uiPriority w:val="68"/>
    <w:semiHidden/>
    <w:unhideWhenUsed/>
    <w:rsid w:val="00FB793F"/>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3-2">
    <w:name w:val="Medium Grid 3 Accent 2"/>
    <w:basedOn w:val="a3"/>
    <w:uiPriority w:val="69"/>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22">
    <w:name w:val="Dark List Accent 2"/>
    <w:basedOn w:val="a3"/>
    <w:uiPriority w:val="70"/>
    <w:semiHidden/>
    <w:unhideWhenUsed/>
    <w:rsid w:val="00FB793F"/>
    <w:pPr>
      <w:spacing w:after="0" w:line="240" w:lineRule="auto"/>
    </w:pPr>
    <w:rPr>
      <w:rFonts w:eastAsiaTheme="minorEastAsia"/>
      <w:color w:val="FFFFFF" w:themeColor="background1"/>
      <w:lang w:val="en-US"/>
    </w:rPr>
    <w:tblPr>
      <w:tblStyleRowBandSize w:val="1"/>
      <w:tblStyleColBandSize w:val="1"/>
      <w:tblInd w:w="0" w:type="nil"/>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23">
    <w:name w:val="Colorful Shading Accent 2"/>
    <w:basedOn w:val="a3"/>
    <w:uiPriority w:val="71"/>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24">
    <w:name w:val="Colorful List Accent 2"/>
    <w:basedOn w:val="a3"/>
    <w:uiPriority w:val="72"/>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25">
    <w:name w:val="Colorful Grid Accent 2"/>
    <w:basedOn w:val="a3"/>
    <w:uiPriority w:val="73"/>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Light Shading Accent 3"/>
    <w:basedOn w:val="a3"/>
    <w:uiPriority w:val="60"/>
    <w:semiHidden/>
    <w:unhideWhenUsed/>
    <w:rsid w:val="00FB793F"/>
    <w:pPr>
      <w:spacing w:after="0" w:line="240" w:lineRule="auto"/>
    </w:pPr>
    <w:rPr>
      <w:rFonts w:eastAsiaTheme="minorEastAsia"/>
      <w:color w:val="76923C" w:themeColor="accent3" w:themeShade="BF"/>
      <w:lang w:val="en-US"/>
    </w:rPr>
    <w:tblPr>
      <w:tblStyleRowBandSize w:val="1"/>
      <w:tblStyleColBandSize w:val="1"/>
      <w:tblInd w:w="0" w:type="nil"/>
      <w:tblBorders>
        <w:top w:val="single" w:sz="8" w:space="0" w:color="9BBB59" w:themeColor="accent3"/>
        <w:bottom w:val="single" w:sz="8" w:space="0" w:color="9BBB59" w:themeColor="accent3"/>
      </w:tblBorders>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Light List Accent 3"/>
    <w:basedOn w:val="a3"/>
    <w:uiPriority w:val="61"/>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1">
    <w:name w:val="Light Grid Accent 3"/>
    <w:basedOn w:val="a3"/>
    <w:uiPriority w:val="62"/>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3"/>
    <w:uiPriority w:val="63"/>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2-3">
    <w:name w:val="Medium Shading 2 Accent 3"/>
    <w:basedOn w:val="a3"/>
    <w:uiPriority w:val="64"/>
    <w:semiHidden/>
    <w:unhideWhenUsed/>
    <w:rsid w:val="00FB793F"/>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30">
    <w:name w:val="Medium List 1 Accent 3"/>
    <w:basedOn w:val="a3"/>
    <w:uiPriority w:val="65"/>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hint="default"/>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2-30">
    <w:name w:val="Medium List 2 Accent 3"/>
    <w:basedOn w:val="a3"/>
    <w:uiPriority w:val="66"/>
    <w:semiHidden/>
    <w:unhideWhenUsed/>
    <w:rsid w:val="00FB793F"/>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1-31">
    <w:name w:val="Medium Grid 1 Accent 3"/>
    <w:basedOn w:val="a3"/>
    <w:uiPriority w:val="67"/>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31">
    <w:name w:val="Medium Grid 2 Accent 3"/>
    <w:basedOn w:val="a3"/>
    <w:uiPriority w:val="68"/>
    <w:semiHidden/>
    <w:unhideWhenUsed/>
    <w:rsid w:val="00FB793F"/>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3-3">
    <w:name w:val="Medium Grid 3 Accent 3"/>
    <w:basedOn w:val="a3"/>
    <w:uiPriority w:val="69"/>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Dark List Accent 3"/>
    <w:basedOn w:val="a3"/>
    <w:uiPriority w:val="70"/>
    <w:semiHidden/>
    <w:unhideWhenUsed/>
    <w:rsid w:val="00FB793F"/>
    <w:pPr>
      <w:spacing w:after="0" w:line="240" w:lineRule="auto"/>
    </w:pPr>
    <w:rPr>
      <w:rFonts w:eastAsiaTheme="minorEastAsia"/>
      <w:color w:val="FFFFFF" w:themeColor="background1"/>
      <w:lang w:val="en-US"/>
    </w:rPr>
    <w:tblPr>
      <w:tblStyleRowBandSize w:val="1"/>
      <w:tblStyleColBandSize w:val="1"/>
      <w:tblInd w:w="0" w:type="nil"/>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33">
    <w:name w:val="Colorful Shading Accent 3"/>
    <w:basedOn w:val="a3"/>
    <w:uiPriority w:val="71"/>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4">
    <w:name w:val="Colorful List Accent 3"/>
    <w:basedOn w:val="a3"/>
    <w:uiPriority w:val="72"/>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5">
    <w:name w:val="Colorful Grid Accent 3"/>
    <w:basedOn w:val="a3"/>
    <w:uiPriority w:val="73"/>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Light Shading Accent 4"/>
    <w:basedOn w:val="a3"/>
    <w:uiPriority w:val="60"/>
    <w:semiHidden/>
    <w:unhideWhenUsed/>
    <w:rsid w:val="00FB793F"/>
    <w:pPr>
      <w:spacing w:after="0" w:line="240" w:lineRule="auto"/>
    </w:pPr>
    <w:rPr>
      <w:rFonts w:eastAsiaTheme="minorEastAsia"/>
      <w:color w:val="5F497A" w:themeColor="accent4" w:themeShade="BF"/>
      <w:lang w:val="en-US"/>
    </w:rPr>
    <w:tblPr>
      <w:tblStyleRowBandSize w:val="1"/>
      <w:tblStyleColBandSize w:val="1"/>
      <w:tblInd w:w="0" w:type="nil"/>
      <w:tblBorders>
        <w:top w:val="single" w:sz="8" w:space="0" w:color="8064A2" w:themeColor="accent4"/>
        <w:bottom w:val="single" w:sz="8" w:space="0" w:color="8064A2" w:themeColor="accent4"/>
      </w:tblBorders>
    </w:tblPr>
    <w:tblStylePr w:type="fir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40">
    <w:name w:val="Light List Accent 4"/>
    <w:basedOn w:val="a3"/>
    <w:uiPriority w:val="61"/>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1">
    <w:name w:val="Light Grid Accent 4"/>
    <w:basedOn w:val="a3"/>
    <w:uiPriority w:val="62"/>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4">
    <w:name w:val="Medium Shading 1 Accent 4"/>
    <w:basedOn w:val="a3"/>
    <w:uiPriority w:val="63"/>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Lines="0" w:before="0" w:beforeAutospacing="0" w:afterLines="0" w:after="0" w:afterAutospacing="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4">
    <w:name w:val="Medium Shading 2 Accent 4"/>
    <w:basedOn w:val="a3"/>
    <w:uiPriority w:val="64"/>
    <w:semiHidden/>
    <w:unhideWhenUsed/>
    <w:rsid w:val="00FB793F"/>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40">
    <w:name w:val="Medium List 1 Accent 4"/>
    <w:basedOn w:val="a3"/>
    <w:uiPriority w:val="65"/>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hint="default"/>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2-40">
    <w:name w:val="Medium List 2 Accent 4"/>
    <w:basedOn w:val="a3"/>
    <w:uiPriority w:val="66"/>
    <w:semiHidden/>
    <w:unhideWhenUsed/>
    <w:rsid w:val="00FB793F"/>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1-41">
    <w:name w:val="Medium Grid 1 Accent 4"/>
    <w:basedOn w:val="a3"/>
    <w:uiPriority w:val="67"/>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2-41">
    <w:name w:val="Medium Grid 2 Accent 4"/>
    <w:basedOn w:val="a3"/>
    <w:uiPriority w:val="68"/>
    <w:semiHidden/>
    <w:unhideWhenUsed/>
    <w:rsid w:val="00FB793F"/>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3-4">
    <w:name w:val="Medium Grid 3 Accent 4"/>
    <w:basedOn w:val="a3"/>
    <w:uiPriority w:val="69"/>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42">
    <w:name w:val="Dark List Accent 4"/>
    <w:basedOn w:val="a3"/>
    <w:uiPriority w:val="70"/>
    <w:semiHidden/>
    <w:unhideWhenUsed/>
    <w:rsid w:val="00FB793F"/>
    <w:pPr>
      <w:spacing w:after="0" w:line="240" w:lineRule="auto"/>
    </w:pPr>
    <w:rPr>
      <w:rFonts w:eastAsiaTheme="minorEastAsia"/>
      <w:color w:val="FFFFFF" w:themeColor="background1"/>
      <w:lang w:val="en-US"/>
    </w:rPr>
    <w:tblPr>
      <w:tblStyleRowBandSize w:val="1"/>
      <w:tblStyleColBandSize w:val="1"/>
      <w:tblInd w:w="0" w:type="nil"/>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43">
    <w:name w:val="Colorful Shading Accent 4"/>
    <w:basedOn w:val="a3"/>
    <w:uiPriority w:val="71"/>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44">
    <w:name w:val="Colorful List Accent 4"/>
    <w:basedOn w:val="a3"/>
    <w:uiPriority w:val="72"/>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45">
    <w:name w:val="Colorful Grid Accent 4"/>
    <w:basedOn w:val="a3"/>
    <w:uiPriority w:val="73"/>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Light Shading Accent 5"/>
    <w:basedOn w:val="a3"/>
    <w:uiPriority w:val="60"/>
    <w:semiHidden/>
    <w:unhideWhenUsed/>
    <w:rsid w:val="00FB793F"/>
    <w:pPr>
      <w:spacing w:after="0" w:line="240" w:lineRule="auto"/>
    </w:pPr>
    <w:rPr>
      <w:rFonts w:eastAsiaTheme="minorEastAsia"/>
      <w:color w:val="31849B" w:themeColor="accent5" w:themeShade="BF"/>
      <w:lang w:val="en-US"/>
    </w:rPr>
    <w:tblPr>
      <w:tblStyleRowBandSize w:val="1"/>
      <w:tblStyleColBandSize w:val="1"/>
      <w:tblInd w:w="0" w:type="nil"/>
      <w:tblBorders>
        <w:top w:val="single" w:sz="8" w:space="0" w:color="4BACC6" w:themeColor="accent5"/>
        <w:bottom w:val="single" w:sz="8" w:space="0" w:color="4BACC6" w:themeColor="accent5"/>
      </w:tblBorders>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3"/>
    <w:uiPriority w:val="61"/>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Lines="0" w:before="0" w:beforeAutospacing="0" w:afterLines="0" w:after="0" w:afterAutospacing="0" w:line="240" w:lineRule="auto"/>
      </w:pPr>
      <w:rPr>
        <w:b/>
        <w:bCs/>
        <w:color w:val="FFFFFF" w:themeColor="background1"/>
      </w:rPr>
      <w:tblPr/>
      <w:tcPr>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51">
    <w:name w:val="Light Grid Accent 5"/>
    <w:basedOn w:val="a3"/>
    <w:uiPriority w:val="62"/>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3"/>
    <w:uiPriority w:val="63"/>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Lines="0" w:before="0" w:beforeAutospacing="0" w:afterLines="0" w:after="0" w:afterAutospacing="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5">
    <w:name w:val="Medium Shading 2 Accent 5"/>
    <w:basedOn w:val="a3"/>
    <w:uiPriority w:val="64"/>
    <w:semiHidden/>
    <w:unhideWhenUsed/>
    <w:rsid w:val="00FB793F"/>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0">
    <w:name w:val="Medium List 1 Accent 5"/>
    <w:basedOn w:val="a3"/>
    <w:uiPriority w:val="65"/>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hint="default"/>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2-50">
    <w:name w:val="Medium List 2 Accent 5"/>
    <w:basedOn w:val="a3"/>
    <w:uiPriority w:val="66"/>
    <w:semiHidden/>
    <w:unhideWhenUsed/>
    <w:rsid w:val="00FB793F"/>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51">
    <w:name w:val="Medium Grid 1 Accent 5"/>
    <w:basedOn w:val="a3"/>
    <w:uiPriority w:val="67"/>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51">
    <w:name w:val="Medium Grid 2 Accent 5"/>
    <w:basedOn w:val="a3"/>
    <w:uiPriority w:val="68"/>
    <w:semiHidden/>
    <w:unhideWhenUsed/>
    <w:rsid w:val="00FB793F"/>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3-5">
    <w:name w:val="Medium Grid 3 Accent 5"/>
    <w:basedOn w:val="a3"/>
    <w:uiPriority w:val="69"/>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52">
    <w:name w:val="Dark List Accent 5"/>
    <w:basedOn w:val="a3"/>
    <w:uiPriority w:val="70"/>
    <w:semiHidden/>
    <w:unhideWhenUsed/>
    <w:rsid w:val="00FB793F"/>
    <w:pPr>
      <w:spacing w:after="0" w:line="240" w:lineRule="auto"/>
    </w:pPr>
    <w:rPr>
      <w:rFonts w:eastAsiaTheme="minorEastAsia"/>
      <w:color w:val="FFFFFF" w:themeColor="background1"/>
      <w:lang w:val="en-US"/>
    </w:rPr>
    <w:tblPr>
      <w:tblStyleRowBandSize w:val="1"/>
      <w:tblStyleColBandSize w:val="1"/>
      <w:tblInd w:w="0" w:type="nil"/>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53">
    <w:name w:val="Colorful Shading Accent 5"/>
    <w:basedOn w:val="a3"/>
    <w:uiPriority w:val="71"/>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54">
    <w:name w:val="Colorful List Accent 5"/>
    <w:basedOn w:val="a3"/>
    <w:uiPriority w:val="72"/>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55">
    <w:name w:val="Colorful Grid Accent 5"/>
    <w:basedOn w:val="a3"/>
    <w:uiPriority w:val="73"/>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Light Shading Accent 6"/>
    <w:basedOn w:val="a3"/>
    <w:uiPriority w:val="60"/>
    <w:semiHidden/>
    <w:unhideWhenUsed/>
    <w:rsid w:val="00FB793F"/>
    <w:pPr>
      <w:spacing w:after="0" w:line="240" w:lineRule="auto"/>
    </w:pPr>
    <w:rPr>
      <w:rFonts w:eastAsiaTheme="minorEastAsia"/>
      <w:color w:val="E36C0A" w:themeColor="accent6" w:themeShade="BF"/>
      <w:lang w:val="en-US"/>
    </w:rPr>
    <w:tblPr>
      <w:tblStyleRowBandSize w:val="1"/>
      <w:tblStyleColBandSize w:val="1"/>
      <w:tblInd w:w="0" w:type="nil"/>
      <w:tblBorders>
        <w:top w:val="single" w:sz="8" w:space="0" w:color="F79646" w:themeColor="accent6"/>
        <w:bottom w:val="single" w:sz="8" w:space="0" w:color="F79646" w:themeColor="accent6"/>
      </w:tblBorders>
    </w:tblPr>
    <w:tblStylePr w:type="fir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60">
    <w:name w:val="Light List Accent 6"/>
    <w:basedOn w:val="a3"/>
    <w:uiPriority w:val="61"/>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Lines="0" w:before="0" w:beforeAutospacing="0" w:afterLines="0" w:after="0" w:afterAutospacing="0" w:line="240" w:lineRule="auto"/>
      </w:pPr>
      <w:rPr>
        <w:b/>
        <w:bCs/>
        <w:color w:val="FFFFFF" w:themeColor="background1"/>
      </w:rPr>
      <w:tblPr/>
      <w:tcPr>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61">
    <w:name w:val="Light Grid Accent 6"/>
    <w:basedOn w:val="a3"/>
    <w:uiPriority w:val="62"/>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6">
    <w:name w:val="Medium Shading 1 Accent 6"/>
    <w:basedOn w:val="a3"/>
    <w:uiPriority w:val="63"/>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Lines="0" w:before="0" w:beforeAutospacing="0" w:afterLines="0" w:after="0" w:afterAutospacing="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6">
    <w:name w:val="Medium Shading 2 Accent 6"/>
    <w:basedOn w:val="a3"/>
    <w:uiPriority w:val="64"/>
    <w:semiHidden/>
    <w:unhideWhenUsed/>
    <w:rsid w:val="00FB793F"/>
    <w:pPr>
      <w:spacing w:after="0" w:line="240" w:lineRule="auto"/>
    </w:pPr>
    <w:rPr>
      <w:rFonts w:eastAsiaTheme="minorEastAsia"/>
      <w:lang w:val="en-US"/>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List 1 Accent 6"/>
    <w:basedOn w:val="a3"/>
    <w:uiPriority w:val="65"/>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60">
    <w:name w:val="Medium List 2 Accent 6"/>
    <w:basedOn w:val="a3"/>
    <w:uiPriority w:val="66"/>
    <w:semiHidden/>
    <w:unhideWhenUsed/>
    <w:rsid w:val="00FB793F"/>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Grid 1 Accent 6"/>
    <w:basedOn w:val="a3"/>
    <w:uiPriority w:val="67"/>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61">
    <w:name w:val="Medium Grid 2 Accent 6"/>
    <w:basedOn w:val="a3"/>
    <w:uiPriority w:val="68"/>
    <w:semiHidden/>
    <w:unhideWhenUsed/>
    <w:rsid w:val="00FB793F"/>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6">
    <w:name w:val="Medium Grid 3 Accent 6"/>
    <w:basedOn w:val="a3"/>
    <w:uiPriority w:val="69"/>
    <w:semiHidden/>
    <w:unhideWhenUsed/>
    <w:rsid w:val="00FB793F"/>
    <w:pPr>
      <w:spacing w:after="0" w:line="240" w:lineRule="auto"/>
    </w:pPr>
    <w:rPr>
      <w:rFonts w:eastAsiaTheme="minorEastAsia"/>
      <w:lang w:val="en-US"/>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62">
    <w:name w:val="Dark List Accent 6"/>
    <w:basedOn w:val="a3"/>
    <w:uiPriority w:val="70"/>
    <w:semiHidden/>
    <w:unhideWhenUsed/>
    <w:rsid w:val="00FB793F"/>
    <w:pPr>
      <w:spacing w:after="0" w:line="240" w:lineRule="auto"/>
    </w:pPr>
    <w:rPr>
      <w:rFonts w:eastAsiaTheme="minorEastAsia"/>
      <w:color w:val="FFFFFF" w:themeColor="background1"/>
      <w:lang w:val="en-US"/>
    </w:rPr>
    <w:tblPr>
      <w:tblStyleRowBandSize w:val="1"/>
      <w:tblStyleColBandSize w:val="1"/>
      <w:tblInd w:w="0" w:type="nil"/>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63">
    <w:name w:val="Colorful Shading Accent 6"/>
    <w:basedOn w:val="a3"/>
    <w:uiPriority w:val="71"/>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64">
    <w:name w:val="Colorful List Accent 6"/>
    <w:basedOn w:val="a3"/>
    <w:uiPriority w:val="72"/>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65">
    <w:name w:val="Colorful Grid Accent 6"/>
    <w:basedOn w:val="a3"/>
    <w:uiPriority w:val="73"/>
    <w:semiHidden/>
    <w:unhideWhenUsed/>
    <w:rsid w:val="00FB793F"/>
    <w:pPr>
      <w:spacing w:after="0" w:line="240" w:lineRule="auto"/>
    </w:pPr>
    <w:rPr>
      <w:rFonts w:eastAsiaTheme="minorEastAsia"/>
      <w:color w:val="000000" w:themeColor="text1"/>
      <w:lang w:val="en-US"/>
    </w:rPr>
    <w:tblPr>
      <w:tblStyleRowBandSize w:val="1"/>
      <w:tblStyleColBandSize w:val="1"/>
      <w:tblInd w:w="0" w:type="nil"/>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55374">
      <w:bodyDiv w:val="1"/>
      <w:marLeft w:val="0"/>
      <w:marRight w:val="0"/>
      <w:marTop w:val="0"/>
      <w:marBottom w:val="0"/>
      <w:divBdr>
        <w:top w:val="none" w:sz="0" w:space="0" w:color="auto"/>
        <w:left w:val="none" w:sz="0" w:space="0" w:color="auto"/>
        <w:bottom w:val="none" w:sz="0" w:space="0" w:color="auto"/>
        <w:right w:val="none" w:sz="0" w:space="0" w:color="auto"/>
      </w:divBdr>
      <w:divsChild>
        <w:div w:id="958414747">
          <w:marLeft w:val="0"/>
          <w:marRight w:val="0"/>
          <w:marTop w:val="0"/>
          <w:marBottom w:val="0"/>
          <w:divBdr>
            <w:top w:val="none" w:sz="0" w:space="0" w:color="auto"/>
            <w:left w:val="none" w:sz="0" w:space="0" w:color="auto"/>
            <w:bottom w:val="none" w:sz="0" w:space="0" w:color="auto"/>
            <w:right w:val="none" w:sz="0" w:space="0" w:color="auto"/>
          </w:divBdr>
          <w:divsChild>
            <w:div w:id="478108166">
              <w:marLeft w:val="0"/>
              <w:marRight w:val="0"/>
              <w:marTop w:val="0"/>
              <w:marBottom w:val="0"/>
              <w:divBdr>
                <w:top w:val="none" w:sz="0" w:space="0" w:color="auto"/>
                <w:left w:val="none" w:sz="0" w:space="0" w:color="auto"/>
                <w:bottom w:val="none" w:sz="0" w:space="0" w:color="auto"/>
                <w:right w:val="none" w:sz="0" w:space="0" w:color="auto"/>
              </w:divBdr>
              <w:divsChild>
                <w:div w:id="1862544326">
                  <w:marLeft w:val="0"/>
                  <w:marRight w:val="0"/>
                  <w:marTop w:val="0"/>
                  <w:marBottom w:val="0"/>
                  <w:divBdr>
                    <w:top w:val="none" w:sz="0" w:space="0" w:color="auto"/>
                    <w:left w:val="none" w:sz="0" w:space="0" w:color="auto"/>
                    <w:bottom w:val="none" w:sz="0" w:space="0" w:color="auto"/>
                    <w:right w:val="none" w:sz="0" w:space="0" w:color="auto"/>
                  </w:divBdr>
                </w:div>
                <w:div w:id="1331179148">
                  <w:marLeft w:val="0"/>
                  <w:marRight w:val="0"/>
                  <w:marTop w:val="0"/>
                  <w:marBottom w:val="0"/>
                  <w:divBdr>
                    <w:top w:val="none" w:sz="0" w:space="0" w:color="auto"/>
                    <w:left w:val="none" w:sz="0" w:space="0" w:color="auto"/>
                    <w:bottom w:val="none" w:sz="0" w:space="0" w:color="auto"/>
                    <w:right w:val="none" w:sz="0" w:space="0" w:color="auto"/>
                  </w:divBdr>
                </w:div>
                <w:div w:id="998385966">
                  <w:marLeft w:val="0"/>
                  <w:marRight w:val="0"/>
                  <w:marTop w:val="0"/>
                  <w:marBottom w:val="0"/>
                  <w:divBdr>
                    <w:top w:val="none" w:sz="0" w:space="0" w:color="auto"/>
                    <w:left w:val="none" w:sz="0" w:space="0" w:color="auto"/>
                    <w:bottom w:val="none" w:sz="0" w:space="0" w:color="auto"/>
                    <w:right w:val="none" w:sz="0" w:space="0" w:color="auto"/>
                  </w:divBdr>
                </w:div>
                <w:div w:id="1820414696">
                  <w:marLeft w:val="0"/>
                  <w:marRight w:val="0"/>
                  <w:marTop w:val="0"/>
                  <w:marBottom w:val="0"/>
                  <w:divBdr>
                    <w:top w:val="none" w:sz="0" w:space="0" w:color="auto"/>
                    <w:left w:val="none" w:sz="0" w:space="0" w:color="auto"/>
                    <w:bottom w:val="none" w:sz="0" w:space="0" w:color="auto"/>
                    <w:right w:val="none" w:sz="0" w:space="0" w:color="auto"/>
                  </w:divBdr>
                </w:div>
                <w:div w:id="973874086">
                  <w:marLeft w:val="0"/>
                  <w:marRight w:val="0"/>
                  <w:marTop w:val="0"/>
                  <w:marBottom w:val="0"/>
                  <w:divBdr>
                    <w:top w:val="none" w:sz="0" w:space="0" w:color="auto"/>
                    <w:left w:val="none" w:sz="0" w:space="0" w:color="auto"/>
                    <w:bottom w:val="none" w:sz="0" w:space="0" w:color="auto"/>
                    <w:right w:val="none" w:sz="0" w:space="0" w:color="auto"/>
                  </w:divBdr>
                </w:div>
                <w:div w:id="959723371">
                  <w:marLeft w:val="0"/>
                  <w:marRight w:val="0"/>
                  <w:marTop w:val="0"/>
                  <w:marBottom w:val="0"/>
                  <w:divBdr>
                    <w:top w:val="none" w:sz="0" w:space="0" w:color="auto"/>
                    <w:left w:val="none" w:sz="0" w:space="0" w:color="auto"/>
                    <w:bottom w:val="none" w:sz="0" w:space="0" w:color="auto"/>
                    <w:right w:val="none" w:sz="0" w:space="0" w:color="auto"/>
                  </w:divBdr>
                </w:div>
                <w:div w:id="783810939">
                  <w:marLeft w:val="0"/>
                  <w:marRight w:val="0"/>
                  <w:marTop w:val="0"/>
                  <w:marBottom w:val="0"/>
                  <w:divBdr>
                    <w:top w:val="none" w:sz="0" w:space="0" w:color="auto"/>
                    <w:left w:val="none" w:sz="0" w:space="0" w:color="auto"/>
                    <w:bottom w:val="none" w:sz="0" w:space="0" w:color="auto"/>
                    <w:right w:val="none" w:sz="0" w:space="0" w:color="auto"/>
                  </w:divBdr>
                </w:div>
                <w:div w:id="1631324055">
                  <w:marLeft w:val="0"/>
                  <w:marRight w:val="0"/>
                  <w:marTop w:val="0"/>
                  <w:marBottom w:val="0"/>
                  <w:divBdr>
                    <w:top w:val="none" w:sz="0" w:space="0" w:color="auto"/>
                    <w:left w:val="none" w:sz="0" w:space="0" w:color="auto"/>
                    <w:bottom w:val="none" w:sz="0" w:space="0" w:color="auto"/>
                    <w:right w:val="none" w:sz="0" w:space="0" w:color="auto"/>
                  </w:divBdr>
                </w:div>
                <w:div w:id="1077824574">
                  <w:marLeft w:val="0"/>
                  <w:marRight w:val="0"/>
                  <w:marTop w:val="0"/>
                  <w:marBottom w:val="0"/>
                  <w:divBdr>
                    <w:top w:val="none" w:sz="0" w:space="0" w:color="auto"/>
                    <w:left w:val="none" w:sz="0" w:space="0" w:color="auto"/>
                    <w:bottom w:val="none" w:sz="0" w:space="0" w:color="auto"/>
                    <w:right w:val="none" w:sz="0" w:space="0" w:color="auto"/>
                  </w:divBdr>
                </w:div>
                <w:div w:id="217012752">
                  <w:marLeft w:val="0"/>
                  <w:marRight w:val="0"/>
                  <w:marTop w:val="0"/>
                  <w:marBottom w:val="0"/>
                  <w:divBdr>
                    <w:top w:val="none" w:sz="0" w:space="0" w:color="auto"/>
                    <w:left w:val="none" w:sz="0" w:space="0" w:color="auto"/>
                    <w:bottom w:val="none" w:sz="0" w:space="0" w:color="auto"/>
                    <w:right w:val="none" w:sz="0" w:space="0" w:color="auto"/>
                  </w:divBdr>
                </w:div>
                <w:div w:id="998266096">
                  <w:marLeft w:val="0"/>
                  <w:marRight w:val="0"/>
                  <w:marTop w:val="0"/>
                  <w:marBottom w:val="0"/>
                  <w:divBdr>
                    <w:top w:val="none" w:sz="0" w:space="0" w:color="auto"/>
                    <w:left w:val="none" w:sz="0" w:space="0" w:color="auto"/>
                    <w:bottom w:val="none" w:sz="0" w:space="0" w:color="auto"/>
                    <w:right w:val="none" w:sz="0" w:space="0" w:color="auto"/>
                  </w:divBdr>
                </w:div>
                <w:div w:id="717431943">
                  <w:marLeft w:val="0"/>
                  <w:marRight w:val="0"/>
                  <w:marTop w:val="0"/>
                  <w:marBottom w:val="0"/>
                  <w:divBdr>
                    <w:top w:val="none" w:sz="0" w:space="0" w:color="auto"/>
                    <w:left w:val="none" w:sz="0" w:space="0" w:color="auto"/>
                    <w:bottom w:val="none" w:sz="0" w:space="0" w:color="auto"/>
                    <w:right w:val="none" w:sz="0" w:space="0" w:color="auto"/>
                  </w:divBdr>
                </w:div>
                <w:div w:id="1586839159">
                  <w:marLeft w:val="0"/>
                  <w:marRight w:val="0"/>
                  <w:marTop w:val="0"/>
                  <w:marBottom w:val="0"/>
                  <w:divBdr>
                    <w:top w:val="none" w:sz="0" w:space="0" w:color="auto"/>
                    <w:left w:val="none" w:sz="0" w:space="0" w:color="auto"/>
                    <w:bottom w:val="none" w:sz="0" w:space="0" w:color="auto"/>
                    <w:right w:val="none" w:sz="0" w:space="0" w:color="auto"/>
                  </w:divBdr>
                </w:div>
                <w:div w:id="2073576515">
                  <w:marLeft w:val="0"/>
                  <w:marRight w:val="0"/>
                  <w:marTop w:val="0"/>
                  <w:marBottom w:val="0"/>
                  <w:divBdr>
                    <w:top w:val="none" w:sz="0" w:space="0" w:color="auto"/>
                    <w:left w:val="none" w:sz="0" w:space="0" w:color="auto"/>
                    <w:bottom w:val="none" w:sz="0" w:space="0" w:color="auto"/>
                    <w:right w:val="none" w:sz="0" w:space="0" w:color="auto"/>
                  </w:divBdr>
                </w:div>
                <w:div w:id="1235893606">
                  <w:marLeft w:val="0"/>
                  <w:marRight w:val="0"/>
                  <w:marTop w:val="0"/>
                  <w:marBottom w:val="0"/>
                  <w:divBdr>
                    <w:top w:val="none" w:sz="0" w:space="0" w:color="auto"/>
                    <w:left w:val="none" w:sz="0" w:space="0" w:color="auto"/>
                    <w:bottom w:val="none" w:sz="0" w:space="0" w:color="auto"/>
                    <w:right w:val="none" w:sz="0" w:space="0" w:color="auto"/>
                  </w:divBdr>
                </w:div>
                <w:div w:id="296302545">
                  <w:marLeft w:val="0"/>
                  <w:marRight w:val="0"/>
                  <w:marTop w:val="0"/>
                  <w:marBottom w:val="0"/>
                  <w:divBdr>
                    <w:top w:val="none" w:sz="0" w:space="0" w:color="auto"/>
                    <w:left w:val="none" w:sz="0" w:space="0" w:color="auto"/>
                    <w:bottom w:val="none" w:sz="0" w:space="0" w:color="auto"/>
                    <w:right w:val="none" w:sz="0" w:space="0" w:color="auto"/>
                  </w:divBdr>
                </w:div>
                <w:div w:id="1632326655">
                  <w:marLeft w:val="0"/>
                  <w:marRight w:val="0"/>
                  <w:marTop w:val="0"/>
                  <w:marBottom w:val="0"/>
                  <w:divBdr>
                    <w:top w:val="none" w:sz="0" w:space="0" w:color="auto"/>
                    <w:left w:val="none" w:sz="0" w:space="0" w:color="auto"/>
                    <w:bottom w:val="none" w:sz="0" w:space="0" w:color="auto"/>
                    <w:right w:val="none" w:sz="0" w:space="0" w:color="auto"/>
                  </w:divBdr>
                </w:div>
                <w:div w:id="1844513773">
                  <w:marLeft w:val="0"/>
                  <w:marRight w:val="0"/>
                  <w:marTop w:val="0"/>
                  <w:marBottom w:val="0"/>
                  <w:divBdr>
                    <w:top w:val="none" w:sz="0" w:space="0" w:color="auto"/>
                    <w:left w:val="none" w:sz="0" w:space="0" w:color="auto"/>
                    <w:bottom w:val="none" w:sz="0" w:space="0" w:color="auto"/>
                    <w:right w:val="none" w:sz="0" w:space="0" w:color="auto"/>
                  </w:divBdr>
                </w:div>
                <w:div w:id="313991557">
                  <w:marLeft w:val="0"/>
                  <w:marRight w:val="0"/>
                  <w:marTop w:val="0"/>
                  <w:marBottom w:val="0"/>
                  <w:divBdr>
                    <w:top w:val="none" w:sz="0" w:space="0" w:color="auto"/>
                    <w:left w:val="none" w:sz="0" w:space="0" w:color="auto"/>
                    <w:bottom w:val="none" w:sz="0" w:space="0" w:color="auto"/>
                    <w:right w:val="none" w:sz="0" w:space="0" w:color="auto"/>
                  </w:divBdr>
                </w:div>
                <w:div w:id="30738331">
                  <w:marLeft w:val="0"/>
                  <w:marRight w:val="0"/>
                  <w:marTop w:val="0"/>
                  <w:marBottom w:val="0"/>
                  <w:divBdr>
                    <w:top w:val="none" w:sz="0" w:space="0" w:color="auto"/>
                    <w:left w:val="none" w:sz="0" w:space="0" w:color="auto"/>
                    <w:bottom w:val="none" w:sz="0" w:space="0" w:color="auto"/>
                    <w:right w:val="none" w:sz="0" w:space="0" w:color="auto"/>
                  </w:divBdr>
                </w:div>
                <w:div w:id="1369377322">
                  <w:marLeft w:val="0"/>
                  <w:marRight w:val="0"/>
                  <w:marTop w:val="0"/>
                  <w:marBottom w:val="0"/>
                  <w:divBdr>
                    <w:top w:val="none" w:sz="0" w:space="0" w:color="auto"/>
                    <w:left w:val="none" w:sz="0" w:space="0" w:color="auto"/>
                    <w:bottom w:val="none" w:sz="0" w:space="0" w:color="auto"/>
                    <w:right w:val="none" w:sz="0" w:space="0" w:color="auto"/>
                  </w:divBdr>
                </w:div>
                <w:div w:id="1834835837">
                  <w:marLeft w:val="0"/>
                  <w:marRight w:val="0"/>
                  <w:marTop w:val="0"/>
                  <w:marBottom w:val="0"/>
                  <w:divBdr>
                    <w:top w:val="none" w:sz="0" w:space="0" w:color="auto"/>
                    <w:left w:val="none" w:sz="0" w:space="0" w:color="auto"/>
                    <w:bottom w:val="none" w:sz="0" w:space="0" w:color="auto"/>
                    <w:right w:val="none" w:sz="0" w:space="0" w:color="auto"/>
                  </w:divBdr>
                </w:div>
                <w:div w:id="1963999987">
                  <w:marLeft w:val="0"/>
                  <w:marRight w:val="0"/>
                  <w:marTop w:val="0"/>
                  <w:marBottom w:val="0"/>
                  <w:divBdr>
                    <w:top w:val="none" w:sz="0" w:space="0" w:color="auto"/>
                    <w:left w:val="none" w:sz="0" w:space="0" w:color="auto"/>
                    <w:bottom w:val="none" w:sz="0" w:space="0" w:color="auto"/>
                    <w:right w:val="none" w:sz="0" w:space="0" w:color="auto"/>
                  </w:divBdr>
                </w:div>
                <w:div w:id="182865623">
                  <w:marLeft w:val="0"/>
                  <w:marRight w:val="0"/>
                  <w:marTop w:val="0"/>
                  <w:marBottom w:val="0"/>
                  <w:divBdr>
                    <w:top w:val="none" w:sz="0" w:space="0" w:color="auto"/>
                    <w:left w:val="none" w:sz="0" w:space="0" w:color="auto"/>
                    <w:bottom w:val="none" w:sz="0" w:space="0" w:color="auto"/>
                    <w:right w:val="none" w:sz="0" w:space="0" w:color="auto"/>
                  </w:divBdr>
                </w:div>
                <w:div w:id="712651899">
                  <w:marLeft w:val="0"/>
                  <w:marRight w:val="0"/>
                  <w:marTop w:val="0"/>
                  <w:marBottom w:val="0"/>
                  <w:divBdr>
                    <w:top w:val="none" w:sz="0" w:space="0" w:color="auto"/>
                    <w:left w:val="none" w:sz="0" w:space="0" w:color="auto"/>
                    <w:bottom w:val="none" w:sz="0" w:space="0" w:color="auto"/>
                    <w:right w:val="none" w:sz="0" w:space="0" w:color="auto"/>
                  </w:divBdr>
                </w:div>
                <w:div w:id="2031908119">
                  <w:marLeft w:val="0"/>
                  <w:marRight w:val="0"/>
                  <w:marTop w:val="0"/>
                  <w:marBottom w:val="0"/>
                  <w:divBdr>
                    <w:top w:val="none" w:sz="0" w:space="0" w:color="auto"/>
                    <w:left w:val="none" w:sz="0" w:space="0" w:color="auto"/>
                    <w:bottom w:val="none" w:sz="0" w:space="0" w:color="auto"/>
                    <w:right w:val="none" w:sz="0" w:space="0" w:color="auto"/>
                  </w:divBdr>
                </w:div>
                <w:div w:id="708840025">
                  <w:marLeft w:val="0"/>
                  <w:marRight w:val="0"/>
                  <w:marTop w:val="0"/>
                  <w:marBottom w:val="0"/>
                  <w:divBdr>
                    <w:top w:val="none" w:sz="0" w:space="0" w:color="auto"/>
                    <w:left w:val="none" w:sz="0" w:space="0" w:color="auto"/>
                    <w:bottom w:val="none" w:sz="0" w:space="0" w:color="auto"/>
                    <w:right w:val="none" w:sz="0" w:space="0" w:color="auto"/>
                  </w:divBdr>
                </w:div>
                <w:div w:id="149257517">
                  <w:marLeft w:val="0"/>
                  <w:marRight w:val="0"/>
                  <w:marTop w:val="0"/>
                  <w:marBottom w:val="0"/>
                  <w:divBdr>
                    <w:top w:val="none" w:sz="0" w:space="0" w:color="auto"/>
                    <w:left w:val="none" w:sz="0" w:space="0" w:color="auto"/>
                    <w:bottom w:val="none" w:sz="0" w:space="0" w:color="auto"/>
                    <w:right w:val="none" w:sz="0" w:space="0" w:color="auto"/>
                  </w:divBdr>
                </w:div>
                <w:div w:id="1238589006">
                  <w:marLeft w:val="0"/>
                  <w:marRight w:val="0"/>
                  <w:marTop w:val="0"/>
                  <w:marBottom w:val="0"/>
                  <w:divBdr>
                    <w:top w:val="none" w:sz="0" w:space="0" w:color="auto"/>
                    <w:left w:val="none" w:sz="0" w:space="0" w:color="auto"/>
                    <w:bottom w:val="none" w:sz="0" w:space="0" w:color="auto"/>
                    <w:right w:val="none" w:sz="0" w:space="0" w:color="auto"/>
                  </w:divBdr>
                </w:div>
                <w:div w:id="1869445455">
                  <w:marLeft w:val="0"/>
                  <w:marRight w:val="0"/>
                  <w:marTop w:val="0"/>
                  <w:marBottom w:val="0"/>
                  <w:divBdr>
                    <w:top w:val="none" w:sz="0" w:space="0" w:color="auto"/>
                    <w:left w:val="none" w:sz="0" w:space="0" w:color="auto"/>
                    <w:bottom w:val="none" w:sz="0" w:space="0" w:color="auto"/>
                    <w:right w:val="none" w:sz="0" w:space="0" w:color="auto"/>
                  </w:divBdr>
                </w:div>
                <w:div w:id="1899700679">
                  <w:marLeft w:val="0"/>
                  <w:marRight w:val="0"/>
                  <w:marTop w:val="0"/>
                  <w:marBottom w:val="0"/>
                  <w:divBdr>
                    <w:top w:val="none" w:sz="0" w:space="0" w:color="auto"/>
                    <w:left w:val="none" w:sz="0" w:space="0" w:color="auto"/>
                    <w:bottom w:val="none" w:sz="0" w:space="0" w:color="auto"/>
                    <w:right w:val="none" w:sz="0" w:space="0" w:color="auto"/>
                  </w:divBdr>
                </w:div>
                <w:div w:id="1446189722">
                  <w:marLeft w:val="0"/>
                  <w:marRight w:val="0"/>
                  <w:marTop w:val="0"/>
                  <w:marBottom w:val="0"/>
                  <w:divBdr>
                    <w:top w:val="none" w:sz="0" w:space="0" w:color="auto"/>
                    <w:left w:val="none" w:sz="0" w:space="0" w:color="auto"/>
                    <w:bottom w:val="none" w:sz="0" w:space="0" w:color="auto"/>
                    <w:right w:val="none" w:sz="0" w:space="0" w:color="auto"/>
                  </w:divBdr>
                </w:div>
                <w:div w:id="241448006">
                  <w:marLeft w:val="0"/>
                  <w:marRight w:val="0"/>
                  <w:marTop w:val="0"/>
                  <w:marBottom w:val="0"/>
                  <w:divBdr>
                    <w:top w:val="none" w:sz="0" w:space="0" w:color="auto"/>
                    <w:left w:val="none" w:sz="0" w:space="0" w:color="auto"/>
                    <w:bottom w:val="none" w:sz="0" w:space="0" w:color="auto"/>
                    <w:right w:val="none" w:sz="0" w:space="0" w:color="auto"/>
                  </w:divBdr>
                </w:div>
                <w:div w:id="81490687">
                  <w:marLeft w:val="0"/>
                  <w:marRight w:val="0"/>
                  <w:marTop w:val="0"/>
                  <w:marBottom w:val="0"/>
                  <w:divBdr>
                    <w:top w:val="none" w:sz="0" w:space="0" w:color="auto"/>
                    <w:left w:val="none" w:sz="0" w:space="0" w:color="auto"/>
                    <w:bottom w:val="none" w:sz="0" w:space="0" w:color="auto"/>
                    <w:right w:val="none" w:sz="0" w:space="0" w:color="auto"/>
                  </w:divBdr>
                </w:div>
                <w:div w:id="1002466205">
                  <w:marLeft w:val="0"/>
                  <w:marRight w:val="0"/>
                  <w:marTop w:val="0"/>
                  <w:marBottom w:val="0"/>
                  <w:divBdr>
                    <w:top w:val="none" w:sz="0" w:space="0" w:color="auto"/>
                    <w:left w:val="none" w:sz="0" w:space="0" w:color="auto"/>
                    <w:bottom w:val="none" w:sz="0" w:space="0" w:color="auto"/>
                    <w:right w:val="none" w:sz="0" w:space="0" w:color="auto"/>
                  </w:divBdr>
                </w:div>
                <w:div w:id="176500550">
                  <w:marLeft w:val="0"/>
                  <w:marRight w:val="0"/>
                  <w:marTop w:val="0"/>
                  <w:marBottom w:val="0"/>
                  <w:divBdr>
                    <w:top w:val="none" w:sz="0" w:space="0" w:color="auto"/>
                    <w:left w:val="none" w:sz="0" w:space="0" w:color="auto"/>
                    <w:bottom w:val="none" w:sz="0" w:space="0" w:color="auto"/>
                    <w:right w:val="none" w:sz="0" w:space="0" w:color="auto"/>
                  </w:divBdr>
                </w:div>
                <w:div w:id="590504709">
                  <w:marLeft w:val="0"/>
                  <w:marRight w:val="0"/>
                  <w:marTop w:val="0"/>
                  <w:marBottom w:val="0"/>
                  <w:divBdr>
                    <w:top w:val="none" w:sz="0" w:space="0" w:color="auto"/>
                    <w:left w:val="none" w:sz="0" w:space="0" w:color="auto"/>
                    <w:bottom w:val="none" w:sz="0" w:space="0" w:color="auto"/>
                    <w:right w:val="none" w:sz="0" w:space="0" w:color="auto"/>
                  </w:divBdr>
                </w:div>
                <w:div w:id="1841851543">
                  <w:marLeft w:val="0"/>
                  <w:marRight w:val="0"/>
                  <w:marTop w:val="0"/>
                  <w:marBottom w:val="0"/>
                  <w:divBdr>
                    <w:top w:val="none" w:sz="0" w:space="0" w:color="auto"/>
                    <w:left w:val="none" w:sz="0" w:space="0" w:color="auto"/>
                    <w:bottom w:val="none" w:sz="0" w:space="0" w:color="auto"/>
                    <w:right w:val="none" w:sz="0" w:space="0" w:color="auto"/>
                  </w:divBdr>
                </w:div>
                <w:div w:id="283270838">
                  <w:marLeft w:val="0"/>
                  <w:marRight w:val="0"/>
                  <w:marTop w:val="0"/>
                  <w:marBottom w:val="0"/>
                  <w:divBdr>
                    <w:top w:val="none" w:sz="0" w:space="0" w:color="auto"/>
                    <w:left w:val="none" w:sz="0" w:space="0" w:color="auto"/>
                    <w:bottom w:val="none" w:sz="0" w:space="0" w:color="auto"/>
                    <w:right w:val="none" w:sz="0" w:space="0" w:color="auto"/>
                  </w:divBdr>
                </w:div>
                <w:div w:id="203371563">
                  <w:marLeft w:val="0"/>
                  <w:marRight w:val="0"/>
                  <w:marTop w:val="0"/>
                  <w:marBottom w:val="0"/>
                  <w:divBdr>
                    <w:top w:val="none" w:sz="0" w:space="0" w:color="auto"/>
                    <w:left w:val="none" w:sz="0" w:space="0" w:color="auto"/>
                    <w:bottom w:val="none" w:sz="0" w:space="0" w:color="auto"/>
                    <w:right w:val="none" w:sz="0" w:space="0" w:color="auto"/>
                  </w:divBdr>
                </w:div>
                <w:div w:id="1634483409">
                  <w:marLeft w:val="0"/>
                  <w:marRight w:val="0"/>
                  <w:marTop w:val="0"/>
                  <w:marBottom w:val="0"/>
                  <w:divBdr>
                    <w:top w:val="none" w:sz="0" w:space="0" w:color="auto"/>
                    <w:left w:val="none" w:sz="0" w:space="0" w:color="auto"/>
                    <w:bottom w:val="none" w:sz="0" w:space="0" w:color="auto"/>
                    <w:right w:val="none" w:sz="0" w:space="0" w:color="auto"/>
                  </w:divBdr>
                </w:div>
                <w:div w:id="869076126">
                  <w:marLeft w:val="0"/>
                  <w:marRight w:val="0"/>
                  <w:marTop w:val="0"/>
                  <w:marBottom w:val="0"/>
                  <w:divBdr>
                    <w:top w:val="none" w:sz="0" w:space="0" w:color="auto"/>
                    <w:left w:val="none" w:sz="0" w:space="0" w:color="auto"/>
                    <w:bottom w:val="none" w:sz="0" w:space="0" w:color="auto"/>
                    <w:right w:val="none" w:sz="0" w:space="0" w:color="auto"/>
                  </w:divBdr>
                </w:div>
                <w:div w:id="243343421">
                  <w:marLeft w:val="0"/>
                  <w:marRight w:val="0"/>
                  <w:marTop w:val="0"/>
                  <w:marBottom w:val="0"/>
                  <w:divBdr>
                    <w:top w:val="none" w:sz="0" w:space="0" w:color="auto"/>
                    <w:left w:val="none" w:sz="0" w:space="0" w:color="auto"/>
                    <w:bottom w:val="none" w:sz="0" w:space="0" w:color="auto"/>
                    <w:right w:val="none" w:sz="0" w:space="0" w:color="auto"/>
                  </w:divBdr>
                </w:div>
                <w:div w:id="1562058459">
                  <w:marLeft w:val="0"/>
                  <w:marRight w:val="0"/>
                  <w:marTop w:val="0"/>
                  <w:marBottom w:val="0"/>
                  <w:divBdr>
                    <w:top w:val="none" w:sz="0" w:space="0" w:color="auto"/>
                    <w:left w:val="none" w:sz="0" w:space="0" w:color="auto"/>
                    <w:bottom w:val="none" w:sz="0" w:space="0" w:color="auto"/>
                    <w:right w:val="none" w:sz="0" w:space="0" w:color="auto"/>
                  </w:divBdr>
                </w:div>
                <w:div w:id="1022319092">
                  <w:marLeft w:val="0"/>
                  <w:marRight w:val="0"/>
                  <w:marTop w:val="0"/>
                  <w:marBottom w:val="0"/>
                  <w:divBdr>
                    <w:top w:val="none" w:sz="0" w:space="0" w:color="auto"/>
                    <w:left w:val="none" w:sz="0" w:space="0" w:color="auto"/>
                    <w:bottom w:val="none" w:sz="0" w:space="0" w:color="auto"/>
                    <w:right w:val="none" w:sz="0" w:space="0" w:color="auto"/>
                  </w:divBdr>
                </w:div>
                <w:div w:id="13310705">
                  <w:marLeft w:val="0"/>
                  <w:marRight w:val="0"/>
                  <w:marTop w:val="0"/>
                  <w:marBottom w:val="0"/>
                  <w:divBdr>
                    <w:top w:val="none" w:sz="0" w:space="0" w:color="auto"/>
                    <w:left w:val="none" w:sz="0" w:space="0" w:color="auto"/>
                    <w:bottom w:val="none" w:sz="0" w:space="0" w:color="auto"/>
                    <w:right w:val="none" w:sz="0" w:space="0" w:color="auto"/>
                  </w:divBdr>
                </w:div>
                <w:div w:id="686178370">
                  <w:marLeft w:val="0"/>
                  <w:marRight w:val="0"/>
                  <w:marTop w:val="0"/>
                  <w:marBottom w:val="0"/>
                  <w:divBdr>
                    <w:top w:val="none" w:sz="0" w:space="0" w:color="auto"/>
                    <w:left w:val="none" w:sz="0" w:space="0" w:color="auto"/>
                    <w:bottom w:val="none" w:sz="0" w:space="0" w:color="auto"/>
                    <w:right w:val="none" w:sz="0" w:space="0" w:color="auto"/>
                  </w:divBdr>
                </w:div>
                <w:div w:id="1297224719">
                  <w:marLeft w:val="0"/>
                  <w:marRight w:val="0"/>
                  <w:marTop w:val="0"/>
                  <w:marBottom w:val="0"/>
                  <w:divBdr>
                    <w:top w:val="none" w:sz="0" w:space="0" w:color="auto"/>
                    <w:left w:val="none" w:sz="0" w:space="0" w:color="auto"/>
                    <w:bottom w:val="none" w:sz="0" w:space="0" w:color="auto"/>
                    <w:right w:val="none" w:sz="0" w:space="0" w:color="auto"/>
                  </w:divBdr>
                </w:div>
                <w:div w:id="153885155">
                  <w:marLeft w:val="0"/>
                  <w:marRight w:val="0"/>
                  <w:marTop w:val="0"/>
                  <w:marBottom w:val="0"/>
                  <w:divBdr>
                    <w:top w:val="none" w:sz="0" w:space="0" w:color="auto"/>
                    <w:left w:val="none" w:sz="0" w:space="0" w:color="auto"/>
                    <w:bottom w:val="none" w:sz="0" w:space="0" w:color="auto"/>
                    <w:right w:val="none" w:sz="0" w:space="0" w:color="auto"/>
                  </w:divBdr>
                </w:div>
                <w:div w:id="414085227">
                  <w:marLeft w:val="0"/>
                  <w:marRight w:val="0"/>
                  <w:marTop w:val="0"/>
                  <w:marBottom w:val="0"/>
                  <w:divBdr>
                    <w:top w:val="none" w:sz="0" w:space="0" w:color="auto"/>
                    <w:left w:val="none" w:sz="0" w:space="0" w:color="auto"/>
                    <w:bottom w:val="none" w:sz="0" w:space="0" w:color="auto"/>
                    <w:right w:val="none" w:sz="0" w:space="0" w:color="auto"/>
                  </w:divBdr>
                </w:div>
                <w:div w:id="1793092726">
                  <w:marLeft w:val="0"/>
                  <w:marRight w:val="0"/>
                  <w:marTop w:val="0"/>
                  <w:marBottom w:val="0"/>
                  <w:divBdr>
                    <w:top w:val="none" w:sz="0" w:space="0" w:color="auto"/>
                    <w:left w:val="none" w:sz="0" w:space="0" w:color="auto"/>
                    <w:bottom w:val="none" w:sz="0" w:space="0" w:color="auto"/>
                    <w:right w:val="none" w:sz="0" w:space="0" w:color="auto"/>
                  </w:divBdr>
                </w:div>
                <w:div w:id="500655603">
                  <w:marLeft w:val="0"/>
                  <w:marRight w:val="0"/>
                  <w:marTop w:val="0"/>
                  <w:marBottom w:val="0"/>
                  <w:divBdr>
                    <w:top w:val="none" w:sz="0" w:space="0" w:color="auto"/>
                    <w:left w:val="none" w:sz="0" w:space="0" w:color="auto"/>
                    <w:bottom w:val="none" w:sz="0" w:space="0" w:color="auto"/>
                    <w:right w:val="none" w:sz="0" w:space="0" w:color="auto"/>
                  </w:divBdr>
                </w:div>
                <w:div w:id="864636171">
                  <w:marLeft w:val="0"/>
                  <w:marRight w:val="0"/>
                  <w:marTop w:val="0"/>
                  <w:marBottom w:val="0"/>
                  <w:divBdr>
                    <w:top w:val="none" w:sz="0" w:space="0" w:color="auto"/>
                    <w:left w:val="none" w:sz="0" w:space="0" w:color="auto"/>
                    <w:bottom w:val="none" w:sz="0" w:space="0" w:color="auto"/>
                    <w:right w:val="none" w:sz="0" w:space="0" w:color="auto"/>
                  </w:divBdr>
                </w:div>
                <w:div w:id="967248325">
                  <w:marLeft w:val="0"/>
                  <w:marRight w:val="0"/>
                  <w:marTop w:val="0"/>
                  <w:marBottom w:val="0"/>
                  <w:divBdr>
                    <w:top w:val="none" w:sz="0" w:space="0" w:color="auto"/>
                    <w:left w:val="none" w:sz="0" w:space="0" w:color="auto"/>
                    <w:bottom w:val="none" w:sz="0" w:space="0" w:color="auto"/>
                    <w:right w:val="none" w:sz="0" w:space="0" w:color="auto"/>
                  </w:divBdr>
                </w:div>
                <w:div w:id="1232882675">
                  <w:marLeft w:val="0"/>
                  <w:marRight w:val="0"/>
                  <w:marTop w:val="0"/>
                  <w:marBottom w:val="0"/>
                  <w:divBdr>
                    <w:top w:val="none" w:sz="0" w:space="0" w:color="auto"/>
                    <w:left w:val="none" w:sz="0" w:space="0" w:color="auto"/>
                    <w:bottom w:val="none" w:sz="0" w:space="0" w:color="auto"/>
                    <w:right w:val="none" w:sz="0" w:space="0" w:color="auto"/>
                  </w:divBdr>
                </w:div>
                <w:div w:id="1518304560">
                  <w:marLeft w:val="0"/>
                  <w:marRight w:val="0"/>
                  <w:marTop w:val="0"/>
                  <w:marBottom w:val="0"/>
                  <w:divBdr>
                    <w:top w:val="none" w:sz="0" w:space="0" w:color="auto"/>
                    <w:left w:val="none" w:sz="0" w:space="0" w:color="auto"/>
                    <w:bottom w:val="none" w:sz="0" w:space="0" w:color="auto"/>
                    <w:right w:val="none" w:sz="0" w:space="0" w:color="auto"/>
                  </w:divBdr>
                </w:div>
                <w:div w:id="1486046298">
                  <w:marLeft w:val="0"/>
                  <w:marRight w:val="0"/>
                  <w:marTop w:val="0"/>
                  <w:marBottom w:val="0"/>
                  <w:divBdr>
                    <w:top w:val="none" w:sz="0" w:space="0" w:color="auto"/>
                    <w:left w:val="none" w:sz="0" w:space="0" w:color="auto"/>
                    <w:bottom w:val="none" w:sz="0" w:space="0" w:color="auto"/>
                    <w:right w:val="none" w:sz="0" w:space="0" w:color="auto"/>
                  </w:divBdr>
                </w:div>
                <w:div w:id="1085999748">
                  <w:marLeft w:val="0"/>
                  <w:marRight w:val="0"/>
                  <w:marTop w:val="0"/>
                  <w:marBottom w:val="0"/>
                  <w:divBdr>
                    <w:top w:val="none" w:sz="0" w:space="0" w:color="auto"/>
                    <w:left w:val="none" w:sz="0" w:space="0" w:color="auto"/>
                    <w:bottom w:val="none" w:sz="0" w:space="0" w:color="auto"/>
                    <w:right w:val="none" w:sz="0" w:space="0" w:color="auto"/>
                  </w:divBdr>
                </w:div>
                <w:div w:id="2022968457">
                  <w:marLeft w:val="0"/>
                  <w:marRight w:val="0"/>
                  <w:marTop w:val="0"/>
                  <w:marBottom w:val="0"/>
                  <w:divBdr>
                    <w:top w:val="none" w:sz="0" w:space="0" w:color="auto"/>
                    <w:left w:val="none" w:sz="0" w:space="0" w:color="auto"/>
                    <w:bottom w:val="none" w:sz="0" w:space="0" w:color="auto"/>
                    <w:right w:val="none" w:sz="0" w:space="0" w:color="auto"/>
                  </w:divBdr>
                </w:div>
                <w:div w:id="1749234174">
                  <w:marLeft w:val="0"/>
                  <w:marRight w:val="0"/>
                  <w:marTop w:val="0"/>
                  <w:marBottom w:val="0"/>
                  <w:divBdr>
                    <w:top w:val="none" w:sz="0" w:space="0" w:color="auto"/>
                    <w:left w:val="none" w:sz="0" w:space="0" w:color="auto"/>
                    <w:bottom w:val="none" w:sz="0" w:space="0" w:color="auto"/>
                    <w:right w:val="none" w:sz="0" w:space="0" w:color="auto"/>
                  </w:divBdr>
                </w:div>
                <w:div w:id="2114812945">
                  <w:marLeft w:val="0"/>
                  <w:marRight w:val="0"/>
                  <w:marTop w:val="0"/>
                  <w:marBottom w:val="0"/>
                  <w:divBdr>
                    <w:top w:val="none" w:sz="0" w:space="0" w:color="auto"/>
                    <w:left w:val="none" w:sz="0" w:space="0" w:color="auto"/>
                    <w:bottom w:val="none" w:sz="0" w:space="0" w:color="auto"/>
                    <w:right w:val="none" w:sz="0" w:space="0" w:color="auto"/>
                  </w:divBdr>
                </w:div>
                <w:div w:id="1014456313">
                  <w:marLeft w:val="0"/>
                  <w:marRight w:val="0"/>
                  <w:marTop w:val="0"/>
                  <w:marBottom w:val="0"/>
                  <w:divBdr>
                    <w:top w:val="none" w:sz="0" w:space="0" w:color="auto"/>
                    <w:left w:val="none" w:sz="0" w:space="0" w:color="auto"/>
                    <w:bottom w:val="none" w:sz="0" w:space="0" w:color="auto"/>
                    <w:right w:val="none" w:sz="0" w:space="0" w:color="auto"/>
                  </w:divBdr>
                </w:div>
                <w:div w:id="46608935">
                  <w:marLeft w:val="0"/>
                  <w:marRight w:val="0"/>
                  <w:marTop w:val="0"/>
                  <w:marBottom w:val="0"/>
                  <w:divBdr>
                    <w:top w:val="none" w:sz="0" w:space="0" w:color="auto"/>
                    <w:left w:val="none" w:sz="0" w:space="0" w:color="auto"/>
                    <w:bottom w:val="none" w:sz="0" w:space="0" w:color="auto"/>
                    <w:right w:val="none" w:sz="0" w:space="0" w:color="auto"/>
                  </w:divBdr>
                </w:div>
                <w:div w:id="208299182">
                  <w:marLeft w:val="0"/>
                  <w:marRight w:val="0"/>
                  <w:marTop w:val="0"/>
                  <w:marBottom w:val="0"/>
                  <w:divBdr>
                    <w:top w:val="none" w:sz="0" w:space="0" w:color="auto"/>
                    <w:left w:val="none" w:sz="0" w:space="0" w:color="auto"/>
                    <w:bottom w:val="none" w:sz="0" w:space="0" w:color="auto"/>
                    <w:right w:val="none" w:sz="0" w:space="0" w:color="auto"/>
                  </w:divBdr>
                </w:div>
                <w:div w:id="2062628618">
                  <w:marLeft w:val="0"/>
                  <w:marRight w:val="0"/>
                  <w:marTop w:val="0"/>
                  <w:marBottom w:val="0"/>
                  <w:divBdr>
                    <w:top w:val="none" w:sz="0" w:space="0" w:color="auto"/>
                    <w:left w:val="none" w:sz="0" w:space="0" w:color="auto"/>
                    <w:bottom w:val="none" w:sz="0" w:space="0" w:color="auto"/>
                    <w:right w:val="none" w:sz="0" w:space="0" w:color="auto"/>
                  </w:divBdr>
                </w:div>
                <w:div w:id="607545762">
                  <w:marLeft w:val="0"/>
                  <w:marRight w:val="0"/>
                  <w:marTop w:val="0"/>
                  <w:marBottom w:val="0"/>
                  <w:divBdr>
                    <w:top w:val="none" w:sz="0" w:space="0" w:color="auto"/>
                    <w:left w:val="none" w:sz="0" w:space="0" w:color="auto"/>
                    <w:bottom w:val="none" w:sz="0" w:space="0" w:color="auto"/>
                    <w:right w:val="none" w:sz="0" w:space="0" w:color="auto"/>
                  </w:divBdr>
                </w:div>
                <w:div w:id="156462278">
                  <w:marLeft w:val="0"/>
                  <w:marRight w:val="0"/>
                  <w:marTop w:val="0"/>
                  <w:marBottom w:val="0"/>
                  <w:divBdr>
                    <w:top w:val="none" w:sz="0" w:space="0" w:color="auto"/>
                    <w:left w:val="none" w:sz="0" w:space="0" w:color="auto"/>
                    <w:bottom w:val="none" w:sz="0" w:space="0" w:color="auto"/>
                    <w:right w:val="none" w:sz="0" w:space="0" w:color="auto"/>
                  </w:divBdr>
                </w:div>
                <w:div w:id="24521669">
                  <w:marLeft w:val="0"/>
                  <w:marRight w:val="0"/>
                  <w:marTop w:val="0"/>
                  <w:marBottom w:val="0"/>
                  <w:divBdr>
                    <w:top w:val="none" w:sz="0" w:space="0" w:color="auto"/>
                    <w:left w:val="none" w:sz="0" w:space="0" w:color="auto"/>
                    <w:bottom w:val="none" w:sz="0" w:space="0" w:color="auto"/>
                    <w:right w:val="none" w:sz="0" w:space="0" w:color="auto"/>
                  </w:divBdr>
                </w:div>
                <w:div w:id="1264847863">
                  <w:marLeft w:val="0"/>
                  <w:marRight w:val="0"/>
                  <w:marTop w:val="0"/>
                  <w:marBottom w:val="0"/>
                  <w:divBdr>
                    <w:top w:val="none" w:sz="0" w:space="0" w:color="auto"/>
                    <w:left w:val="none" w:sz="0" w:space="0" w:color="auto"/>
                    <w:bottom w:val="none" w:sz="0" w:space="0" w:color="auto"/>
                    <w:right w:val="none" w:sz="0" w:space="0" w:color="auto"/>
                  </w:divBdr>
                </w:div>
                <w:div w:id="320742771">
                  <w:marLeft w:val="0"/>
                  <w:marRight w:val="0"/>
                  <w:marTop w:val="0"/>
                  <w:marBottom w:val="0"/>
                  <w:divBdr>
                    <w:top w:val="none" w:sz="0" w:space="0" w:color="auto"/>
                    <w:left w:val="none" w:sz="0" w:space="0" w:color="auto"/>
                    <w:bottom w:val="none" w:sz="0" w:space="0" w:color="auto"/>
                    <w:right w:val="none" w:sz="0" w:space="0" w:color="auto"/>
                  </w:divBdr>
                </w:div>
                <w:div w:id="1084648128">
                  <w:marLeft w:val="0"/>
                  <w:marRight w:val="0"/>
                  <w:marTop w:val="0"/>
                  <w:marBottom w:val="0"/>
                  <w:divBdr>
                    <w:top w:val="none" w:sz="0" w:space="0" w:color="auto"/>
                    <w:left w:val="none" w:sz="0" w:space="0" w:color="auto"/>
                    <w:bottom w:val="none" w:sz="0" w:space="0" w:color="auto"/>
                    <w:right w:val="none" w:sz="0" w:space="0" w:color="auto"/>
                  </w:divBdr>
                </w:div>
                <w:div w:id="1969622124">
                  <w:marLeft w:val="0"/>
                  <w:marRight w:val="0"/>
                  <w:marTop w:val="0"/>
                  <w:marBottom w:val="0"/>
                  <w:divBdr>
                    <w:top w:val="none" w:sz="0" w:space="0" w:color="auto"/>
                    <w:left w:val="none" w:sz="0" w:space="0" w:color="auto"/>
                    <w:bottom w:val="none" w:sz="0" w:space="0" w:color="auto"/>
                    <w:right w:val="none" w:sz="0" w:space="0" w:color="auto"/>
                  </w:divBdr>
                </w:div>
                <w:div w:id="484855210">
                  <w:marLeft w:val="0"/>
                  <w:marRight w:val="0"/>
                  <w:marTop w:val="0"/>
                  <w:marBottom w:val="0"/>
                  <w:divBdr>
                    <w:top w:val="none" w:sz="0" w:space="0" w:color="auto"/>
                    <w:left w:val="none" w:sz="0" w:space="0" w:color="auto"/>
                    <w:bottom w:val="none" w:sz="0" w:space="0" w:color="auto"/>
                    <w:right w:val="none" w:sz="0" w:space="0" w:color="auto"/>
                  </w:divBdr>
                </w:div>
                <w:div w:id="554777990">
                  <w:marLeft w:val="0"/>
                  <w:marRight w:val="0"/>
                  <w:marTop w:val="0"/>
                  <w:marBottom w:val="0"/>
                  <w:divBdr>
                    <w:top w:val="none" w:sz="0" w:space="0" w:color="auto"/>
                    <w:left w:val="none" w:sz="0" w:space="0" w:color="auto"/>
                    <w:bottom w:val="none" w:sz="0" w:space="0" w:color="auto"/>
                    <w:right w:val="none" w:sz="0" w:space="0" w:color="auto"/>
                  </w:divBdr>
                </w:div>
                <w:div w:id="1532261223">
                  <w:marLeft w:val="0"/>
                  <w:marRight w:val="0"/>
                  <w:marTop w:val="0"/>
                  <w:marBottom w:val="0"/>
                  <w:divBdr>
                    <w:top w:val="none" w:sz="0" w:space="0" w:color="auto"/>
                    <w:left w:val="none" w:sz="0" w:space="0" w:color="auto"/>
                    <w:bottom w:val="none" w:sz="0" w:space="0" w:color="auto"/>
                    <w:right w:val="none" w:sz="0" w:space="0" w:color="auto"/>
                  </w:divBdr>
                </w:div>
                <w:div w:id="1391735254">
                  <w:marLeft w:val="0"/>
                  <w:marRight w:val="0"/>
                  <w:marTop w:val="0"/>
                  <w:marBottom w:val="0"/>
                  <w:divBdr>
                    <w:top w:val="none" w:sz="0" w:space="0" w:color="auto"/>
                    <w:left w:val="none" w:sz="0" w:space="0" w:color="auto"/>
                    <w:bottom w:val="none" w:sz="0" w:space="0" w:color="auto"/>
                    <w:right w:val="none" w:sz="0" w:space="0" w:color="auto"/>
                  </w:divBdr>
                </w:div>
                <w:div w:id="75369700">
                  <w:marLeft w:val="0"/>
                  <w:marRight w:val="0"/>
                  <w:marTop w:val="0"/>
                  <w:marBottom w:val="0"/>
                  <w:divBdr>
                    <w:top w:val="none" w:sz="0" w:space="0" w:color="auto"/>
                    <w:left w:val="none" w:sz="0" w:space="0" w:color="auto"/>
                    <w:bottom w:val="none" w:sz="0" w:space="0" w:color="auto"/>
                    <w:right w:val="none" w:sz="0" w:space="0" w:color="auto"/>
                  </w:divBdr>
                </w:div>
                <w:div w:id="69037651">
                  <w:marLeft w:val="0"/>
                  <w:marRight w:val="0"/>
                  <w:marTop w:val="0"/>
                  <w:marBottom w:val="0"/>
                  <w:divBdr>
                    <w:top w:val="none" w:sz="0" w:space="0" w:color="auto"/>
                    <w:left w:val="none" w:sz="0" w:space="0" w:color="auto"/>
                    <w:bottom w:val="none" w:sz="0" w:space="0" w:color="auto"/>
                    <w:right w:val="none" w:sz="0" w:space="0" w:color="auto"/>
                  </w:divBdr>
                </w:div>
                <w:div w:id="354158134">
                  <w:marLeft w:val="0"/>
                  <w:marRight w:val="0"/>
                  <w:marTop w:val="0"/>
                  <w:marBottom w:val="0"/>
                  <w:divBdr>
                    <w:top w:val="none" w:sz="0" w:space="0" w:color="auto"/>
                    <w:left w:val="none" w:sz="0" w:space="0" w:color="auto"/>
                    <w:bottom w:val="none" w:sz="0" w:space="0" w:color="auto"/>
                    <w:right w:val="none" w:sz="0" w:space="0" w:color="auto"/>
                  </w:divBdr>
                </w:div>
                <w:div w:id="1452237573">
                  <w:marLeft w:val="0"/>
                  <w:marRight w:val="0"/>
                  <w:marTop w:val="0"/>
                  <w:marBottom w:val="0"/>
                  <w:divBdr>
                    <w:top w:val="none" w:sz="0" w:space="0" w:color="auto"/>
                    <w:left w:val="none" w:sz="0" w:space="0" w:color="auto"/>
                    <w:bottom w:val="none" w:sz="0" w:space="0" w:color="auto"/>
                    <w:right w:val="none" w:sz="0" w:space="0" w:color="auto"/>
                  </w:divBdr>
                </w:div>
                <w:div w:id="1278949079">
                  <w:marLeft w:val="0"/>
                  <w:marRight w:val="0"/>
                  <w:marTop w:val="0"/>
                  <w:marBottom w:val="0"/>
                  <w:divBdr>
                    <w:top w:val="none" w:sz="0" w:space="0" w:color="auto"/>
                    <w:left w:val="none" w:sz="0" w:space="0" w:color="auto"/>
                    <w:bottom w:val="none" w:sz="0" w:space="0" w:color="auto"/>
                    <w:right w:val="none" w:sz="0" w:space="0" w:color="auto"/>
                  </w:divBdr>
                </w:div>
                <w:div w:id="1759057671">
                  <w:marLeft w:val="0"/>
                  <w:marRight w:val="0"/>
                  <w:marTop w:val="0"/>
                  <w:marBottom w:val="0"/>
                  <w:divBdr>
                    <w:top w:val="none" w:sz="0" w:space="0" w:color="auto"/>
                    <w:left w:val="none" w:sz="0" w:space="0" w:color="auto"/>
                    <w:bottom w:val="none" w:sz="0" w:space="0" w:color="auto"/>
                    <w:right w:val="none" w:sz="0" w:space="0" w:color="auto"/>
                  </w:divBdr>
                </w:div>
                <w:div w:id="2067946073">
                  <w:marLeft w:val="0"/>
                  <w:marRight w:val="0"/>
                  <w:marTop w:val="0"/>
                  <w:marBottom w:val="0"/>
                  <w:divBdr>
                    <w:top w:val="none" w:sz="0" w:space="0" w:color="auto"/>
                    <w:left w:val="none" w:sz="0" w:space="0" w:color="auto"/>
                    <w:bottom w:val="none" w:sz="0" w:space="0" w:color="auto"/>
                    <w:right w:val="none" w:sz="0" w:space="0" w:color="auto"/>
                  </w:divBdr>
                </w:div>
                <w:div w:id="537665333">
                  <w:marLeft w:val="0"/>
                  <w:marRight w:val="0"/>
                  <w:marTop w:val="0"/>
                  <w:marBottom w:val="0"/>
                  <w:divBdr>
                    <w:top w:val="none" w:sz="0" w:space="0" w:color="auto"/>
                    <w:left w:val="none" w:sz="0" w:space="0" w:color="auto"/>
                    <w:bottom w:val="none" w:sz="0" w:space="0" w:color="auto"/>
                    <w:right w:val="none" w:sz="0" w:space="0" w:color="auto"/>
                  </w:divBdr>
                </w:div>
                <w:div w:id="1357654879">
                  <w:marLeft w:val="0"/>
                  <w:marRight w:val="0"/>
                  <w:marTop w:val="0"/>
                  <w:marBottom w:val="0"/>
                  <w:divBdr>
                    <w:top w:val="none" w:sz="0" w:space="0" w:color="auto"/>
                    <w:left w:val="none" w:sz="0" w:space="0" w:color="auto"/>
                    <w:bottom w:val="none" w:sz="0" w:space="0" w:color="auto"/>
                    <w:right w:val="none" w:sz="0" w:space="0" w:color="auto"/>
                  </w:divBdr>
                </w:div>
                <w:div w:id="1824850348">
                  <w:marLeft w:val="0"/>
                  <w:marRight w:val="0"/>
                  <w:marTop w:val="0"/>
                  <w:marBottom w:val="0"/>
                  <w:divBdr>
                    <w:top w:val="none" w:sz="0" w:space="0" w:color="auto"/>
                    <w:left w:val="none" w:sz="0" w:space="0" w:color="auto"/>
                    <w:bottom w:val="none" w:sz="0" w:space="0" w:color="auto"/>
                    <w:right w:val="none" w:sz="0" w:space="0" w:color="auto"/>
                  </w:divBdr>
                </w:div>
                <w:div w:id="415908955">
                  <w:marLeft w:val="0"/>
                  <w:marRight w:val="0"/>
                  <w:marTop w:val="0"/>
                  <w:marBottom w:val="0"/>
                  <w:divBdr>
                    <w:top w:val="none" w:sz="0" w:space="0" w:color="auto"/>
                    <w:left w:val="none" w:sz="0" w:space="0" w:color="auto"/>
                    <w:bottom w:val="none" w:sz="0" w:space="0" w:color="auto"/>
                    <w:right w:val="none" w:sz="0" w:space="0" w:color="auto"/>
                  </w:divBdr>
                </w:div>
                <w:div w:id="43339611">
                  <w:marLeft w:val="0"/>
                  <w:marRight w:val="0"/>
                  <w:marTop w:val="0"/>
                  <w:marBottom w:val="0"/>
                  <w:divBdr>
                    <w:top w:val="none" w:sz="0" w:space="0" w:color="auto"/>
                    <w:left w:val="none" w:sz="0" w:space="0" w:color="auto"/>
                    <w:bottom w:val="none" w:sz="0" w:space="0" w:color="auto"/>
                    <w:right w:val="none" w:sz="0" w:space="0" w:color="auto"/>
                  </w:divBdr>
                </w:div>
                <w:div w:id="2057267308">
                  <w:marLeft w:val="0"/>
                  <w:marRight w:val="0"/>
                  <w:marTop w:val="0"/>
                  <w:marBottom w:val="0"/>
                  <w:divBdr>
                    <w:top w:val="none" w:sz="0" w:space="0" w:color="auto"/>
                    <w:left w:val="none" w:sz="0" w:space="0" w:color="auto"/>
                    <w:bottom w:val="none" w:sz="0" w:space="0" w:color="auto"/>
                    <w:right w:val="none" w:sz="0" w:space="0" w:color="auto"/>
                  </w:divBdr>
                </w:div>
                <w:div w:id="787509932">
                  <w:marLeft w:val="0"/>
                  <w:marRight w:val="0"/>
                  <w:marTop w:val="0"/>
                  <w:marBottom w:val="0"/>
                  <w:divBdr>
                    <w:top w:val="none" w:sz="0" w:space="0" w:color="auto"/>
                    <w:left w:val="none" w:sz="0" w:space="0" w:color="auto"/>
                    <w:bottom w:val="none" w:sz="0" w:space="0" w:color="auto"/>
                    <w:right w:val="none" w:sz="0" w:space="0" w:color="auto"/>
                  </w:divBdr>
                </w:div>
                <w:div w:id="1285309912">
                  <w:marLeft w:val="0"/>
                  <w:marRight w:val="0"/>
                  <w:marTop w:val="0"/>
                  <w:marBottom w:val="0"/>
                  <w:divBdr>
                    <w:top w:val="none" w:sz="0" w:space="0" w:color="auto"/>
                    <w:left w:val="none" w:sz="0" w:space="0" w:color="auto"/>
                    <w:bottom w:val="none" w:sz="0" w:space="0" w:color="auto"/>
                    <w:right w:val="none" w:sz="0" w:space="0" w:color="auto"/>
                  </w:divBdr>
                </w:div>
                <w:div w:id="266231305">
                  <w:marLeft w:val="0"/>
                  <w:marRight w:val="0"/>
                  <w:marTop w:val="0"/>
                  <w:marBottom w:val="0"/>
                  <w:divBdr>
                    <w:top w:val="none" w:sz="0" w:space="0" w:color="auto"/>
                    <w:left w:val="none" w:sz="0" w:space="0" w:color="auto"/>
                    <w:bottom w:val="none" w:sz="0" w:space="0" w:color="auto"/>
                    <w:right w:val="none" w:sz="0" w:space="0" w:color="auto"/>
                  </w:divBdr>
                </w:div>
                <w:div w:id="821391931">
                  <w:marLeft w:val="0"/>
                  <w:marRight w:val="0"/>
                  <w:marTop w:val="0"/>
                  <w:marBottom w:val="0"/>
                  <w:divBdr>
                    <w:top w:val="none" w:sz="0" w:space="0" w:color="auto"/>
                    <w:left w:val="none" w:sz="0" w:space="0" w:color="auto"/>
                    <w:bottom w:val="none" w:sz="0" w:space="0" w:color="auto"/>
                    <w:right w:val="none" w:sz="0" w:space="0" w:color="auto"/>
                  </w:divBdr>
                </w:div>
                <w:div w:id="1826702707">
                  <w:marLeft w:val="0"/>
                  <w:marRight w:val="0"/>
                  <w:marTop w:val="0"/>
                  <w:marBottom w:val="0"/>
                  <w:divBdr>
                    <w:top w:val="none" w:sz="0" w:space="0" w:color="auto"/>
                    <w:left w:val="none" w:sz="0" w:space="0" w:color="auto"/>
                    <w:bottom w:val="none" w:sz="0" w:space="0" w:color="auto"/>
                    <w:right w:val="none" w:sz="0" w:space="0" w:color="auto"/>
                  </w:divBdr>
                </w:div>
                <w:div w:id="1758793788">
                  <w:marLeft w:val="0"/>
                  <w:marRight w:val="0"/>
                  <w:marTop w:val="0"/>
                  <w:marBottom w:val="0"/>
                  <w:divBdr>
                    <w:top w:val="none" w:sz="0" w:space="0" w:color="auto"/>
                    <w:left w:val="none" w:sz="0" w:space="0" w:color="auto"/>
                    <w:bottom w:val="none" w:sz="0" w:space="0" w:color="auto"/>
                    <w:right w:val="none" w:sz="0" w:space="0" w:color="auto"/>
                  </w:divBdr>
                </w:div>
                <w:div w:id="1483234564">
                  <w:marLeft w:val="0"/>
                  <w:marRight w:val="0"/>
                  <w:marTop w:val="0"/>
                  <w:marBottom w:val="0"/>
                  <w:divBdr>
                    <w:top w:val="none" w:sz="0" w:space="0" w:color="auto"/>
                    <w:left w:val="none" w:sz="0" w:space="0" w:color="auto"/>
                    <w:bottom w:val="none" w:sz="0" w:space="0" w:color="auto"/>
                    <w:right w:val="none" w:sz="0" w:space="0" w:color="auto"/>
                  </w:divBdr>
                </w:div>
                <w:div w:id="105735934">
                  <w:marLeft w:val="0"/>
                  <w:marRight w:val="0"/>
                  <w:marTop w:val="0"/>
                  <w:marBottom w:val="0"/>
                  <w:divBdr>
                    <w:top w:val="none" w:sz="0" w:space="0" w:color="auto"/>
                    <w:left w:val="none" w:sz="0" w:space="0" w:color="auto"/>
                    <w:bottom w:val="none" w:sz="0" w:space="0" w:color="auto"/>
                    <w:right w:val="none" w:sz="0" w:space="0" w:color="auto"/>
                  </w:divBdr>
                </w:div>
                <w:div w:id="1459110178">
                  <w:marLeft w:val="0"/>
                  <w:marRight w:val="0"/>
                  <w:marTop w:val="0"/>
                  <w:marBottom w:val="0"/>
                  <w:divBdr>
                    <w:top w:val="none" w:sz="0" w:space="0" w:color="auto"/>
                    <w:left w:val="none" w:sz="0" w:space="0" w:color="auto"/>
                    <w:bottom w:val="none" w:sz="0" w:space="0" w:color="auto"/>
                    <w:right w:val="none" w:sz="0" w:space="0" w:color="auto"/>
                  </w:divBdr>
                </w:div>
                <w:div w:id="1345980732">
                  <w:marLeft w:val="0"/>
                  <w:marRight w:val="0"/>
                  <w:marTop w:val="0"/>
                  <w:marBottom w:val="0"/>
                  <w:divBdr>
                    <w:top w:val="none" w:sz="0" w:space="0" w:color="auto"/>
                    <w:left w:val="none" w:sz="0" w:space="0" w:color="auto"/>
                    <w:bottom w:val="none" w:sz="0" w:space="0" w:color="auto"/>
                    <w:right w:val="none" w:sz="0" w:space="0" w:color="auto"/>
                  </w:divBdr>
                </w:div>
                <w:div w:id="1415476295">
                  <w:marLeft w:val="0"/>
                  <w:marRight w:val="0"/>
                  <w:marTop w:val="0"/>
                  <w:marBottom w:val="0"/>
                  <w:divBdr>
                    <w:top w:val="none" w:sz="0" w:space="0" w:color="auto"/>
                    <w:left w:val="none" w:sz="0" w:space="0" w:color="auto"/>
                    <w:bottom w:val="none" w:sz="0" w:space="0" w:color="auto"/>
                    <w:right w:val="none" w:sz="0" w:space="0" w:color="auto"/>
                  </w:divBdr>
                </w:div>
                <w:div w:id="1668285569">
                  <w:marLeft w:val="0"/>
                  <w:marRight w:val="0"/>
                  <w:marTop w:val="0"/>
                  <w:marBottom w:val="0"/>
                  <w:divBdr>
                    <w:top w:val="none" w:sz="0" w:space="0" w:color="auto"/>
                    <w:left w:val="none" w:sz="0" w:space="0" w:color="auto"/>
                    <w:bottom w:val="none" w:sz="0" w:space="0" w:color="auto"/>
                    <w:right w:val="none" w:sz="0" w:space="0" w:color="auto"/>
                  </w:divBdr>
                </w:div>
                <w:div w:id="1279097672">
                  <w:marLeft w:val="0"/>
                  <w:marRight w:val="0"/>
                  <w:marTop w:val="0"/>
                  <w:marBottom w:val="0"/>
                  <w:divBdr>
                    <w:top w:val="none" w:sz="0" w:space="0" w:color="auto"/>
                    <w:left w:val="none" w:sz="0" w:space="0" w:color="auto"/>
                    <w:bottom w:val="none" w:sz="0" w:space="0" w:color="auto"/>
                    <w:right w:val="none" w:sz="0" w:space="0" w:color="auto"/>
                  </w:divBdr>
                </w:div>
                <w:div w:id="694616622">
                  <w:marLeft w:val="0"/>
                  <w:marRight w:val="0"/>
                  <w:marTop w:val="0"/>
                  <w:marBottom w:val="0"/>
                  <w:divBdr>
                    <w:top w:val="none" w:sz="0" w:space="0" w:color="auto"/>
                    <w:left w:val="none" w:sz="0" w:space="0" w:color="auto"/>
                    <w:bottom w:val="none" w:sz="0" w:space="0" w:color="auto"/>
                    <w:right w:val="none" w:sz="0" w:space="0" w:color="auto"/>
                  </w:divBdr>
                </w:div>
                <w:div w:id="579994053">
                  <w:marLeft w:val="0"/>
                  <w:marRight w:val="0"/>
                  <w:marTop w:val="0"/>
                  <w:marBottom w:val="0"/>
                  <w:divBdr>
                    <w:top w:val="none" w:sz="0" w:space="0" w:color="auto"/>
                    <w:left w:val="none" w:sz="0" w:space="0" w:color="auto"/>
                    <w:bottom w:val="none" w:sz="0" w:space="0" w:color="auto"/>
                    <w:right w:val="none" w:sz="0" w:space="0" w:color="auto"/>
                  </w:divBdr>
                </w:div>
                <w:div w:id="1790123786">
                  <w:marLeft w:val="0"/>
                  <w:marRight w:val="0"/>
                  <w:marTop w:val="0"/>
                  <w:marBottom w:val="0"/>
                  <w:divBdr>
                    <w:top w:val="none" w:sz="0" w:space="0" w:color="auto"/>
                    <w:left w:val="none" w:sz="0" w:space="0" w:color="auto"/>
                    <w:bottom w:val="none" w:sz="0" w:space="0" w:color="auto"/>
                    <w:right w:val="none" w:sz="0" w:space="0" w:color="auto"/>
                  </w:divBdr>
                </w:div>
                <w:div w:id="1246961259">
                  <w:marLeft w:val="0"/>
                  <w:marRight w:val="0"/>
                  <w:marTop w:val="0"/>
                  <w:marBottom w:val="0"/>
                  <w:divBdr>
                    <w:top w:val="none" w:sz="0" w:space="0" w:color="auto"/>
                    <w:left w:val="none" w:sz="0" w:space="0" w:color="auto"/>
                    <w:bottom w:val="none" w:sz="0" w:space="0" w:color="auto"/>
                    <w:right w:val="none" w:sz="0" w:space="0" w:color="auto"/>
                  </w:divBdr>
                </w:div>
                <w:div w:id="41907565">
                  <w:marLeft w:val="0"/>
                  <w:marRight w:val="0"/>
                  <w:marTop w:val="0"/>
                  <w:marBottom w:val="0"/>
                  <w:divBdr>
                    <w:top w:val="none" w:sz="0" w:space="0" w:color="auto"/>
                    <w:left w:val="none" w:sz="0" w:space="0" w:color="auto"/>
                    <w:bottom w:val="none" w:sz="0" w:space="0" w:color="auto"/>
                    <w:right w:val="none" w:sz="0" w:space="0" w:color="auto"/>
                  </w:divBdr>
                </w:div>
                <w:div w:id="251164579">
                  <w:marLeft w:val="0"/>
                  <w:marRight w:val="0"/>
                  <w:marTop w:val="0"/>
                  <w:marBottom w:val="0"/>
                  <w:divBdr>
                    <w:top w:val="none" w:sz="0" w:space="0" w:color="auto"/>
                    <w:left w:val="none" w:sz="0" w:space="0" w:color="auto"/>
                    <w:bottom w:val="none" w:sz="0" w:space="0" w:color="auto"/>
                    <w:right w:val="none" w:sz="0" w:space="0" w:color="auto"/>
                  </w:divBdr>
                </w:div>
                <w:div w:id="1112626453">
                  <w:marLeft w:val="0"/>
                  <w:marRight w:val="0"/>
                  <w:marTop w:val="0"/>
                  <w:marBottom w:val="0"/>
                  <w:divBdr>
                    <w:top w:val="none" w:sz="0" w:space="0" w:color="auto"/>
                    <w:left w:val="none" w:sz="0" w:space="0" w:color="auto"/>
                    <w:bottom w:val="none" w:sz="0" w:space="0" w:color="auto"/>
                    <w:right w:val="none" w:sz="0" w:space="0" w:color="auto"/>
                  </w:divBdr>
                </w:div>
                <w:div w:id="480343546">
                  <w:marLeft w:val="0"/>
                  <w:marRight w:val="0"/>
                  <w:marTop w:val="0"/>
                  <w:marBottom w:val="0"/>
                  <w:divBdr>
                    <w:top w:val="none" w:sz="0" w:space="0" w:color="auto"/>
                    <w:left w:val="none" w:sz="0" w:space="0" w:color="auto"/>
                    <w:bottom w:val="none" w:sz="0" w:space="0" w:color="auto"/>
                    <w:right w:val="none" w:sz="0" w:space="0" w:color="auto"/>
                  </w:divBdr>
                </w:div>
                <w:div w:id="509832378">
                  <w:marLeft w:val="0"/>
                  <w:marRight w:val="0"/>
                  <w:marTop w:val="0"/>
                  <w:marBottom w:val="0"/>
                  <w:divBdr>
                    <w:top w:val="none" w:sz="0" w:space="0" w:color="auto"/>
                    <w:left w:val="none" w:sz="0" w:space="0" w:color="auto"/>
                    <w:bottom w:val="none" w:sz="0" w:space="0" w:color="auto"/>
                    <w:right w:val="none" w:sz="0" w:space="0" w:color="auto"/>
                  </w:divBdr>
                </w:div>
                <w:div w:id="1416315495">
                  <w:marLeft w:val="0"/>
                  <w:marRight w:val="0"/>
                  <w:marTop w:val="0"/>
                  <w:marBottom w:val="0"/>
                  <w:divBdr>
                    <w:top w:val="none" w:sz="0" w:space="0" w:color="auto"/>
                    <w:left w:val="none" w:sz="0" w:space="0" w:color="auto"/>
                    <w:bottom w:val="none" w:sz="0" w:space="0" w:color="auto"/>
                    <w:right w:val="none" w:sz="0" w:space="0" w:color="auto"/>
                  </w:divBdr>
                </w:div>
                <w:div w:id="2000232819">
                  <w:marLeft w:val="0"/>
                  <w:marRight w:val="0"/>
                  <w:marTop w:val="0"/>
                  <w:marBottom w:val="0"/>
                  <w:divBdr>
                    <w:top w:val="none" w:sz="0" w:space="0" w:color="auto"/>
                    <w:left w:val="none" w:sz="0" w:space="0" w:color="auto"/>
                    <w:bottom w:val="none" w:sz="0" w:space="0" w:color="auto"/>
                    <w:right w:val="none" w:sz="0" w:space="0" w:color="auto"/>
                  </w:divBdr>
                </w:div>
                <w:div w:id="1520579700">
                  <w:marLeft w:val="0"/>
                  <w:marRight w:val="0"/>
                  <w:marTop w:val="0"/>
                  <w:marBottom w:val="0"/>
                  <w:divBdr>
                    <w:top w:val="none" w:sz="0" w:space="0" w:color="auto"/>
                    <w:left w:val="none" w:sz="0" w:space="0" w:color="auto"/>
                    <w:bottom w:val="none" w:sz="0" w:space="0" w:color="auto"/>
                    <w:right w:val="none" w:sz="0" w:space="0" w:color="auto"/>
                  </w:divBdr>
                </w:div>
                <w:div w:id="1446849947">
                  <w:marLeft w:val="0"/>
                  <w:marRight w:val="0"/>
                  <w:marTop w:val="0"/>
                  <w:marBottom w:val="0"/>
                  <w:divBdr>
                    <w:top w:val="none" w:sz="0" w:space="0" w:color="auto"/>
                    <w:left w:val="none" w:sz="0" w:space="0" w:color="auto"/>
                    <w:bottom w:val="none" w:sz="0" w:space="0" w:color="auto"/>
                    <w:right w:val="none" w:sz="0" w:space="0" w:color="auto"/>
                  </w:divBdr>
                </w:div>
                <w:div w:id="859122884">
                  <w:marLeft w:val="0"/>
                  <w:marRight w:val="0"/>
                  <w:marTop w:val="0"/>
                  <w:marBottom w:val="0"/>
                  <w:divBdr>
                    <w:top w:val="none" w:sz="0" w:space="0" w:color="auto"/>
                    <w:left w:val="none" w:sz="0" w:space="0" w:color="auto"/>
                    <w:bottom w:val="none" w:sz="0" w:space="0" w:color="auto"/>
                    <w:right w:val="none" w:sz="0" w:space="0" w:color="auto"/>
                  </w:divBdr>
                </w:div>
                <w:div w:id="1977698">
                  <w:marLeft w:val="0"/>
                  <w:marRight w:val="0"/>
                  <w:marTop w:val="0"/>
                  <w:marBottom w:val="0"/>
                  <w:divBdr>
                    <w:top w:val="none" w:sz="0" w:space="0" w:color="auto"/>
                    <w:left w:val="none" w:sz="0" w:space="0" w:color="auto"/>
                    <w:bottom w:val="none" w:sz="0" w:space="0" w:color="auto"/>
                    <w:right w:val="none" w:sz="0" w:space="0" w:color="auto"/>
                  </w:divBdr>
                </w:div>
                <w:div w:id="662704349">
                  <w:marLeft w:val="0"/>
                  <w:marRight w:val="0"/>
                  <w:marTop w:val="0"/>
                  <w:marBottom w:val="0"/>
                  <w:divBdr>
                    <w:top w:val="none" w:sz="0" w:space="0" w:color="auto"/>
                    <w:left w:val="none" w:sz="0" w:space="0" w:color="auto"/>
                    <w:bottom w:val="none" w:sz="0" w:space="0" w:color="auto"/>
                    <w:right w:val="none" w:sz="0" w:space="0" w:color="auto"/>
                  </w:divBdr>
                </w:div>
                <w:div w:id="2007973955">
                  <w:marLeft w:val="0"/>
                  <w:marRight w:val="0"/>
                  <w:marTop w:val="0"/>
                  <w:marBottom w:val="0"/>
                  <w:divBdr>
                    <w:top w:val="none" w:sz="0" w:space="0" w:color="auto"/>
                    <w:left w:val="none" w:sz="0" w:space="0" w:color="auto"/>
                    <w:bottom w:val="none" w:sz="0" w:space="0" w:color="auto"/>
                    <w:right w:val="none" w:sz="0" w:space="0" w:color="auto"/>
                  </w:divBdr>
                </w:div>
                <w:div w:id="1828089628">
                  <w:marLeft w:val="0"/>
                  <w:marRight w:val="0"/>
                  <w:marTop w:val="0"/>
                  <w:marBottom w:val="0"/>
                  <w:divBdr>
                    <w:top w:val="none" w:sz="0" w:space="0" w:color="auto"/>
                    <w:left w:val="none" w:sz="0" w:space="0" w:color="auto"/>
                    <w:bottom w:val="none" w:sz="0" w:space="0" w:color="auto"/>
                    <w:right w:val="none" w:sz="0" w:space="0" w:color="auto"/>
                  </w:divBdr>
                </w:div>
                <w:div w:id="858082423">
                  <w:marLeft w:val="0"/>
                  <w:marRight w:val="0"/>
                  <w:marTop w:val="0"/>
                  <w:marBottom w:val="0"/>
                  <w:divBdr>
                    <w:top w:val="none" w:sz="0" w:space="0" w:color="auto"/>
                    <w:left w:val="none" w:sz="0" w:space="0" w:color="auto"/>
                    <w:bottom w:val="none" w:sz="0" w:space="0" w:color="auto"/>
                    <w:right w:val="none" w:sz="0" w:space="0" w:color="auto"/>
                  </w:divBdr>
                </w:div>
                <w:div w:id="526721232">
                  <w:marLeft w:val="0"/>
                  <w:marRight w:val="0"/>
                  <w:marTop w:val="0"/>
                  <w:marBottom w:val="0"/>
                  <w:divBdr>
                    <w:top w:val="none" w:sz="0" w:space="0" w:color="auto"/>
                    <w:left w:val="none" w:sz="0" w:space="0" w:color="auto"/>
                    <w:bottom w:val="none" w:sz="0" w:space="0" w:color="auto"/>
                    <w:right w:val="none" w:sz="0" w:space="0" w:color="auto"/>
                  </w:divBdr>
                </w:div>
                <w:div w:id="1721440937">
                  <w:marLeft w:val="0"/>
                  <w:marRight w:val="0"/>
                  <w:marTop w:val="0"/>
                  <w:marBottom w:val="0"/>
                  <w:divBdr>
                    <w:top w:val="none" w:sz="0" w:space="0" w:color="auto"/>
                    <w:left w:val="none" w:sz="0" w:space="0" w:color="auto"/>
                    <w:bottom w:val="none" w:sz="0" w:space="0" w:color="auto"/>
                    <w:right w:val="none" w:sz="0" w:space="0" w:color="auto"/>
                  </w:divBdr>
                </w:div>
                <w:div w:id="1265335192">
                  <w:marLeft w:val="0"/>
                  <w:marRight w:val="0"/>
                  <w:marTop w:val="0"/>
                  <w:marBottom w:val="0"/>
                  <w:divBdr>
                    <w:top w:val="none" w:sz="0" w:space="0" w:color="auto"/>
                    <w:left w:val="none" w:sz="0" w:space="0" w:color="auto"/>
                    <w:bottom w:val="none" w:sz="0" w:space="0" w:color="auto"/>
                    <w:right w:val="none" w:sz="0" w:space="0" w:color="auto"/>
                  </w:divBdr>
                </w:div>
                <w:div w:id="393088214">
                  <w:marLeft w:val="0"/>
                  <w:marRight w:val="0"/>
                  <w:marTop w:val="0"/>
                  <w:marBottom w:val="0"/>
                  <w:divBdr>
                    <w:top w:val="none" w:sz="0" w:space="0" w:color="auto"/>
                    <w:left w:val="none" w:sz="0" w:space="0" w:color="auto"/>
                    <w:bottom w:val="none" w:sz="0" w:space="0" w:color="auto"/>
                    <w:right w:val="none" w:sz="0" w:space="0" w:color="auto"/>
                  </w:divBdr>
                </w:div>
                <w:div w:id="74404829">
                  <w:marLeft w:val="0"/>
                  <w:marRight w:val="0"/>
                  <w:marTop w:val="0"/>
                  <w:marBottom w:val="0"/>
                  <w:divBdr>
                    <w:top w:val="none" w:sz="0" w:space="0" w:color="auto"/>
                    <w:left w:val="none" w:sz="0" w:space="0" w:color="auto"/>
                    <w:bottom w:val="none" w:sz="0" w:space="0" w:color="auto"/>
                    <w:right w:val="none" w:sz="0" w:space="0" w:color="auto"/>
                  </w:divBdr>
                </w:div>
                <w:div w:id="1871646815">
                  <w:marLeft w:val="0"/>
                  <w:marRight w:val="0"/>
                  <w:marTop w:val="0"/>
                  <w:marBottom w:val="0"/>
                  <w:divBdr>
                    <w:top w:val="none" w:sz="0" w:space="0" w:color="auto"/>
                    <w:left w:val="none" w:sz="0" w:space="0" w:color="auto"/>
                    <w:bottom w:val="none" w:sz="0" w:space="0" w:color="auto"/>
                    <w:right w:val="none" w:sz="0" w:space="0" w:color="auto"/>
                  </w:divBdr>
                </w:div>
                <w:div w:id="617368927">
                  <w:marLeft w:val="0"/>
                  <w:marRight w:val="0"/>
                  <w:marTop w:val="0"/>
                  <w:marBottom w:val="0"/>
                  <w:divBdr>
                    <w:top w:val="none" w:sz="0" w:space="0" w:color="auto"/>
                    <w:left w:val="none" w:sz="0" w:space="0" w:color="auto"/>
                    <w:bottom w:val="none" w:sz="0" w:space="0" w:color="auto"/>
                    <w:right w:val="none" w:sz="0" w:space="0" w:color="auto"/>
                  </w:divBdr>
                </w:div>
                <w:div w:id="1717196663">
                  <w:marLeft w:val="0"/>
                  <w:marRight w:val="0"/>
                  <w:marTop w:val="0"/>
                  <w:marBottom w:val="0"/>
                  <w:divBdr>
                    <w:top w:val="none" w:sz="0" w:space="0" w:color="auto"/>
                    <w:left w:val="none" w:sz="0" w:space="0" w:color="auto"/>
                    <w:bottom w:val="none" w:sz="0" w:space="0" w:color="auto"/>
                    <w:right w:val="none" w:sz="0" w:space="0" w:color="auto"/>
                  </w:divBdr>
                </w:div>
                <w:div w:id="204760948">
                  <w:marLeft w:val="0"/>
                  <w:marRight w:val="0"/>
                  <w:marTop w:val="0"/>
                  <w:marBottom w:val="0"/>
                  <w:divBdr>
                    <w:top w:val="none" w:sz="0" w:space="0" w:color="auto"/>
                    <w:left w:val="none" w:sz="0" w:space="0" w:color="auto"/>
                    <w:bottom w:val="none" w:sz="0" w:space="0" w:color="auto"/>
                    <w:right w:val="none" w:sz="0" w:space="0" w:color="auto"/>
                  </w:divBdr>
                </w:div>
                <w:div w:id="2127847188">
                  <w:marLeft w:val="0"/>
                  <w:marRight w:val="0"/>
                  <w:marTop w:val="0"/>
                  <w:marBottom w:val="0"/>
                  <w:divBdr>
                    <w:top w:val="none" w:sz="0" w:space="0" w:color="auto"/>
                    <w:left w:val="none" w:sz="0" w:space="0" w:color="auto"/>
                    <w:bottom w:val="none" w:sz="0" w:space="0" w:color="auto"/>
                    <w:right w:val="none" w:sz="0" w:space="0" w:color="auto"/>
                  </w:divBdr>
                </w:div>
                <w:div w:id="913319529">
                  <w:marLeft w:val="0"/>
                  <w:marRight w:val="0"/>
                  <w:marTop w:val="0"/>
                  <w:marBottom w:val="0"/>
                  <w:divBdr>
                    <w:top w:val="none" w:sz="0" w:space="0" w:color="auto"/>
                    <w:left w:val="none" w:sz="0" w:space="0" w:color="auto"/>
                    <w:bottom w:val="none" w:sz="0" w:space="0" w:color="auto"/>
                    <w:right w:val="none" w:sz="0" w:space="0" w:color="auto"/>
                  </w:divBdr>
                </w:div>
                <w:div w:id="358317579">
                  <w:marLeft w:val="0"/>
                  <w:marRight w:val="0"/>
                  <w:marTop w:val="0"/>
                  <w:marBottom w:val="0"/>
                  <w:divBdr>
                    <w:top w:val="none" w:sz="0" w:space="0" w:color="auto"/>
                    <w:left w:val="none" w:sz="0" w:space="0" w:color="auto"/>
                    <w:bottom w:val="none" w:sz="0" w:space="0" w:color="auto"/>
                    <w:right w:val="none" w:sz="0" w:space="0" w:color="auto"/>
                  </w:divBdr>
                </w:div>
                <w:div w:id="364138291">
                  <w:marLeft w:val="0"/>
                  <w:marRight w:val="0"/>
                  <w:marTop w:val="0"/>
                  <w:marBottom w:val="0"/>
                  <w:divBdr>
                    <w:top w:val="none" w:sz="0" w:space="0" w:color="auto"/>
                    <w:left w:val="none" w:sz="0" w:space="0" w:color="auto"/>
                    <w:bottom w:val="none" w:sz="0" w:space="0" w:color="auto"/>
                    <w:right w:val="none" w:sz="0" w:space="0" w:color="auto"/>
                  </w:divBdr>
                </w:div>
                <w:div w:id="109328248">
                  <w:marLeft w:val="0"/>
                  <w:marRight w:val="0"/>
                  <w:marTop w:val="0"/>
                  <w:marBottom w:val="0"/>
                  <w:divBdr>
                    <w:top w:val="none" w:sz="0" w:space="0" w:color="auto"/>
                    <w:left w:val="none" w:sz="0" w:space="0" w:color="auto"/>
                    <w:bottom w:val="none" w:sz="0" w:space="0" w:color="auto"/>
                    <w:right w:val="none" w:sz="0" w:space="0" w:color="auto"/>
                  </w:divBdr>
                </w:div>
                <w:div w:id="2139183124">
                  <w:marLeft w:val="0"/>
                  <w:marRight w:val="0"/>
                  <w:marTop w:val="0"/>
                  <w:marBottom w:val="0"/>
                  <w:divBdr>
                    <w:top w:val="none" w:sz="0" w:space="0" w:color="auto"/>
                    <w:left w:val="none" w:sz="0" w:space="0" w:color="auto"/>
                    <w:bottom w:val="none" w:sz="0" w:space="0" w:color="auto"/>
                    <w:right w:val="none" w:sz="0" w:space="0" w:color="auto"/>
                  </w:divBdr>
                </w:div>
                <w:div w:id="241911302">
                  <w:marLeft w:val="0"/>
                  <w:marRight w:val="0"/>
                  <w:marTop w:val="0"/>
                  <w:marBottom w:val="0"/>
                  <w:divBdr>
                    <w:top w:val="none" w:sz="0" w:space="0" w:color="auto"/>
                    <w:left w:val="none" w:sz="0" w:space="0" w:color="auto"/>
                    <w:bottom w:val="none" w:sz="0" w:space="0" w:color="auto"/>
                    <w:right w:val="none" w:sz="0" w:space="0" w:color="auto"/>
                  </w:divBdr>
                </w:div>
                <w:div w:id="1937979851">
                  <w:marLeft w:val="0"/>
                  <w:marRight w:val="0"/>
                  <w:marTop w:val="0"/>
                  <w:marBottom w:val="0"/>
                  <w:divBdr>
                    <w:top w:val="none" w:sz="0" w:space="0" w:color="auto"/>
                    <w:left w:val="none" w:sz="0" w:space="0" w:color="auto"/>
                    <w:bottom w:val="none" w:sz="0" w:space="0" w:color="auto"/>
                    <w:right w:val="none" w:sz="0" w:space="0" w:color="auto"/>
                  </w:divBdr>
                </w:div>
                <w:div w:id="833103655">
                  <w:marLeft w:val="0"/>
                  <w:marRight w:val="0"/>
                  <w:marTop w:val="0"/>
                  <w:marBottom w:val="0"/>
                  <w:divBdr>
                    <w:top w:val="none" w:sz="0" w:space="0" w:color="auto"/>
                    <w:left w:val="none" w:sz="0" w:space="0" w:color="auto"/>
                    <w:bottom w:val="none" w:sz="0" w:space="0" w:color="auto"/>
                    <w:right w:val="none" w:sz="0" w:space="0" w:color="auto"/>
                  </w:divBdr>
                </w:div>
                <w:div w:id="174733679">
                  <w:marLeft w:val="0"/>
                  <w:marRight w:val="0"/>
                  <w:marTop w:val="0"/>
                  <w:marBottom w:val="0"/>
                  <w:divBdr>
                    <w:top w:val="none" w:sz="0" w:space="0" w:color="auto"/>
                    <w:left w:val="none" w:sz="0" w:space="0" w:color="auto"/>
                    <w:bottom w:val="none" w:sz="0" w:space="0" w:color="auto"/>
                    <w:right w:val="none" w:sz="0" w:space="0" w:color="auto"/>
                  </w:divBdr>
                </w:div>
                <w:div w:id="1915621443">
                  <w:marLeft w:val="0"/>
                  <w:marRight w:val="0"/>
                  <w:marTop w:val="0"/>
                  <w:marBottom w:val="0"/>
                  <w:divBdr>
                    <w:top w:val="none" w:sz="0" w:space="0" w:color="auto"/>
                    <w:left w:val="none" w:sz="0" w:space="0" w:color="auto"/>
                    <w:bottom w:val="none" w:sz="0" w:space="0" w:color="auto"/>
                    <w:right w:val="none" w:sz="0" w:space="0" w:color="auto"/>
                  </w:divBdr>
                </w:div>
                <w:div w:id="1763867177">
                  <w:marLeft w:val="0"/>
                  <w:marRight w:val="0"/>
                  <w:marTop w:val="0"/>
                  <w:marBottom w:val="0"/>
                  <w:divBdr>
                    <w:top w:val="none" w:sz="0" w:space="0" w:color="auto"/>
                    <w:left w:val="none" w:sz="0" w:space="0" w:color="auto"/>
                    <w:bottom w:val="none" w:sz="0" w:space="0" w:color="auto"/>
                    <w:right w:val="none" w:sz="0" w:space="0" w:color="auto"/>
                  </w:divBdr>
                </w:div>
                <w:div w:id="473106276">
                  <w:marLeft w:val="0"/>
                  <w:marRight w:val="0"/>
                  <w:marTop w:val="0"/>
                  <w:marBottom w:val="0"/>
                  <w:divBdr>
                    <w:top w:val="none" w:sz="0" w:space="0" w:color="auto"/>
                    <w:left w:val="none" w:sz="0" w:space="0" w:color="auto"/>
                    <w:bottom w:val="none" w:sz="0" w:space="0" w:color="auto"/>
                    <w:right w:val="none" w:sz="0" w:space="0" w:color="auto"/>
                  </w:divBdr>
                </w:div>
                <w:div w:id="174004841">
                  <w:marLeft w:val="0"/>
                  <w:marRight w:val="0"/>
                  <w:marTop w:val="0"/>
                  <w:marBottom w:val="0"/>
                  <w:divBdr>
                    <w:top w:val="none" w:sz="0" w:space="0" w:color="auto"/>
                    <w:left w:val="none" w:sz="0" w:space="0" w:color="auto"/>
                    <w:bottom w:val="none" w:sz="0" w:space="0" w:color="auto"/>
                    <w:right w:val="none" w:sz="0" w:space="0" w:color="auto"/>
                  </w:divBdr>
                </w:div>
                <w:div w:id="1213344231">
                  <w:marLeft w:val="0"/>
                  <w:marRight w:val="0"/>
                  <w:marTop w:val="0"/>
                  <w:marBottom w:val="0"/>
                  <w:divBdr>
                    <w:top w:val="none" w:sz="0" w:space="0" w:color="auto"/>
                    <w:left w:val="none" w:sz="0" w:space="0" w:color="auto"/>
                    <w:bottom w:val="none" w:sz="0" w:space="0" w:color="auto"/>
                    <w:right w:val="none" w:sz="0" w:space="0" w:color="auto"/>
                  </w:divBdr>
                </w:div>
                <w:div w:id="215318113">
                  <w:marLeft w:val="0"/>
                  <w:marRight w:val="0"/>
                  <w:marTop w:val="0"/>
                  <w:marBottom w:val="0"/>
                  <w:divBdr>
                    <w:top w:val="none" w:sz="0" w:space="0" w:color="auto"/>
                    <w:left w:val="none" w:sz="0" w:space="0" w:color="auto"/>
                    <w:bottom w:val="none" w:sz="0" w:space="0" w:color="auto"/>
                    <w:right w:val="none" w:sz="0" w:space="0" w:color="auto"/>
                  </w:divBdr>
                </w:div>
                <w:div w:id="68116487">
                  <w:marLeft w:val="0"/>
                  <w:marRight w:val="0"/>
                  <w:marTop w:val="0"/>
                  <w:marBottom w:val="0"/>
                  <w:divBdr>
                    <w:top w:val="none" w:sz="0" w:space="0" w:color="auto"/>
                    <w:left w:val="none" w:sz="0" w:space="0" w:color="auto"/>
                    <w:bottom w:val="none" w:sz="0" w:space="0" w:color="auto"/>
                    <w:right w:val="none" w:sz="0" w:space="0" w:color="auto"/>
                  </w:divBdr>
                </w:div>
                <w:div w:id="486945977">
                  <w:marLeft w:val="0"/>
                  <w:marRight w:val="0"/>
                  <w:marTop w:val="0"/>
                  <w:marBottom w:val="0"/>
                  <w:divBdr>
                    <w:top w:val="none" w:sz="0" w:space="0" w:color="auto"/>
                    <w:left w:val="none" w:sz="0" w:space="0" w:color="auto"/>
                    <w:bottom w:val="none" w:sz="0" w:space="0" w:color="auto"/>
                    <w:right w:val="none" w:sz="0" w:space="0" w:color="auto"/>
                  </w:divBdr>
                </w:div>
                <w:div w:id="632251682">
                  <w:marLeft w:val="0"/>
                  <w:marRight w:val="0"/>
                  <w:marTop w:val="0"/>
                  <w:marBottom w:val="0"/>
                  <w:divBdr>
                    <w:top w:val="none" w:sz="0" w:space="0" w:color="auto"/>
                    <w:left w:val="none" w:sz="0" w:space="0" w:color="auto"/>
                    <w:bottom w:val="none" w:sz="0" w:space="0" w:color="auto"/>
                    <w:right w:val="none" w:sz="0" w:space="0" w:color="auto"/>
                  </w:divBdr>
                </w:div>
                <w:div w:id="2120753068">
                  <w:marLeft w:val="0"/>
                  <w:marRight w:val="0"/>
                  <w:marTop w:val="0"/>
                  <w:marBottom w:val="0"/>
                  <w:divBdr>
                    <w:top w:val="none" w:sz="0" w:space="0" w:color="auto"/>
                    <w:left w:val="none" w:sz="0" w:space="0" w:color="auto"/>
                    <w:bottom w:val="none" w:sz="0" w:space="0" w:color="auto"/>
                    <w:right w:val="none" w:sz="0" w:space="0" w:color="auto"/>
                  </w:divBdr>
                </w:div>
                <w:div w:id="580526762">
                  <w:marLeft w:val="0"/>
                  <w:marRight w:val="0"/>
                  <w:marTop w:val="0"/>
                  <w:marBottom w:val="0"/>
                  <w:divBdr>
                    <w:top w:val="none" w:sz="0" w:space="0" w:color="auto"/>
                    <w:left w:val="none" w:sz="0" w:space="0" w:color="auto"/>
                    <w:bottom w:val="none" w:sz="0" w:space="0" w:color="auto"/>
                    <w:right w:val="none" w:sz="0" w:space="0" w:color="auto"/>
                  </w:divBdr>
                </w:div>
                <w:div w:id="1585991853">
                  <w:marLeft w:val="0"/>
                  <w:marRight w:val="0"/>
                  <w:marTop w:val="0"/>
                  <w:marBottom w:val="0"/>
                  <w:divBdr>
                    <w:top w:val="none" w:sz="0" w:space="0" w:color="auto"/>
                    <w:left w:val="none" w:sz="0" w:space="0" w:color="auto"/>
                    <w:bottom w:val="none" w:sz="0" w:space="0" w:color="auto"/>
                    <w:right w:val="none" w:sz="0" w:space="0" w:color="auto"/>
                  </w:divBdr>
                </w:div>
                <w:div w:id="565645515">
                  <w:marLeft w:val="0"/>
                  <w:marRight w:val="0"/>
                  <w:marTop w:val="0"/>
                  <w:marBottom w:val="0"/>
                  <w:divBdr>
                    <w:top w:val="none" w:sz="0" w:space="0" w:color="auto"/>
                    <w:left w:val="none" w:sz="0" w:space="0" w:color="auto"/>
                    <w:bottom w:val="none" w:sz="0" w:space="0" w:color="auto"/>
                    <w:right w:val="none" w:sz="0" w:space="0" w:color="auto"/>
                  </w:divBdr>
                </w:div>
                <w:div w:id="1382167257">
                  <w:marLeft w:val="0"/>
                  <w:marRight w:val="0"/>
                  <w:marTop w:val="0"/>
                  <w:marBottom w:val="0"/>
                  <w:divBdr>
                    <w:top w:val="none" w:sz="0" w:space="0" w:color="auto"/>
                    <w:left w:val="none" w:sz="0" w:space="0" w:color="auto"/>
                    <w:bottom w:val="none" w:sz="0" w:space="0" w:color="auto"/>
                    <w:right w:val="none" w:sz="0" w:space="0" w:color="auto"/>
                  </w:divBdr>
                </w:div>
                <w:div w:id="1000813711">
                  <w:marLeft w:val="0"/>
                  <w:marRight w:val="0"/>
                  <w:marTop w:val="0"/>
                  <w:marBottom w:val="0"/>
                  <w:divBdr>
                    <w:top w:val="none" w:sz="0" w:space="0" w:color="auto"/>
                    <w:left w:val="none" w:sz="0" w:space="0" w:color="auto"/>
                    <w:bottom w:val="none" w:sz="0" w:space="0" w:color="auto"/>
                    <w:right w:val="none" w:sz="0" w:space="0" w:color="auto"/>
                  </w:divBdr>
                </w:div>
                <w:div w:id="1539968103">
                  <w:marLeft w:val="0"/>
                  <w:marRight w:val="0"/>
                  <w:marTop w:val="0"/>
                  <w:marBottom w:val="0"/>
                  <w:divBdr>
                    <w:top w:val="none" w:sz="0" w:space="0" w:color="auto"/>
                    <w:left w:val="none" w:sz="0" w:space="0" w:color="auto"/>
                    <w:bottom w:val="none" w:sz="0" w:space="0" w:color="auto"/>
                    <w:right w:val="none" w:sz="0" w:space="0" w:color="auto"/>
                  </w:divBdr>
                </w:div>
                <w:div w:id="1426195439">
                  <w:marLeft w:val="0"/>
                  <w:marRight w:val="0"/>
                  <w:marTop w:val="0"/>
                  <w:marBottom w:val="0"/>
                  <w:divBdr>
                    <w:top w:val="none" w:sz="0" w:space="0" w:color="auto"/>
                    <w:left w:val="none" w:sz="0" w:space="0" w:color="auto"/>
                    <w:bottom w:val="none" w:sz="0" w:space="0" w:color="auto"/>
                    <w:right w:val="none" w:sz="0" w:space="0" w:color="auto"/>
                  </w:divBdr>
                </w:div>
                <w:div w:id="1809855408">
                  <w:marLeft w:val="0"/>
                  <w:marRight w:val="0"/>
                  <w:marTop w:val="0"/>
                  <w:marBottom w:val="0"/>
                  <w:divBdr>
                    <w:top w:val="none" w:sz="0" w:space="0" w:color="auto"/>
                    <w:left w:val="none" w:sz="0" w:space="0" w:color="auto"/>
                    <w:bottom w:val="none" w:sz="0" w:space="0" w:color="auto"/>
                    <w:right w:val="none" w:sz="0" w:space="0" w:color="auto"/>
                  </w:divBdr>
                </w:div>
                <w:div w:id="1834489644">
                  <w:marLeft w:val="0"/>
                  <w:marRight w:val="0"/>
                  <w:marTop w:val="0"/>
                  <w:marBottom w:val="0"/>
                  <w:divBdr>
                    <w:top w:val="none" w:sz="0" w:space="0" w:color="auto"/>
                    <w:left w:val="none" w:sz="0" w:space="0" w:color="auto"/>
                    <w:bottom w:val="none" w:sz="0" w:space="0" w:color="auto"/>
                    <w:right w:val="none" w:sz="0" w:space="0" w:color="auto"/>
                  </w:divBdr>
                </w:div>
                <w:div w:id="40325636">
                  <w:marLeft w:val="0"/>
                  <w:marRight w:val="0"/>
                  <w:marTop w:val="0"/>
                  <w:marBottom w:val="0"/>
                  <w:divBdr>
                    <w:top w:val="none" w:sz="0" w:space="0" w:color="auto"/>
                    <w:left w:val="none" w:sz="0" w:space="0" w:color="auto"/>
                    <w:bottom w:val="none" w:sz="0" w:space="0" w:color="auto"/>
                    <w:right w:val="none" w:sz="0" w:space="0" w:color="auto"/>
                  </w:divBdr>
                </w:div>
                <w:div w:id="2133550983">
                  <w:marLeft w:val="0"/>
                  <w:marRight w:val="0"/>
                  <w:marTop w:val="0"/>
                  <w:marBottom w:val="0"/>
                  <w:divBdr>
                    <w:top w:val="none" w:sz="0" w:space="0" w:color="auto"/>
                    <w:left w:val="none" w:sz="0" w:space="0" w:color="auto"/>
                    <w:bottom w:val="none" w:sz="0" w:space="0" w:color="auto"/>
                    <w:right w:val="none" w:sz="0" w:space="0" w:color="auto"/>
                  </w:divBdr>
                </w:div>
                <w:div w:id="1427068583">
                  <w:marLeft w:val="0"/>
                  <w:marRight w:val="0"/>
                  <w:marTop w:val="0"/>
                  <w:marBottom w:val="0"/>
                  <w:divBdr>
                    <w:top w:val="none" w:sz="0" w:space="0" w:color="auto"/>
                    <w:left w:val="none" w:sz="0" w:space="0" w:color="auto"/>
                    <w:bottom w:val="none" w:sz="0" w:space="0" w:color="auto"/>
                    <w:right w:val="none" w:sz="0" w:space="0" w:color="auto"/>
                  </w:divBdr>
                </w:div>
                <w:div w:id="1817650381">
                  <w:marLeft w:val="0"/>
                  <w:marRight w:val="0"/>
                  <w:marTop w:val="0"/>
                  <w:marBottom w:val="0"/>
                  <w:divBdr>
                    <w:top w:val="none" w:sz="0" w:space="0" w:color="auto"/>
                    <w:left w:val="none" w:sz="0" w:space="0" w:color="auto"/>
                    <w:bottom w:val="none" w:sz="0" w:space="0" w:color="auto"/>
                    <w:right w:val="none" w:sz="0" w:space="0" w:color="auto"/>
                  </w:divBdr>
                </w:div>
                <w:div w:id="1805077864">
                  <w:marLeft w:val="0"/>
                  <w:marRight w:val="0"/>
                  <w:marTop w:val="0"/>
                  <w:marBottom w:val="0"/>
                  <w:divBdr>
                    <w:top w:val="none" w:sz="0" w:space="0" w:color="auto"/>
                    <w:left w:val="none" w:sz="0" w:space="0" w:color="auto"/>
                    <w:bottom w:val="none" w:sz="0" w:space="0" w:color="auto"/>
                    <w:right w:val="none" w:sz="0" w:space="0" w:color="auto"/>
                  </w:divBdr>
                </w:div>
                <w:div w:id="1074887965">
                  <w:marLeft w:val="0"/>
                  <w:marRight w:val="0"/>
                  <w:marTop w:val="0"/>
                  <w:marBottom w:val="0"/>
                  <w:divBdr>
                    <w:top w:val="none" w:sz="0" w:space="0" w:color="auto"/>
                    <w:left w:val="none" w:sz="0" w:space="0" w:color="auto"/>
                    <w:bottom w:val="none" w:sz="0" w:space="0" w:color="auto"/>
                    <w:right w:val="none" w:sz="0" w:space="0" w:color="auto"/>
                  </w:divBdr>
                </w:div>
                <w:div w:id="2044135478">
                  <w:marLeft w:val="0"/>
                  <w:marRight w:val="0"/>
                  <w:marTop w:val="0"/>
                  <w:marBottom w:val="0"/>
                  <w:divBdr>
                    <w:top w:val="none" w:sz="0" w:space="0" w:color="auto"/>
                    <w:left w:val="none" w:sz="0" w:space="0" w:color="auto"/>
                    <w:bottom w:val="none" w:sz="0" w:space="0" w:color="auto"/>
                    <w:right w:val="none" w:sz="0" w:space="0" w:color="auto"/>
                  </w:divBdr>
                </w:div>
                <w:div w:id="448934462">
                  <w:marLeft w:val="0"/>
                  <w:marRight w:val="0"/>
                  <w:marTop w:val="0"/>
                  <w:marBottom w:val="0"/>
                  <w:divBdr>
                    <w:top w:val="none" w:sz="0" w:space="0" w:color="auto"/>
                    <w:left w:val="none" w:sz="0" w:space="0" w:color="auto"/>
                    <w:bottom w:val="none" w:sz="0" w:space="0" w:color="auto"/>
                    <w:right w:val="none" w:sz="0" w:space="0" w:color="auto"/>
                  </w:divBdr>
                </w:div>
                <w:div w:id="469131717">
                  <w:marLeft w:val="0"/>
                  <w:marRight w:val="0"/>
                  <w:marTop w:val="0"/>
                  <w:marBottom w:val="0"/>
                  <w:divBdr>
                    <w:top w:val="none" w:sz="0" w:space="0" w:color="auto"/>
                    <w:left w:val="none" w:sz="0" w:space="0" w:color="auto"/>
                    <w:bottom w:val="none" w:sz="0" w:space="0" w:color="auto"/>
                    <w:right w:val="none" w:sz="0" w:space="0" w:color="auto"/>
                  </w:divBdr>
                </w:div>
                <w:div w:id="1761173530">
                  <w:marLeft w:val="0"/>
                  <w:marRight w:val="0"/>
                  <w:marTop w:val="0"/>
                  <w:marBottom w:val="0"/>
                  <w:divBdr>
                    <w:top w:val="none" w:sz="0" w:space="0" w:color="auto"/>
                    <w:left w:val="none" w:sz="0" w:space="0" w:color="auto"/>
                    <w:bottom w:val="none" w:sz="0" w:space="0" w:color="auto"/>
                    <w:right w:val="none" w:sz="0" w:space="0" w:color="auto"/>
                  </w:divBdr>
                </w:div>
                <w:div w:id="1546911918">
                  <w:marLeft w:val="0"/>
                  <w:marRight w:val="0"/>
                  <w:marTop w:val="0"/>
                  <w:marBottom w:val="0"/>
                  <w:divBdr>
                    <w:top w:val="none" w:sz="0" w:space="0" w:color="auto"/>
                    <w:left w:val="none" w:sz="0" w:space="0" w:color="auto"/>
                    <w:bottom w:val="none" w:sz="0" w:space="0" w:color="auto"/>
                    <w:right w:val="none" w:sz="0" w:space="0" w:color="auto"/>
                  </w:divBdr>
                </w:div>
                <w:div w:id="698236233">
                  <w:marLeft w:val="0"/>
                  <w:marRight w:val="0"/>
                  <w:marTop w:val="0"/>
                  <w:marBottom w:val="0"/>
                  <w:divBdr>
                    <w:top w:val="none" w:sz="0" w:space="0" w:color="auto"/>
                    <w:left w:val="none" w:sz="0" w:space="0" w:color="auto"/>
                    <w:bottom w:val="none" w:sz="0" w:space="0" w:color="auto"/>
                    <w:right w:val="none" w:sz="0" w:space="0" w:color="auto"/>
                  </w:divBdr>
                </w:div>
                <w:div w:id="1112894945">
                  <w:marLeft w:val="0"/>
                  <w:marRight w:val="0"/>
                  <w:marTop w:val="0"/>
                  <w:marBottom w:val="0"/>
                  <w:divBdr>
                    <w:top w:val="none" w:sz="0" w:space="0" w:color="auto"/>
                    <w:left w:val="none" w:sz="0" w:space="0" w:color="auto"/>
                    <w:bottom w:val="none" w:sz="0" w:space="0" w:color="auto"/>
                    <w:right w:val="none" w:sz="0" w:space="0" w:color="auto"/>
                  </w:divBdr>
                </w:div>
                <w:div w:id="1799684514">
                  <w:marLeft w:val="0"/>
                  <w:marRight w:val="0"/>
                  <w:marTop w:val="0"/>
                  <w:marBottom w:val="0"/>
                  <w:divBdr>
                    <w:top w:val="none" w:sz="0" w:space="0" w:color="auto"/>
                    <w:left w:val="none" w:sz="0" w:space="0" w:color="auto"/>
                    <w:bottom w:val="none" w:sz="0" w:space="0" w:color="auto"/>
                    <w:right w:val="none" w:sz="0" w:space="0" w:color="auto"/>
                  </w:divBdr>
                </w:div>
                <w:div w:id="564801828">
                  <w:marLeft w:val="0"/>
                  <w:marRight w:val="0"/>
                  <w:marTop w:val="0"/>
                  <w:marBottom w:val="0"/>
                  <w:divBdr>
                    <w:top w:val="none" w:sz="0" w:space="0" w:color="auto"/>
                    <w:left w:val="none" w:sz="0" w:space="0" w:color="auto"/>
                    <w:bottom w:val="none" w:sz="0" w:space="0" w:color="auto"/>
                    <w:right w:val="none" w:sz="0" w:space="0" w:color="auto"/>
                  </w:divBdr>
                </w:div>
                <w:div w:id="990331462">
                  <w:marLeft w:val="0"/>
                  <w:marRight w:val="0"/>
                  <w:marTop w:val="0"/>
                  <w:marBottom w:val="0"/>
                  <w:divBdr>
                    <w:top w:val="none" w:sz="0" w:space="0" w:color="auto"/>
                    <w:left w:val="none" w:sz="0" w:space="0" w:color="auto"/>
                    <w:bottom w:val="none" w:sz="0" w:space="0" w:color="auto"/>
                    <w:right w:val="none" w:sz="0" w:space="0" w:color="auto"/>
                  </w:divBdr>
                </w:div>
                <w:div w:id="453213500">
                  <w:marLeft w:val="0"/>
                  <w:marRight w:val="0"/>
                  <w:marTop w:val="0"/>
                  <w:marBottom w:val="0"/>
                  <w:divBdr>
                    <w:top w:val="none" w:sz="0" w:space="0" w:color="auto"/>
                    <w:left w:val="none" w:sz="0" w:space="0" w:color="auto"/>
                    <w:bottom w:val="none" w:sz="0" w:space="0" w:color="auto"/>
                    <w:right w:val="none" w:sz="0" w:space="0" w:color="auto"/>
                  </w:divBdr>
                </w:div>
                <w:div w:id="494419960">
                  <w:marLeft w:val="0"/>
                  <w:marRight w:val="0"/>
                  <w:marTop w:val="0"/>
                  <w:marBottom w:val="0"/>
                  <w:divBdr>
                    <w:top w:val="none" w:sz="0" w:space="0" w:color="auto"/>
                    <w:left w:val="none" w:sz="0" w:space="0" w:color="auto"/>
                    <w:bottom w:val="none" w:sz="0" w:space="0" w:color="auto"/>
                    <w:right w:val="none" w:sz="0" w:space="0" w:color="auto"/>
                  </w:divBdr>
                </w:div>
                <w:div w:id="365063762">
                  <w:marLeft w:val="0"/>
                  <w:marRight w:val="0"/>
                  <w:marTop w:val="0"/>
                  <w:marBottom w:val="0"/>
                  <w:divBdr>
                    <w:top w:val="none" w:sz="0" w:space="0" w:color="auto"/>
                    <w:left w:val="none" w:sz="0" w:space="0" w:color="auto"/>
                    <w:bottom w:val="none" w:sz="0" w:space="0" w:color="auto"/>
                    <w:right w:val="none" w:sz="0" w:space="0" w:color="auto"/>
                  </w:divBdr>
                </w:div>
                <w:div w:id="1567377374">
                  <w:marLeft w:val="0"/>
                  <w:marRight w:val="0"/>
                  <w:marTop w:val="0"/>
                  <w:marBottom w:val="0"/>
                  <w:divBdr>
                    <w:top w:val="none" w:sz="0" w:space="0" w:color="auto"/>
                    <w:left w:val="none" w:sz="0" w:space="0" w:color="auto"/>
                    <w:bottom w:val="none" w:sz="0" w:space="0" w:color="auto"/>
                    <w:right w:val="none" w:sz="0" w:space="0" w:color="auto"/>
                  </w:divBdr>
                </w:div>
                <w:div w:id="548539334">
                  <w:marLeft w:val="0"/>
                  <w:marRight w:val="0"/>
                  <w:marTop w:val="0"/>
                  <w:marBottom w:val="0"/>
                  <w:divBdr>
                    <w:top w:val="none" w:sz="0" w:space="0" w:color="auto"/>
                    <w:left w:val="none" w:sz="0" w:space="0" w:color="auto"/>
                    <w:bottom w:val="none" w:sz="0" w:space="0" w:color="auto"/>
                    <w:right w:val="none" w:sz="0" w:space="0" w:color="auto"/>
                  </w:divBdr>
                </w:div>
                <w:div w:id="781194612">
                  <w:marLeft w:val="0"/>
                  <w:marRight w:val="0"/>
                  <w:marTop w:val="0"/>
                  <w:marBottom w:val="0"/>
                  <w:divBdr>
                    <w:top w:val="none" w:sz="0" w:space="0" w:color="auto"/>
                    <w:left w:val="none" w:sz="0" w:space="0" w:color="auto"/>
                    <w:bottom w:val="none" w:sz="0" w:space="0" w:color="auto"/>
                    <w:right w:val="none" w:sz="0" w:space="0" w:color="auto"/>
                  </w:divBdr>
                </w:div>
                <w:div w:id="291712943">
                  <w:marLeft w:val="0"/>
                  <w:marRight w:val="0"/>
                  <w:marTop w:val="0"/>
                  <w:marBottom w:val="0"/>
                  <w:divBdr>
                    <w:top w:val="none" w:sz="0" w:space="0" w:color="auto"/>
                    <w:left w:val="none" w:sz="0" w:space="0" w:color="auto"/>
                    <w:bottom w:val="none" w:sz="0" w:space="0" w:color="auto"/>
                    <w:right w:val="none" w:sz="0" w:space="0" w:color="auto"/>
                  </w:divBdr>
                </w:div>
                <w:div w:id="1902980456">
                  <w:marLeft w:val="0"/>
                  <w:marRight w:val="0"/>
                  <w:marTop w:val="0"/>
                  <w:marBottom w:val="0"/>
                  <w:divBdr>
                    <w:top w:val="none" w:sz="0" w:space="0" w:color="auto"/>
                    <w:left w:val="none" w:sz="0" w:space="0" w:color="auto"/>
                    <w:bottom w:val="none" w:sz="0" w:space="0" w:color="auto"/>
                    <w:right w:val="none" w:sz="0" w:space="0" w:color="auto"/>
                  </w:divBdr>
                </w:div>
                <w:div w:id="368917238">
                  <w:marLeft w:val="0"/>
                  <w:marRight w:val="0"/>
                  <w:marTop w:val="0"/>
                  <w:marBottom w:val="0"/>
                  <w:divBdr>
                    <w:top w:val="none" w:sz="0" w:space="0" w:color="auto"/>
                    <w:left w:val="none" w:sz="0" w:space="0" w:color="auto"/>
                    <w:bottom w:val="none" w:sz="0" w:space="0" w:color="auto"/>
                    <w:right w:val="none" w:sz="0" w:space="0" w:color="auto"/>
                  </w:divBdr>
                </w:div>
                <w:div w:id="413283005">
                  <w:marLeft w:val="0"/>
                  <w:marRight w:val="0"/>
                  <w:marTop w:val="0"/>
                  <w:marBottom w:val="0"/>
                  <w:divBdr>
                    <w:top w:val="none" w:sz="0" w:space="0" w:color="auto"/>
                    <w:left w:val="none" w:sz="0" w:space="0" w:color="auto"/>
                    <w:bottom w:val="none" w:sz="0" w:space="0" w:color="auto"/>
                    <w:right w:val="none" w:sz="0" w:space="0" w:color="auto"/>
                  </w:divBdr>
                </w:div>
                <w:div w:id="622075600">
                  <w:marLeft w:val="0"/>
                  <w:marRight w:val="0"/>
                  <w:marTop w:val="0"/>
                  <w:marBottom w:val="0"/>
                  <w:divBdr>
                    <w:top w:val="none" w:sz="0" w:space="0" w:color="auto"/>
                    <w:left w:val="none" w:sz="0" w:space="0" w:color="auto"/>
                    <w:bottom w:val="none" w:sz="0" w:space="0" w:color="auto"/>
                    <w:right w:val="none" w:sz="0" w:space="0" w:color="auto"/>
                  </w:divBdr>
                </w:div>
                <w:div w:id="671102550">
                  <w:marLeft w:val="0"/>
                  <w:marRight w:val="0"/>
                  <w:marTop w:val="0"/>
                  <w:marBottom w:val="0"/>
                  <w:divBdr>
                    <w:top w:val="none" w:sz="0" w:space="0" w:color="auto"/>
                    <w:left w:val="none" w:sz="0" w:space="0" w:color="auto"/>
                    <w:bottom w:val="none" w:sz="0" w:space="0" w:color="auto"/>
                    <w:right w:val="none" w:sz="0" w:space="0" w:color="auto"/>
                  </w:divBdr>
                </w:div>
                <w:div w:id="729303901">
                  <w:marLeft w:val="0"/>
                  <w:marRight w:val="0"/>
                  <w:marTop w:val="0"/>
                  <w:marBottom w:val="0"/>
                  <w:divBdr>
                    <w:top w:val="none" w:sz="0" w:space="0" w:color="auto"/>
                    <w:left w:val="none" w:sz="0" w:space="0" w:color="auto"/>
                    <w:bottom w:val="none" w:sz="0" w:space="0" w:color="auto"/>
                    <w:right w:val="none" w:sz="0" w:space="0" w:color="auto"/>
                  </w:divBdr>
                </w:div>
                <w:div w:id="1331298966">
                  <w:marLeft w:val="0"/>
                  <w:marRight w:val="0"/>
                  <w:marTop w:val="0"/>
                  <w:marBottom w:val="0"/>
                  <w:divBdr>
                    <w:top w:val="none" w:sz="0" w:space="0" w:color="auto"/>
                    <w:left w:val="none" w:sz="0" w:space="0" w:color="auto"/>
                    <w:bottom w:val="none" w:sz="0" w:space="0" w:color="auto"/>
                    <w:right w:val="none" w:sz="0" w:space="0" w:color="auto"/>
                  </w:divBdr>
                </w:div>
                <w:div w:id="1170488849">
                  <w:marLeft w:val="0"/>
                  <w:marRight w:val="0"/>
                  <w:marTop w:val="0"/>
                  <w:marBottom w:val="0"/>
                  <w:divBdr>
                    <w:top w:val="none" w:sz="0" w:space="0" w:color="auto"/>
                    <w:left w:val="none" w:sz="0" w:space="0" w:color="auto"/>
                    <w:bottom w:val="none" w:sz="0" w:space="0" w:color="auto"/>
                    <w:right w:val="none" w:sz="0" w:space="0" w:color="auto"/>
                  </w:divBdr>
                </w:div>
                <w:div w:id="754284536">
                  <w:marLeft w:val="0"/>
                  <w:marRight w:val="0"/>
                  <w:marTop w:val="0"/>
                  <w:marBottom w:val="0"/>
                  <w:divBdr>
                    <w:top w:val="none" w:sz="0" w:space="0" w:color="auto"/>
                    <w:left w:val="none" w:sz="0" w:space="0" w:color="auto"/>
                    <w:bottom w:val="none" w:sz="0" w:space="0" w:color="auto"/>
                    <w:right w:val="none" w:sz="0" w:space="0" w:color="auto"/>
                  </w:divBdr>
                </w:div>
                <w:div w:id="450169584">
                  <w:marLeft w:val="0"/>
                  <w:marRight w:val="0"/>
                  <w:marTop w:val="0"/>
                  <w:marBottom w:val="0"/>
                  <w:divBdr>
                    <w:top w:val="none" w:sz="0" w:space="0" w:color="auto"/>
                    <w:left w:val="none" w:sz="0" w:space="0" w:color="auto"/>
                    <w:bottom w:val="none" w:sz="0" w:space="0" w:color="auto"/>
                    <w:right w:val="none" w:sz="0" w:space="0" w:color="auto"/>
                  </w:divBdr>
                </w:div>
                <w:div w:id="494028737">
                  <w:marLeft w:val="0"/>
                  <w:marRight w:val="0"/>
                  <w:marTop w:val="0"/>
                  <w:marBottom w:val="0"/>
                  <w:divBdr>
                    <w:top w:val="none" w:sz="0" w:space="0" w:color="auto"/>
                    <w:left w:val="none" w:sz="0" w:space="0" w:color="auto"/>
                    <w:bottom w:val="none" w:sz="0" w:space="0" w:color="auto"/>
                    <w:right w:val="none" w:sz="0" w:space="0" w:color="auto"/>
                  </w:divBdr>
                </w:div>
                <w:div w:id="1557089585">
                  <w:marLeft w:val="0"/>
                  <w:marRight w:val="0"/>
                  <w:marTop w:val="0"/>
                  <w:marBottom w:val="0"/>
                  <w:divBdr>
                    <w:top w:val="none" w:sz="0" w:space="0" w:color="auto"/>
                    <w:left w:val="none" w:sz="0" w:space="0" w:color="auto"/>
                    <w:bottom w:val="none" w:sz="0" w:space="0" w:color="auto"/>
                    <w:right w:val="none" w:sz="0" w:space="0" w:color="auto"/>
                  </w:divBdr>
                </w:div>
                <w:div w:id="1956672634">
                  <w:marLeft w:val="0"/>
                  <w:marRight w:val="0"/>
                  <w:marTop w:val="0"/>
                  <w:marBottom w:val="0"/>
                  <w:divBdr>
                    <w:top w:val="none" w:sz="0" w:space="0" w:color="auto"/>
                    <w:left w:val="none" w:sz="0" w:space="0" w:color="auto"/>
                    <w:bottom w:val="none" w:sz="0" w:space="0" w:color="auto"/>
                    <w:right w:val="none" w:sz="0" w:space="0" w:color="auto"/>
                  </w:divBdr>
                </w:div>
                <w:div w:id="113669912">
                  <w:marLeft w:val="0"/>
                  <w:marRight w:val="0"/>
                  <w:marTop w:val="0"/>
                  <w:marBottom w:val="0"/>
                  <w:divBdr>
                    <w:top w:val="none" w:sz="0" w:space="0" w:color="auto"/>
                    <w:left w:val="none" w:sz="0" w:space="0" w:color="auto"/>
                    <w:bottom w:val="none" w:sz="0" w:space="0" w:color="auto"/>
                    <w:right w:val="none" w:sz="0" w:space="0" w:color="auto"/>
                  </w:divBdr>
                </w:div>
                <w:div w:id="254939548">
                  <w:marLeft w:val="0"/>
                  <w:marRight w:val="0"/>
                  <w:marTop w:val="0"/>
                  <w:marBottom w:val="0"/>
                  <w:divBdr>
                    <w:top w:val="none" w:sz="0" w:space="0" w:color="auto"/>
                    <w:left w:val="none" w:sz="0" w:space="0" w:color="auto"/>
                    <w:bottom w:val="none" w:sz="0" w:space="0" w:color="auto"/>
                    <w:right w:val="none" w:sz="0" w:space="0" w:color="auto"/>
                  </w:divBdr>
                </w:div>
                <w:div w:id="205725655">
                  <w:marLeft w:val="0"/>
                  <w:marRight w:val="0"/>
                  <w:marTop w:val="0"/>
                  <w:marBottom w:val="0"/>
                  <w:divBdr>
                    <w:top w:val="none" w:sz="0" w:space="0" w:color="auto"/>
                    <w:left w:val="none" w:sz="0" w:space="0" w:color="auto"/>
                    <w:bottom w:val="none" w:sz="0" w:space="0" w:color="auto"/>
                    <w:right w:val="none" w:sz="0" w:space="0" w:color="auto"/>
                  </w:divBdr>
                </w:div>
                <w:div w:id="352269227">
                  <w:marLeft w:val="0"/>
                  <w:marRight w:val="0"/>
                  <w:marTop w:val="0"/>
                  <w:marBottom w:val="0"/>
                  <w:divBdr>
                    <w:top w:val="none" w:sz="0" w:space="0" w:color="auto"/>
                    <w:left w:val="none" w:sz="0" w:space="0" w:color="auto"/>
                    <w:bottom w:val="none" w:sz="0" w:space="0" w:color="auto"/>
                    <w:right w:val="none" w:sz="0" w:space="0" w:color="auto"/>
                  </w:divBdr>
                </w:div>
                <w:div w:id="955450423">
                  <w:marLeft w:val="0"/>
                  <w:marRight w:val="0"/>
                  <w:marTop w:val="0"/>
                  <w:marBottom w:val="0"/>
                  <w:divBdr>
                    <w:top w:val="none" w:sz="0" w:space="0" w:color="auto"/>
                    <w:left w:val="none" w:sz="0" w:space="0" w:color="auto"/>
                    <w:bottom w:val="none" w:sz="0" w:space="0" w:color="auto"/>
                    <w:right w:val="none" w:sz="0" w:space="0" w:color="auto"/>
                  </w:divBdr>
                </w:div>
                <w:div w:id="1011296975">
                  <w:marLeft w:val="0"/>
                  <w:marRight w:val="0"/>
                  <w:marTop w:val="0"/>
                  <w:marBottom w:val="0"/>
                  <w:divBdr>
                    <w:top w:val="none" w:sz="0" w:space="0" w:color="auto"/>
                    <w:left w:val="none" w:sz="0" w:space="0" w:color="auto"/>
                    <w:bottom w:val="none" w:sz="0" w:space="0" w:color="auto"/>
                    <w:right w:val="none" w:sz="0" w:space="0" w:color="auto"/>
                  </w:divBdr>
                </w:div>
                <w:div w:id="1225918794">
                  <w:marLeft w:val="0"/>
                  <w:marRight w:val="0"/>
                  <w:marTop w:val="0"/>
                  <w:marBottom w:val="0"/>
                  <w:divBdr>
                    <w:top w:val="none" w:sz="0" w:space="0" w:color="auto"/>
                    <w:left w:val="none" w:sz="0" w:space="0" w:color="auto"/>
                    <w:bottom w:val="none" w:sz="0" w:space="0" w:color="auto"/>
                    <w:right w:val="none" w:sz="0" w:space="0" w:color="auto"/>
                  </w:divBdr>
                </w:div>
                <w:div w:id="2022780429">
                  <w:marLeft w:val="0"/>
                  <w:marRight w:val="0"/>
                  <w:marTop w:val="0"/>
                  <w:marBottom w:val="0"/>
                  <w:divBdr>
                    <w:top w:val="none" w:sz="0" w:space="0" w:color="auto"/>
                    <w:left w:val="none" w:sz="0" w:space="0" w:color="auto"/>
                    <w:bottom w:val="none" w:sz="0" w:space="0" w:color="auto"/>
                    <w:right w:val="none" w:sz="0" w:space="0" w:color="auto"/>
                  </w:divBdr>
                </w:div>
                <w:div w:id="1219248206">
                  <w:marLeft w:val="0"/>
                  <w:marRight w:val="0"/>
                  <w:marTop w:val="0"/>
                  <w:marBottom w:val="0"/>
                  <w:divBdr>
                    <w:top w:val="none" w:sz="0" w:space="0" w:color="auto"/>
                    <w:left w:val="none" w:sz="0" w:space="0" w:color="auto"/>
                    <w:bottom w:val="none" w:sz="0" w:space="0" w:color="auto"/>
                    <w:right w:val="none" w:sz="0" w:space="0" w:color="auto"/>
                  </w:divBdr>
                </w:div>
                <w:div w:id="352272601">
                  <w:marLeft w:val="0"/>
                  <w:marRight w:val="0"/>
                  <w:marTop w:val="0"/>
                  <w:marBottom w:val="0"/>
                  <w:divBdr>
                    <w:top w:val="none" w:sz="0" w:space="0" w:color="auto"/>
                    <w:left w:val="none" w:sz="0" w:space="0" w:color="auto"/>
                    <w:bottom w:val="none" w:sz="0" w:space="0" w:color="auto"/>
                    <w:right w:val="none" w:sz="0" w:space="0" w:color="auto"/>
                  </w:divBdr>
                </w:div>
                <w:div w:id="1590963437">
                  <w:marLeft w:val="0"/>
                  <w:marRight w:val="0"/>
                  <w:marTop w:val="0"/>
                  <w:marBottom w:val="0"/>
                  <w:divBdr>
                    <w:top w:val="none" w:sz="0" w:space="0" w:color="auto"/>
                    <w:left w:val="none" w:sz="0" w:space="0" w:color="auto"/>
                    <w:bottom w:val="none" w:sz="0" w:space="0" w:color="auto"/>
                    <w:right w:val="none" w:sz="0" w:space="0" w:color="auto"/>
                  </w:divBdr>
                </w:div>
                <w:div w:id="380397737">
                  <w:marLeft w:val="0"/>
                  <w:marRight w:val="0"/>
                  <w:marTop w:val="0"/>
                  <w:marBottom w:val="0"/>
                  <w:divBdr>
                    <w:top w:val="none" w:sz="0" w:space="0" w:color="auto"/>
                    <w:left w:val="none" w:sz="0" w:space="0" w:color="auto"/>
                    <w:bottom w:val="none" w:sz="0" w:space="0" w:color="auto"/>
                    <w:right w:val="none" w:sz="0" w:space="0" w:color="auto"/>
                  </w:divBdr>
                </w:div>
                <w:div w:id="876702006">
                  <w:marLeft w:val="0"/>
                  <w:marRight w:val="0"/>
                  <w:marTop w:val="0"/>
                  <w:marBottom w:val="0"/>
                  <w:divBdr>
                    <w:top w:val="none" w:sz="0" w:space="0" w:color="auto"/>
                    <w:left w:val="none" w:sz="0" w:space="0" w:color="auto"/>
                    <w:bottom w:val="none" w:sz="0" w:space="0" w:color="auto"/>
                    <w:right w:val="none" w:sz="0" w:space="0" w:color="auto"/>
                  </w:divBdr>
                </w:div>
                <w:div w:id="1723089291">
                  <w:marLeft w:val="0"/>
                  <w:marRight w:val="0"/>
                  <w:marTop w:val="0"/>
                  <w:marBottom w:val="0"/>
                  <w:divBdr>
                    <w:top w:val="none" w:sz="0" w:space="0" w:color="auto"/>
                    <w:left w:val="none" w:sz="0" w:space="0" w:color="auto"/>
                    <w:bottom w:val="none" w:sz="0" w:space="0" w:color="auto"/>
                    <w:right w:val="none" w:sz="0" w:space="0" w:color="auto"/>
                  </w:divBdr>
                </w:div>
                <w:div w:id="279729437">
                  <w:marLeft w:val="0"/>
                  <w:marRight w:val="0"/>
                  <w:marTop w:val="0"/>
                  <w:marBottom w:val="0"/>
                  <w:divBdr>
                    <w:top w:val="none" w:sz="0" w:space="0" w:color="auto"/>
                    <w:left w:val="none" w:sz="0" w:space="0" w:color="auto"/>
                    <w:bottom w:val="none" w:sz="0" w:space="0" w:color="auto"/>
                    <w:right w:val="none" w:sz="0" w:space="0" w:color="auto"/>
                  </w:divBdr>
                </w:div>
                <w:div w:id="1651443534">
                  <w:marLeft w:val="0"/>
                  <w:marRight w:val="0"/>
                  <w:marTop w:val="0"/>
                  <w:marBottom w:val="0"/>
                  <w:divBdr>
                    <w:top w:val="none" w:sz="0" w:space="0" w:color="auto"/>
                    <w:left w:val="none" w:sz="0" w:space="0" w:color="auto"/>
                    <w:bottom w:val="none" w:sz="0" w:space="0" w:color="auto"/>
                    <w:right w:val="none" w:sz="0" w:space="0" w:color="auto"/>
                  </w:divBdr>
                </w:div>
                <w:div w:id="1161696546">
                  <w:marLeft w:val="0"/>
                  <w:marRight w:val="0"/>
                  <w:marTop w:val="0"/>
                  <w:marBottom w:val="0"/>
                  <w:divBdr>
                    <w:top w:val="none" w:sz="0" w:space="0" w:color="auto"/>
                    <w:left w:val="none" w:sz="0" w:space="0" w:color="auto"/>
                    <w:bottom w:val="none" w:sz="0" w:space="0" w:color="auto"/>
                    <w:right w:val="none" w:sz="0" w:space="0" w:color="auto"/>
                  </w:divBdr>
                </w:div>
                <w:div w:id="1500579679">
                  <w:marLeft w:val="0"/>
                  <w:marRight w:val="0"/>
                  <w:marTop w:val="0"/>
                  <w:marBottom w:val="0"/>
                  <w:divBdr>
                    <w:top w:val="none" w:sz="0" w:space="0" w:color="auto"/>
                    <w:left w:val="none" w:sz="0" w:space="0" w:color="auto"/>
                    <w:bottom w:val="none" w:sz="0" w:space="0" w:color="auto"/>
                    <w:right w:val="none" w:sz="0" w:space="0" w:color="auto"/>
                  </w:divBdr>
                </w:div>
                <w:div w:id="1342853735">
                  <w:marLeft w:val="0"/>
                  <w:marRight w:val="0"/>
                  <w:marTop w:val="0"/>
                  <w:marBottom w:val="0"/>
                  <w:divBdr>
                    <w:top w:val="none" w:sz="0" w:space="0" w:color="auto"/>
                    <w:left w:val="none" w:sz="0" w:space="0" w:color="auto"/>
                    <w:bottom w:val="none" w:sz="0" w:space="0" w:color="auto"/>
                    <w:right w:val="none" w:sz="0" w:space="0" w:color="auto"/>
                  </w:divBdr>
                </w:div>
                <w:div w:id="1736050295">
                  <w:marLeft w:val="0"/>
                  <w:marRight w:val="0"/>
                  <w:marTop w:val="0"/>
                  <w:marBottom w:val="0"/>
                  <w:divBdr>
                    <w:top w:val="none" w:sz="0" w:space="0" w:color="auto"/>
                    <w:left w:val="none" w:sz="0" w:space="0" w:color="auto"/>
                    <w:bottom w:val="none" w:sz="0" w:space="0" w:color="auto"/>
                    <w:right w:val="none" w:sz="0" w:space="0" w:color="auto"/>
                  </w:divBdr>
                </w:div>
                <w:div w:id="2105876278">
                  <w:marLeft w:val="0"/>
                  <w:marRight w:val="0"/>
                  <w:marTop w:val="0"/>
                  <w:marBottom w:val="0"/>
                  <w:divBdr>
                    <w:top w:val="none" w:sz="0" w:space="0" w:color="auto"/>
                    <w:left w:val="none" w:sz="0" w:space="0" w:color="auto"/>
                    <w:bottom w:val="none" w:sz="0" w:space="0" w:color="auto"/>
                    <w:right w:val="none" w:sz="0" w:space="0" w:color="auto"/>
                  </w:divBdr>
                </w:div>
                <w:div w:id="1985695042">
                  <w:marLeft w:val="0"/>
                  <w:marRight w:val="0"/>
                  <w:marTop w:val="0"/>
                  <w:marBottom w:val="0"/>
                  <w:divBdr>
                    <w:top w:val="none" w:sz="0" w:space="0" w:color="auto"/>
                    <w:left w:val="none" w:sz="0" w:space="0" w:color="auto"/>
                    <w:bottom w:val="none" w:sz="0" w:space="0" w:color="auto"/>
                    <w:right w:val="none" w:sz="0" w:space="0" w:color="auto"/>
                  </w:divBdr>
                </w:div>
                <w:div w:id="1773281999">
                  <w:marLeft w:val="0"/>
                  <w:marRight w:val="0"/>
                  <w:marTop w:val="0"/>
                  <w:marBottom w:val="0"/>
                  <w:divBdr>
                    <w:top w:val="none" w:sz="0" w:space="0" w:color="auto"/>
                    <w:left w:val="none" w:sz="0" w:space="0" w:color="auto"/>
                    <w:bottom w:val="none" w:sz="0" w:space="0" w:color="auto"/>
                    <w:right w:val="none" w:sz="0" w:space="0" w:color="auto"/>
                  </w:divBdr>
                </w:div>
                <w:div w:id="1636523294">
                  <w:marLeft w:val="0"/>
                  <w:marRight w:val="0"/>
                  <w:marTop w:val="0"/>
                  <w:marBottom w:val="0"/>
                  <w:divBdr>
                    <w:top w:val="none" w:sz="0" w:space="0" w:color="auto"/>
                    <w:left w:val="none" w:sz="0" w:space="0" w:color="auto"/>
                    <w:bottom w:val="none" w:sz="0" w:space="0" w:color="auto"/>
                    <w:right w:val="none" w:sz="0" w:space="0" w:color="auto"/>
                  </w:divBdr>
                </w:div>
                <w:div w:id="2044863748">
                  <w:marLeft w:val="0"/>
                  <w:marRight w:val="0"/>
                  <w:marTop w:val="0"/>
                  <w:marBottom w:val="0"/>
                  <w:divBdr>
                    <w:top w:val="none" w:sz="0" w:space="0" w:color="auto"/>
                    <w:left w:val="none" w:sz="0" w:space="0" w:color="auto"/>
                    <w:bottom w:val="none" w:sz="0" w:space="0" w:color="auto"/>
                    <w:right w:val="none" w:sz="0" w:space="0" w:color="auto"/>
                  </w:divBdr>
                </w:div>
                <w:div w:id="517237226">
                  <w:marLeft w:val="0"/>
                  <w:marRight w:val="0"/>
                  <w:marTop w:val="0"/>
                  <w:marBottom w:val="0"/>
                  <w:divBdr>
                    <w:top w:val="none" w:sz="0" w:space="0" w:color="auto"/>
                    <w:left w:val="none" w:sz="0" w:space="0" w:color="auto"/>
                    <w:bottom w:val="none" w:sz="0" w:space="0" w:color="auto"/>
                    <w:right w:val="none" w:sz="0" w:space="0" w:color="auto"/>
                  </w:divBdr>
                </w:div>
                <w:div w:id="1505391031">
                  <w:marLeft w:val="0"/>
                  <w:marRight w:val="0"/>
                  <w:marTop w:val="0"/>
                  <w:marBottom w:val="0"/>
                  <w:divBdr>
                    <w:top w:val="none" w:sz="0" w:space="0" w:color="auto"/>
                    <w:left w:val="none" w:sz="0" w:space="0" w:color="auto"/>
                    <w:bottom w:val="none" w:sz="0" w:space="0" w:color="auto"/>
                    <w:right w:val="none" w:sz="0" w:space="0" w:color="auto"/>
                  </w:divBdr>
                </w:div>
                <w:div w:id="566720991">
                  <w:marLeft w:val="0"/>
                  <w:marRight w:val="0"/>
                  <w:marTop w:val="0"/>
                  <w:marBottom w:val="0"/>
                  <w:divBdr>
                    <w:top w:val="none" w:sz="0" w:space="0" w:color="auto"/>
                    <w:left w:val="none" w:sz="0" w:space="0" w:color="auto"/>
                    <w:bottom w:val="none" w:sz="0" w:space="0" w:color="auto"/>
                    <w:right w:val="none" w:sz="0" w:space="0" w:color="auto"/>
                  </w:divBdr>
                </w:div>
                <w:div w:id="2106069594">
                  <w:marLeft w:val="0"/>
                  <w:marRight w:val="0"/>
                  <w:marTop w:val="0"/>
                  <w:marBottom w:val="0"/>
                  <w:divBdr>
                    <w:top w:val="none" w:sz="0" w:space="0" w:color="auto"/>
                    <w:left w:val="none" w:sz="0" w:space="0" w:color="auto"/>
                    <w:bottom w:val="none" w:sz="0" w:space="0" w:color="auto"/>
                    <w:right w:val="none" w:sz="0" w:space="0" w:color="auto"/>
                  </w:divBdr>
                </w:div>
                <w:div w:id="495076178">
                  <w:marLeft w:val="0"/>
                  <w:marRight w:val="0"/>
                  <w:marTop w:val="0"/>
                  <w:marBottom w:val="0"/>
                  <w:divBdr>
                    <w:top w:val="none" w:sz="0" w:space="0" w:color="auto"/>
                    <w:left w:val="none" w:sz="0" w:space="0" w:color="auto"/>
                    <w:bottom w:val="none" w:sz="0" w:space="0" w:color="auto"/>
                    <w:right w:val="none" w:sz="0" w:space="0" w:color="auto"/>
                  </w:divBdr>
                </w:div>
                <w:div w:id="1130199656">
                  <w:marLeft w:val="0"/>
                  <w:marRight w:val="0"/>
                  <w:marTop w:val="0"/>
                  <w:marBottom w:val="0"/>
                  <w:divBdr>
                    <w:top w:val="none" w:sz="0" w:space="0" w:color="auto"/>
                    <w:left w:val="none" w:sz="0" w:space="0" w:color="auto"/>
                    <w:bottom w:val="none" w:sz="0" w:space="0" w:color="auto"/>
                    <w:right w:val="none" w:sz="0" w:space="0" w:color="auto"/>
                  </w:divBdr>
                </w:div>
                <w:div w:id="363100932">
                  <w:marLeft w:val="0"/>
                  <w:marRight w:val="0"/>
                  <w:marTop w:val="0"/>
                  <w:marBottom w:val="0"/>
                  <w:divBdr>
                    <w:top w:val="none" w:sz="0" w:space="0" w:color="auto"/>
                    <w:left w:val="none" w:sz="0" w:space="0" w:color="auto"/>
                    <w:bottom w:val="none" w:sz="0" w:space="0" w:color="auto"/>
                    <w:right w:val="none" w:sz="0" w:space="0" w:color="auto"/>
                  </w:divBdr>
                </w:div>
                <w:div w:id="1665281877">
                  <w:marLeft w:val="0"/>
                  <w:marRight w:val="0"/>
                  <w:marTop w:val="0"/>
                  <w:marBottom w:val="0"/>
                  <w:divBdr>
                    <w:top w:val="none" w:sz="0" w:space="0" w:color="auto"/>
                    <w:left w:val="none" w:sz="0" w:space="0" w:color="auto"/>
                    <w:bottom w:val="none" w:sz="0" w:space="0" w:color="auto"/>
                    <w:right w:val="none" w:sz="0" w:space="0" w:color="auto"/>
                  </w:divBdr>
                </w:div>
                <w:div w:id="1728262219">
                  <w:marLeft w:val="0"/>
                  <w:marRight w:val="0"/>
                  <w:marTop w:val="0"/>
                  <w:marBottom w:val="0"/>
                  <w:divBdr>
                    <w:top w:val="none" w:sz="0" w:space="0" w:color="auto"/>
                    <w:left w:val="none" w:sz="0" w:space="0" w:color="auto"/>
                    <w:bottom w:val="none" w:sz="0" w:space="0" w:color="auto"/>
                    <w:right w:val="none" w:sz="0" w:space="0" w:color="auto"/>
                  </w:divBdr>
                </w:div>
                <w:div w:id="1167748185">
                  <w:marLeft w:val="0"/>
                  <w:marRight w:val="0"/>
                  <w:marTop w:val="0"/>
                  <w:marBottom w:val="0"/>
                  <w:divBdr>
                    <w:top w:val="none" w:sz="0" w:space="0" w:color="auto"/>
                    <w:left w:val="none" w:sz="0" w:space="0" w:color="auto"/>
                    <w:bottom w:val="none" w:sz="0" w:space="0" w:color="auto"/>
                    <w:right w:val="none" w:sz="0" w:space="0" w:color="auto"/>
                  </w:divBdr>
                </w:div>
                <w:div w:id="715786259">
                  <w:marLeft w:val="0"/>
                  <w:marRight w:val="0"/>
                  <w:marTop w:val="0"/>
                  <w:marBottom w:val="0"/>
                  <w:divBdr>
                    <w:top w:val="none" w:sz="0" w:space="0" w:color="auto"/>
                    <w:left w:val="none" w:sz="0" w:space="0" w:color="auto"/>
                    <w:bottom w:val="none" w:sz="0" w:space="0" w:color="auto"/>
                    <w:right w:val="none" w:sz="0" w:space="0" w:color="auto"/>
                  </w:divBdr>
                </w:div>
                <w:div w:id="1423447961">
                  <w:marLeft w:val="0"/>
                  <w:marRight w:val="0"/>
                  <w:marTop w:val="0"/>
                  <w:marBottom w:val="0"/>
                  <w:divBdr>
                    <w:top w:val="none" w:sz="0" w:space="0" w:color="auto"/>
                    <w:left w:val="none" w:sz="0" w:space="0" w:color="auto"/>
                    <w:bottom w:val="none" w:sz="0" w:space="0" w:color="auto"/>
                    <w:right w:val="none" w:sz="0" w:space="0" w:color="auto"/>
                  </w:divBdr>
                </w:div>
                <w:div w:id="1270040508">
                  <w:marLeft w:val="0"/>
                  <w:marRight w:val="0"/>
                  <w:marTop w:val="0"/>
                  <w:marBottom w:val="0"/>
                  <w:divBdr>
                    <w:top w:val="none" w:sz="0" w:space="0" w:color="auto"/>
                    <w:left w:val="none" w:sz="0" w:space="0" w:color="auto"/>
                    <w:bottom w:val="none" w:sz="0" w:space="0" w:color="auto"/>
                    <w:right w:val="none" w:sz="0" w:space="0" w:color="auto"/>
                  </w:divBdr>
                </w:div>
                <w:div w:id="283275008">
                  <w:marLeft w:val="0"/>
                  <w:marRight w:val="0"/>
                  <w:marTop w:val="0"/>
                  <w:marBottom w:val="0"/>
                  <w:divBdr>
                    <w:top w:val="none" w:sz="0" w:space="0" w:color="auto"/>
                    <w:left w:val="none" w:sz="0" w:space="0" w:color="auto"/>
                    <w:bottom w:val="none" w:sz="0" w:space="0" w:color="auto"/>
                    <w:right w:val="none" w:sz="0" w:space="0" w:color="auto"/>
                  </w:divBdr>
                </w:div>
                <w:div w:id="2028630604">
                  <w:marLeft w:val="0"/>
                  <w:marRight w:val="0"/>
                  <w:marTop w:val="0"/>
                  <w:marBottom w:val="0"/>
                  <w:divBdr>
                    <w:top w:val="none" w:sz="0" w:space="0" w:color="auto"/>
                    <w:left w:val="none" w:sz="0" w:space="0" w:color="auto"/>
                    <w:bottom w:val="none" w:sz="0" w:space="0" w:color="auto"/>
                    <w:right w:val="none" w:sz="0" w:space="0" w:color="auto"/>
                  </w:divBdr>
                </w:div>
                <w:div w:id="2022658696">
                  <w:marLeft w:val="0"/>
                  <w:marRight w:val="0"/>
                  <w:marTop w:val="0"/>
                  <w:marBottom w:val="0"/>
                  <w:divBdr>
                    <w:top w:val="none" w:sz="0" w:space="0" w:color="auto"/>
                    <w:left w:val="none" w:sz="0" w:space="0" w:color="auto"/>
                    <w:bottom w:val="none" w:sz="0" w:space="0" w:color="auto"/>
                    <w:right w:val="none" w:sz="0" w:space="0" w:color="auto"/>
                  </w:divBdr>
                </w:div>
                <w:div w:id="1235968180">
                  <w:marLeft w:val="0"/>
                  <w:marRight w:val="0"/>
                  <w:marTop w:val="0"/>
                  <w:marBottom w:val="0"/>
                  <w:divBdr>
                    <w:top w:val="none" w:sz="0" w:space="0" w:color="auto"/>
                    <w:left w:val="none" w:sz="0" w:space="0" w:color="auto"/>
                    <w:bottom w:val="none" w:sz="0" w:space="0" w:color="auto"/>
                    <w:right w:val="none" w:sz="0" w:space="0" w:color="auto"/>
                  </w:divBdr>
                </w:div>
                <w:div w:id="1876969101">
                  <w:marLeft w:val="0"/>
                  <w:marRight w:val="0"/>
                  <w:marTop w:val="0"/>
                  <w:marBottom w:val="0"/>
                  <w:divBdr>
                    <w:top w:val="none" w:sz="0" w:space="0" w:color="auto"/>
                    <w:left w:val="none" w:sz="0" w:space="0" w:color="auto"/>
                    <w:bottom w:val="none" w:sz="0" w:space="0" w:color="auto"/>
                    <w:right w:val="none" w:sz="0" w:space="0" w:color="auto"/>
                  </w:divBdr>
                </w:div>
                <w:div w:id="935329941">
                  <w:marLeft w:val="0"/>
                  <w:marRight w:val="0"/>
                  <w:marTop w:val="0"/>
                  <w:marBottom w:val="0"/>
                  <w:divBdr>
                    <w:top w:val="none" w:sz="0" w:space="0" w:color="auto"/>
                    <w:left w:val="none" w:sz="0" w:space="0" w:color="auto"/>
                    <w:bottom w:val="none" w:sz="0" w:space="0" w:color="auto"/>
                    <w:right w:val="none" w:sz="0" w:space="0" w:color="auto"/>
                  </w:divBdr>
                </w:div>
                <w:div w:id="1398169483">
                  <w:marLeft w:val="0"/>
                  <w:marRight w:val="0"/>
                  <w:marTop w:val="0"/>
                  <w:marBottom w:val="0"/>
                  <w:divBdr>
                    <w:top w:val="none" w:sz="0" w:space="0" w:color="auto"/>
                    <w:left w:val="none" w:sz="0" w:space="0" w:color="auto"/>
                    <w:bottom w:val="none" w:sz="0" w:space="0" w:color="auto"/>
                    <w:right w:val="none" w:sz="0" w:space="0" w:color="auto"/>
                  </w:divBdr>
                </w:div>
                <w:div w:id="184027482">
                  <w:marLeft w:val="0"/>
                  <w:marRight w:val="0"/>
                  <w:marTop w:val="0"/>
                  <w:marBottom w:val="0"/>
                  <w:divBdr>
                    <w:top w:val="none" w:sz="0" w:space="0" w:color="auto"/>
                    <w:left w:val="none" w:sz="0" w:space="0" w:color="auto"/>
                    <w:bottom w:val="none" w:sz="0" w:space="0" w:color="auto"/>
                    <w:right w:val="none" w:sz="0" w:space="0" w:color="auto"/>
                  </w:divBdr>
                </w:div>
                <w:div w:id="1251044617">
                  <w:marLeft w:val="0"/>
                  <w:marRight w:val="0"/>
                  <w:marTop w:val="0"/>
                  <w:marBottom w:val="0"/>
                  <w:divBdr>
                    <w:top w:val="none" w:sz="0" w:space="0" w:color="auto"/>
                    <w:left w:val="none" w:sz="0" w:space="0" w:color="auto"/>
                    <w:bottom w:val="none" w:sz="0" w:space="0" w:color="auto"/>
                    <w:right w:val="none" w:sz="0" w:space="0" w:color="auto"/>
                  </w:divBdr>
                </w:div>
                <w:div w:id="301740483">
                  <w:marLeft w:val="0"/>
                  <w:marRight w:val="0"/>
                  <w:marTop w:val="0"/>
                  <w:marBottom w:val="0"/>
                  <w:divBdr>
                    <w:top w:val="none" w:sz="0" w:space="0" w:color="auto"/>
                    <w:left w:val="none" w:sz="0" w:space="0" w:color="auto"/>
                    <w:bottom w:val="none" w:sz="0" w:space="0" w:color="auto"/>
                    <w:right w:val="none" w:sz="0" w:space="0" w:color="auto"/>
                  </w:divBdr>
                </w:div>
                <w:div w:id="508297634">
                  <w:marLeft w:val="0"/>
                  <w:marRight w:val="0"/>
                  <w:marTop w:val="0"/>
                  <w:marBottom w:val="0"/>
                  <w:divBdr>
                    <w:top w:val="none" w:sz="0" w:space="0" w:color="auto"/>
                    <w:left w:val="none" w:sz="0" w:space="0" w:color="auto"/>
                    <w:bottom w:val="none" w:sz="0" w:space="0" w:color="auto"/>
                    <w:right w:val="none" w:sz="0" w:space="0" w:color="auto"/>
                  </w:divBdr>
                </w:div>
                <w:div w:id="1052265820">
                  <w:marLeft w:val="0"/>
                  <w:marRight w:val="0"/>
                  <w:marTop w:val="0"/>
                  <w:marBottom w:val="0"/>
                  <w:divBdr>
                    <w:top w:val="none" w:sz="0" w:space="0" w:color="auto"/>
                    <w:left w:val="none" w:sz="0" w:space="0" w:color="auto"/>
                    <w:bottom w:val="none" w:sz="0" w:space="0" w:color="auto"/>
                    <w:right w:val="none" w:sz="0" w:space="0" w:color="auto"/>
                  </w:divBdr>
                </w:div>
                <w:div w:id="1544948458">
                  <w:marLeft w:val="0"/>
                  <w:marRight w:val="0"/>
                  <w:marTop w:val="0"/>
                  <w:marBottom w:val="0"/>
                  <w:divBdr>
                    <w:top w:val="none" w:sz="0" w:space="0" w:color="auto"/>
                    <w:left w:val="none" w:sz="0" w:space="0" w:color="auto"/>
                    <w:bottom w:val="none" w:sz="0" w:space="0" w:color="auto"/>
                    <w:right w:val="none" w:sz="0" w:space="0" w:color="auto"/>
                  </w:divBdr>
                </w:div>
                <w:div w:id="1198615823">
                  <w:marLeft w:val="0"/>
                  <w:marRight w:val="0"/>
                  <w:marTop w:val="0"/>
                  <w:marBottom w:val="0"/>
                  <w:divBdr>
                    <w:top w:val="none" w:sz="0" w:space="0" w:color="auto"/>
                    <w:left w:val="none" w:sz="0" w:space="0" w:color="auto"/>
                    <w:bottom w:val="none" w:sz="0" w:space="0" w:color="auto"/>
                    <w:right w:val="none" w:sz="0" w:space="0" w:color="auto"/>
                  </w:divBdr>
                </w:div>
                <w:div w:id="2015643665">
                  <w:marLeft w:val="0"/>
                  <w:marRight w:val="0"/>
                  <w:marTop w:val="0"/>
                  <w:marBottom w:val="0"/>
                  <w:divBdr>
                    <w:top w:val="none" w:sz="0" w:space="0" w:color="auto"/>
                    <w:left w:val="none" w:sz="0" w:space="0" w:color="auto"/>
                    <w:bottom w:val="none" w:sz="0" w:space="0" w:color="auto"/>
                    <w:right w:val="none" w:sz="0" w:space="0" w:color="auto"/>
                  </w:divBdr>
                </w:div>
                <w:div w:id="1634172015">
                  <w:marLeft w:val="0"/>
                  <w:marRight w:val="0"/>
                  <w:marTop w:val="0"/>
                  <w:marBottom w:val="0"/>
                  <w:divBdr>
                    <w:top w:val="none" w:sz="0" w:space="0" w:color="auto"/>
                    <w:left w:val="none" w:sz="0" w:space="0" w:color="auto"/>
                    <w:bottom w:val="none" w:sz="0" w:space="0" w:color="auto"/>
                    <w:right w:val="none" w:sz="0" w:space="0" w:color="auto"/>
                  </w:divBdr>
                </w:div>
                <w:div w:id="1664577255">
                  <w:marLeft w:val="0"/>
                  <w:marRight w:val="0"/>
                  <w:marTop w:val="0"/>
                  <w:marBottom w:val="0"/>
                  <w:divBdr>
                    <w:top w:val="none" w:sz="0" w:space="0" w:color="auto"/>
                    <w:left w:val="none" w:sz="0" w:space="0" w:color="auto"/>
                    <w:bottom w:val="none" w:sz="0" w:space="0" w:color="auto"/>
                    <w:right w:val="none" w:sz="0" w:space="0" w:color="auto"/>
                  </w:divBdr>
                </w:div>
                <w:div w:id="797797835">
                  <w:marLeft w:val="0"/>
                  <w:marRight w:val="0"/>
                  <w:marTop w:val="0"/>
                  <w:marBottom w:val="0"/>
                  <w:divBdr>
                    <w:top w:val="none" w:sz="0" w:space="0" w:color="auto"/>
                    <w:left w:val="none" w:sz="0" w:space="0" w:color="auto"/>
                    <w:bottom w:val="none" w:sz="0" w:space="0" w:color="auto"/>
                    <w:right w:val="none" w:sz="0" w:space="0" w:color="auto"/>
                  </w:divBdr>
                </w:div>
                <w:div w:id="817501882">
                  <w:marLeft w:val="0"/>
                  <w:marRight w:val="0"/>
                  <w:marTop w:val="0"/>
                  <w:marBottom w:val="0"/>
                  <w:divBdr>
                    <w:top w:val="none" w:sz="0" w:space="0" w:color="auto"/>
                    <w:left w:val="none" w:sz="0" w:space="0" w:color="auto"/>
                    <w:bottom w:val="none" w:sz="0" w:space="0" w:color="auto"/>
                    <w:right w:val="none" w:sz="0" w:space="0" w:color="auto"/>
                  </w:divBdr>
                </w:div>
                <w:div w:id="1566993259">
                  <w:marLeft w:val="0"/>
                  <w:marRight w:val="0"/>
                  <w:marTop w:val="0"/>
                  <w:marBottom w:val="0"/>
                  <w:divBdr>
                    <w:top w:val="none" w:sz="0" w:space="0" w:color="auto"/>
                    <w:left w:val="none" w:sz="0" w:space="0" w:color="auto"/>
                    <w:bottom w:val="none" w:sz="0" w:space="0" w:color="auto"/>
                    <w:right w:val="none" w:sz="0" w:space="0" w:color="auto"/>
                  </w:divBdr>
                </w:div>
                <w:div w:id="2129350820">
                  <w:marLeft w:val="0"/>
                  <w:marRight w:val="0"/>
                  <w:marTop w:val="0"/>
                  <w:marBottom w:val="0"/>
                  <w:divBdr>
                    <w:top w:val="none" w:sz="0" w:space="0" w:color="auto"/>
                    <w:left w:val="none" w:sz="0" w:space="0" w:color="auto"/>
                    <w:bottom w:val="none" w:sz="0" w:space="0" w:color="auto"/>
                    <w:right w:val="none" w:sz="0" w:space="0" w:color="auto"/>
                  </w:divBdr>
                </w:div>
                <w:div w:id="1439182859">
                  <w:marLeft w:val="0"/>
                  <w:marRight w:val="0"/>
                  <w:marTop w:val="0"/>
                  <w:marBottom w:val="0"/>
                  <w:divBdr>
                    <w:top w:val="none" w:sz="0" w:space="0" w:color="auto"/>
                    <w:left w:val="none" w:sz="0" w:space="0" w:color="auto"/>
                    <w:bottom w:val="none" w:sz="0" w:space="0" w:color="auto"/>
                    <w:right w:val="none" w:sz="0" w:space="0" w:color="auto"/>
                  </w:divBdr>
                </w:div>
                <w:div w:id="802960941">
                  <w:marLeft w:val="0"/>
                  <w:marRight w:val="0"/>
                  <w:marTop w:val="0"/>
                  <w:marBottom w:val="0"/>
                  <w:divBdr>
                    <w:top w:val="none" w:sz="0" w:space="0" w:color="auto"/>
                    <w:left w:val="none" w:sz="0" w:space="0" w:color="auto"/>
                    <w:bottom w:val="none" w:sz="0" w:space="0" w:color="auto"/>
                    <w:right w:val="none" w:sz="0" w:space="0" w:color="auto"/>
                  </w:divBdr>
                </w:div>
                <w:div w:id="72171153">
                  <w:marLeft w:val="0"/>
                  <w:marRight w:val="0"/>
                  <w:marTop w:val="0"/>
                  <w:marBottom w:val="0"/>
                  <w:divBdr>
                    <w:top w:val="none" w:sz="0" w:space="0" w:color="auto"/>
                    <w:left w:val="none" w:sz="0" w:space="0" w:color="auto"/>
                    <w:bottom w:val="none" w:sz="0" w:space="0" w:color="auto"/>
                    <w:right w:val="none" w:sz="0" w:space="0" w:color="auto"/>
                  </w:divBdr>
                </w:div>
                <w:div w:id="1835682893">
                  <w:marLeft w:val="0"/>
                  <w:marRight w:val="0"/>
                  <w:marTop w:val="0"/>
                  <w:marBottom w:val="0"/>
                  <w:divBdr>
                    <w:top w:val="none" w:sz="0" w:space="0" w:color="auto"/>
                    <w:left w:val="none" w:sz="0" w:space="0" w:color="auto"/>
                    <w:bottom w:val="none" w:sz="0" w:space="0" w:color="auto"/>
                    <w:right w:val="none" w:sz="0" w:space="0" w:color="auto"/>
                  </w:divBdr>
                </w:div>
                <w:div w:id="1179810157">
                  <w:marLeft w:val="0"/>
                  <w:marRight w:val="0"/>
                  <w:marTop w:val="0"/>
                  <w:marBottom w:val="0"/>
                  <w:divBdr>
                    <w:top w:val="none" w:sz="0" w:space="0" w:color="auto"/>
                    <w:left w:val="none" w:sz="0" w:space="0" w:color="auto"/>
                    <w:bottom w:val="none" w:sz="0" w:space="0" w:color="auto"/>
                    <w:right w:val="none" w:sz="0" w:space="0" w:color="auto"/>
                  </w:divBdr>
                </w:div>
                <w:div w:id="1980258017">
                  <w:marLeft w:val="0"/>
                  <w:marRight w:val="0"/>
                  <w:marTop w:val="0"/>
                  <w:marBottom w:val="0"/>
                  <w:divBdr>
                    <w:top w:val="none" w:sz="0" w:space="0" w:color="auto"/>
                    <w:left w:val="none" w:sz="0" w:space="0" w:color="auto"/>
                    <w:bottom w:val="none" w:sz="0" w:space="0" w:color="auto"/>
                    <w:right w:val="none" w:sz="0" w:space="0" w:color="auto"/>
                  </w:divBdr>
                </w:div>
                <w:div w:id="672757837">
                  <w:marLeft w:val="0"/>
                  <w:marRight w:val="0"/>
                  <w:marTop w:val="0"/>
                  <w:marBottom w:val="0"/>
                  <w:divBdr>
                    <w:top w:val="none" w:sz="0" w:space="0" w:color="auto"/>
                    <w:left w:val="none" w:sz="0" w:space="0" w:color="auto"/>
                    <w:bottom w:val="none" w:sz="0" w:space="0" w:color="auto"/>
                    <w:right w:val="none" w:sz="0" w:space="0" w:color="auto"/>
                  </w:divBdr>
                </w:div>
                <w:div w:id="1249927077">
                  <w:marLeft w:val="0"/>
                  <w:marRight w:val="0"/>
                  <w:marTop w:val="0"/>
                  <w:marBottom w:val="0"/>
                  <w:divBdr>
                    <w:top w:val="none" w:sz="0" w:space="0" w:color="auto"/>
                    <w:left w:val="none" w:sz="0" w:space="0" w:color="auto"/>
                    <w:bottom w:val="none" w:sz="0" w:space="0" w:color="auto"/>
                    <w:right w:val="none" w:sz="0" w:space="0" w:color="auto"/>
                  </w:divBdr>
                </w:div>
                <w:div w:id="1531264557">
                  <w:marLeft w:val="0"/>
                  <w:marRight w:val="0"/>
                  <w:marTop w:val="0"/>
                  <w:marBottom w:val="0"/>
                  <w:divBdr>
                    <w:top w:val="none" w:sz="0" w:space="0" w:color="auto"/>
                    <w:left w:val="none" w:sz="0" w:space="0" w:color="auto"/>
                    <w:bottom w:val="none" w:sz="0" w:space="0" w:color="auto"/>
                    <w:right w:val="none" w:sz="0" w:space="0" w:color="auto"/>
                  </w:divBdr>
                </w:div>
                <w:div w:id="1845439199">
                  <w:marLeft w:val="0"/>
                  <w:marRight w:val="0"/>
                  <w:marTop w:val="0"/>
                  <w:marBottom w:val="0"/>
                  <w:divBdr>
                    <w:top w:val="none" w:sz="0" w:space="0" w:color="auto"/>
                    <w:left w:val="none" w:sz="0" w:space="0" w:color="auto"/>
                    <w:bottom w:val="none" w:sz="0" w:space="0" w:color="auto"/>
                    <w:right w:val="none" w:sz="0" w:space="0" w:color="auto"/>
                  </w:divBdr>
                </w:div>
                <w:div w:id="1244801226">
                  <w:marLeft w:val="0"/>
                  <w:marRight w:val="0"/>
                  <w:marTop w:val="0"/>
                  <w:marBottom w:val="0"/>
                  <w:divBdr>
                    <w:top w:val="none" w:sz="0" w:space="0" w:color="auto"/>
                    <w:left w:val="none" w:sz="0" w:space="0" w:color="auto"/>
                    <w:bottom w:val="none" w:sz="0" w:space="0" w:color="auto"/>
                    <w:right w:val="none" w:sz="0" w:space="0" w:color="auto"/>
                  </w:divBdr>
                </w:div>
                <w:div w:id="1860779820">
                  <w:marLeft w:val="0"/>
                  <w:marRight w:val="0"/>
                  <w:marTop w:val="0"/>
                  <w:marBottom w:val="0"/>
                  <w:divBdr>
                    <w:top w:val="none" w:sz="0" w:space="0" w:color="auto"/>
                    <w:left w:val="none" w:sz="0" w:space="0" w:color="auto"/>
                    <w:bottom w:val="none" w:sz="0" w:space="0" w:color="auto"/>
                    <w:right w:val="none" w:sz="0" w:space="0" w:color="auto"/>
                  </w:divBdr>
                </w:div>
                <w:div w:id="129521447">
                  <w:marLeft w:val="0"/>
                  <w:marRight w:val="0"/>
                  <w:marTop w:val="0"/>
                  <w:marBottom w:val="0"/>
                  <w:divBdr>
                    <w:top w:val="none" w:sz="0" w:space="0" w:color="auto"/>
                    <w:left w:val="none" w:sz="0" w:space="0" w:color="auto"/>
                    <w:bottom w:val="none" w:sz="0" w:space="0" w:color="auto"/>
                    <w:right w:val="none" w:sz="0" w:space="0" w:color="auto"/>
                  </w:divBdr>
                </w:div>
                <w:div w:id="576011369">
                  <w:marLeft w:val="0"/>
                  <w:marRight w:val="0"/>
                  <w:marTop w:val="0"/>
                  <w:marBottom w:val="0"/>
                  <w:divBdr>
                    <w:top w:val="none" w:sz="0" w:space="0" w:color="auto"/>
                    <w:left w:val="none" w:sz="0" w:space="0" w:color="auto"/>
                    <w:bottom w:val="none" w:sz="0" w:space="0" w:color="auto"/>
                    <w:right w:val="none" w:sz="0" w:space="0" w:color="auto"/>
                  </w:divBdr>
                </w:div>
                <w:div w:id="745809975">
                  <w:marLeft w:val="0"/>
                  <w:marRight w:val="0"/>
                  <w:marTop w:val="0"/>
                  <w:marBottom w:val="0"/>
                  <w:divBdr>
                    <w:top w:val="none" w:sz="0" w:space="0" w:color="auto"/>
                    <w:left w:val="none" w:sz="0" w:space="0" w:color="auto"/>
                    <w:bottom w:val="none" w:sz="0" w:space="0" w:color="auto"/>
                    <w:right w:val="none" w:sz="0" w:space="0" w:color="auto"/>
                  </w:divBdr>
                </w:div>
                <w:div w:id="1556039916">
                  <w:marLeft w:val="0"/>
                  <w:marRight w:val="0"/>
                  <w:marTop w:val="0"/>
                  <w:marBottom w:val="0"/>
                  <w:divBdr>
                    <w:top w:val="none" w:sz="0" w:space="0" w:color="auto"/>
                    <w:left w:val="none" w:sz="0" w:space="0" w:color="auto"/>
                    <w:bottom w:val="none" w:sz="0" w:space="0" w:color="auto"/>
                    <w:right w:val="none" w:sz="0" w:space="0" w:color="auto"/>
                  </w:divBdr>
                </w:div>
                <w:div w:id="696926629">
                  <w:marLeft w:val="0"/>
                  <w:marRight w:val="0"/>
                  <w:marTop w:val="0"/>
                  <w:marBottom w:val="0"/>
                  <w:divBdr>
                    <w:top w:val="none" w:sz="0" w:space="0" w:color="auto"/>
                    <w:left w:val="none" w:sz="0" w:space="0" w:color="auto"/>
                    <w:bottom w:val="none" w:sz="0" w:space="0" w:color="auto"/>
                    <w:right w:val="none" w:sz="0" w:space="0" w:color="auto"/>
                  </w:divBdr>
                </w:div>
                <w:div w:id="2093771949">
                  <w:marLeft w:val="0"/>
                  <w:marRight w:val="0"/>
                  <w:marTop w:val="0"/>
                  <w:marBottom w:val="0"/>
                  <w:divBdr>
                    <w:top w:val="none" w:sz="0" w:space="0" w:color="auto"/>
                    <w:left w:val="none" w:sz="0" w:space="0" w:color="auto"/>
                    <w:bottom w:val="none" w:sz="0" w:space="0" w:color="auto"/>
                    <w:right w:val="none" w:sz="0" w:space="0" w:color="auto"/>
                  </w:divBdr>
                </w:div>
                <w:div w:id="1423604753">
                  <w:marLeft w:val="0"/>
                  <w:marRight w:val="0"/>
                  <w:marTop w:val="0"/>
                  <w:marBottom w:val="0"/>
                  <w:divBdr>
                    <w:top w:val="none" w:sz="0" w:space="0" w:color="auto"/>
                    <w:left w:val="none" w:sz="0" w:space="0" w:color="auto"/>
                    <w:bottom w:val="none" w:sz="0" w:space="0" w:color="auto"/>
                    <w:right w:val="none" w:sz="0" w:space="0" w:color="auto"/>
                  </w:divBdr>
                </w:div>
                <w:div w:id="1214655337">
                  <w:marLeft w:val="0"/>
                  <w:marRight w:val="0"/>
                  <w:marTop w:val="0"/>
                  <w:marBottom w:val="0"/>
                  <w:divBdr>
                    <w:top w:val="none" w:sz="0" w:space="0" w:color="auto"/>
                    <w:left w:val="none" w:sz="0" w:space="0" w:color="auto"/>
                    <w:bottom w:val="none" w:sz="0" w:space="0" w:color="auto"/>
                    <w:right w:val="none" w:sz="0" w:space="0" w:color="auto"/>
                  </w:divBdr>
                </w:div>
                <w:div w:id="1619606235">
                  <w:marLeft w:val="0"/>
                  <w:marRight w:val="0"/>
                  <w:marTop w:val="0"/>
                  <w:marBottom w:val="0"/>
                  <w:divBdr>
                    <w:top w:val="none" w:sz="0" w:space="0" w:color="auto"/>
                    <w:left w:val="none" w:sz="0" w:space="0" w:color="auto"/>
                    <w:bottom w:val="none" w:sz="0" w:space="0" w:color="auto"/>
                    <w:right w:val="none" w:sz="0" w:space="0" w:color="auto"/>
                  </w:divBdr>
                </w:div>
                <w:div w:id="208879557">
                  <w:marLeft w:val="0"/>
                  <w:marRight w:val="0"/>
                  <w:marTop w:val="0"/>
                  <w:marBottom w:val="0"/>
                  <w:divBdr>
                    <w:top w:val="none" w:sz="0" w:space="0" w:color="auto"/>
                    <w:left w:val="none" w:sz="0" w:space="0" w:color="auto"/>
                    <w:bottom w:val="none" w:sz="0" w:space="0" w:color="auto"/>
                    <w:right w:val="none" w:sz="0" w:space="0" w:color="auto"/>
                  </w:divBdr>
                </w:div>
                <w:div w:id="192113271">
                  <w:marLeft w:val="0"/>
                  <w:marRight w:val="0"/>
                  <w:marTop w:val="0"/>
                  <w:marBottom w:val="0"/>
                  <w:divBdr>
                    <w:top w:val="none" w:sz="0" w:space="0" w:color="auto"/>
                    <w:left w:val="none" w:sz="0" w:space="0" w:color="auto"/>
                    <w:bottom w:val="none" w:sz="0" w:space="0" w:color="auto"/>
                    <w:right w:val="none" w:sz="0" w:space="0" w:color="auto"/>
                  </w:divBdr>
                </w:div>
                <w:div w:id="2038769846">
                  <w:marLeft w:val="0"/>
                  <w:marRight w:val="0"/>
                  <w:marTop w:val="0"/>
                  <w:marBottom w:val="0"/>
                  <w:divBdr>
                    <w:top w:val="none" w:sz="0" w:space="0" w:color="auto"/>
                    <w:left w:val="none" w:sz="0" w:space="0" w:color="auto"/>
                    <w:bottom w:val="none" w:sz="0" w:space="0" w:color="auto"/>
                    <w:right w:val="none" w:sz="0" w:space="0" w:color="auto"/>
                  </w:divBdr>
                </w:div>
                <w:div w:id="1966112437">
                  <w:marLeft w:val="0"/>
                  <w:marRight w:val="0"/>
                  <w:marTop w:val="0"/>
                  <w:marBottom w:val="0"/>
                  <w:divBdr>
                    <w:top w:val="none" w:sz="0" w:space="0" w:color="auto"/>
                    <w:left w:val="none" w:sz="0" w:space="0" w:color="auto"/>
                    <w:bottom w:val="none" w:sz="0" w:space="0" w:color="auto"/>
                    <w:right w:val="none" w:sz="0" w:space="0" w:color="auto"/>
                  </w:divBdr>
                </w:div>
                <w:div w:id="20515229">
                  <w:marLeft w:val="0"/>
                  <w:marRight w:val="0"/>
                  <w:marTop w:val="0"/>
                  <w:marBottom w:val="0"/>
                  <w:divBdr>
                    <w:top w:val="none" w:sz="0" w:space="0" w:color="auto"/>
                    <w:left w:val="none" w:sz="0" w:space="0" w:color="auto"/>
                    <w:bottom w:val="none" w:sz="0" w:space="0" w:color="auto"/>
                    <w:right w:val="none" w:sz="0" w:space="0" w:color="auto"/>
                  </w:divBdr>
                </w:div>
                <w:div w:id="1486975616">
                  <w:marLeft w:val="0"/>
                  <w:marRight w:val="0"/>
                  <w:marTop w:val="0"/>
                  <w:marBottom w:val="0"/>
                  <w:divBdr>
                    <w:top w:val="none" w:sz="0" w:space="0" w:color="auto"/>
                    <w:left w:val="none" w:sz="0" w:space="0" w:color="auto"/>
                    <w:bottom w:val="none" w:sz="0" w:space="0" w:color="auto"/>
                    <w:right w:val="none" w:sz="0" w:space="0" w:color="auto"/>
                  </w:divBdr>
                </w:div>
                <w:div w:id="1417479347">
                  <w:marLeft w:val="0"/>
                  <w:marRight w:val="0"/>
                  <w:marTop w:val="0"/>
                  <w:marBottom w:val="0"/>
                  <w:divBdr>
                    <w:top w:val="none" w:sz="0" w:space="0" w:color="auto"/>
                    <w:left w:val="none" w:sz="0" w:space="0" w:color="auto"/>
                    <w:bottom w:val="none" w:sz="0" w:space="0" w:color="auto"/>
                    <w:right w:val="none" w:sz="0" w:space="0" w:color="auto"/>
                  </w:divBdr>
                </w:div>
                <w:div w:id="1320496993">
                  <w:marLeft w:val="0"/>
                  <w:marRight w:val="0"/>
                  <w:marTop w:val="0"/>
                  <w:marBottom w:val="0"/>
                  <w:divBdr>
                    <w:top w:val="none" w:sz="0" w:space="0" w:color="auto"/>
                    <w:left w:val="none" w:sz="0" w:space="0" w:color="auto"/>
                    <w:bottom w:val="none" w:sz="0" w:space="0" w:color="auto"/>
                    <w:right w:val="none" w:sz="0" w:space="0" w:color="auto"/>
                  </w:divBdr>
                </w:div>
                <w:div w:id="652804876">
                  <w:marLeft w:val="0"/>
                  <w:marRight w:val="0"/>
                  <w:marTop w:val="0"/>
                  <w:marBottom w:val="0"/>
                  <w:divBdr>
                    <w:top w:val="none" w:sz="0" w:space="0" w:color="auto"/>
                    <w:left w:val="none" w:sz="0" w:space="0" w:color="auto"/>
                    <w:bottom w:val="none" w:sz="0" w:space="0" w:color="auto"/>
                    <w:right w:val="none" w:sz="0" w:space="0" w:color="auto"/>
                  </w:divBdr>
                </w:div>
                <w:div w:id="1770614679">
                  <w:marLeft w:val="0"/>
                  <w:marRight w:val="0"/>
                  <w:marTop w:val="0"/>
                  <w:marBottom w:val="0"/>
                  <w:divBdr>
                    <w:top w:val="none" w:sz="0" w:space="0" w:color="auto"/>
                    <w:left w:val="none" w:sz="0" w:space="0" w:color="auto"/>
                    <w:bottom w:val="none" w:sz="0" w:space="0" w:color="auto"/>
                    <w:right w:val="none" w:sz="0" w:space="0" w:color="auto"/>
                  </w:divBdr>
                </w:div>
                <w:div w:id="357898194">
                  <w:marLeft w:val="0"/>
                  <w:marRight w:val="0"/>
                  <w:marTop w:val="0"/>
                  <w:marBottom w:val="0"/>
                  <w:divBdr>
                    <w:top w:val="none" w:sz="0" w:space="0" w:color="auto"/>
                    <w:left w:val="none" w:sz="0" w:space="0" w:color="auto"/>
                    <w:bottom w:val="none" w:sz="0" w:space="0" w:color="auto"/>
                    <w:right w:val="none" w:sz="0" w:space="0" w:color="auto"/>
                  </w:divBdr>
                </w:div>
                <w:div w:id="1826118715">
                  <w:marLeft w:val="0"/>
                  <w:marRight w:val="0"/>
                  <w:marTop w:val="0"/>
                  <w:marBottom w:val="0"/>
                  <w:divBdr>
                    <w:top w:val="none" w:sz="0" w:space="0" w:color="auto"/>
                    <w:left w:val="none" w:sz="0" w:space="0" w:color="auto"/>
                    <w:bottom w:val="none" w:sz="0" w:space="0" w:color="auto"/>
                    <w:right w:val="none" w:sz="0" w:space="0" w:color="auto"/>
                  </w:divBdr>
                </w:div>
                <w:div w:id="1618872651">
                  <w:marLeft w:val="0"/>
                  <w:marRight w:val="0"/>
                  <w:marTop w:val="0"/>
                  <w:marBottom w:val="0"/>
                  <w:divBdr>
                    <w:top w:val="none" w:sz="0" w:space="0" w:color="auto"/>
                    <w:left w:val="none" w:sz="0" w:space="0" w:color="auto"/>
                    <w:bottom w:val="none" w:sz="0" w:space="0" w:color="auto"/>
                    <w:right w:val="none" w:sz="0" w:space="0" w:color="auto"/>
                  </w:divBdr>
                </w:div>
                <w:div w:id="2124496980">
                  <w:marLeft w:val="0"/>
                  <w:marRight w:val="0"/>
                  <w:marTop w:val="0"/>
                  <w:marBottom w:val="0"/>
                  <w:divBdr>
                    <w:top w:val="none" w:sz="0" w:space="0" w:color="auto"/>
                    <w:left w:val="none" w:sz="0" w:space="0" w:color="auto"/>
                    <w:bottom w:val="none" w:sz="0" w:space="0" w:color="auto"/>
                    <w:right w:val="none" w:sz="0" w:space="0" w:color="auto"/>
                  </w:divBdr>
                </w:div>
                <w:div w:id="1954969709">
                  <w:marLeft w:val="0"/>
                  <w:marRight w:val="0"/>
                  <w:marTop w:val="0"/>
                  <w:marBottom w:val="0"/>
                  <w:divBdr>
                    <w:top w:val="none" w:sz="0" w:space="0" w:color="auto"/>
                    <w:left w:val="none" w:sz="0" w:space="0" w:color="auto"/>
                    <w:bottom w:val="none" w:sz="0" w:space="0" w:color="auto"/>
                    <w:right w:val="none" w:sz="0" w:space="0" w:color="auto"/>
                  </w:divBdr>
                </w:div>
                <w:div w:id="391851836">
                  <w:marLeft w:val="0"/>
                  <w:marRight w:val="0"/>
                  <w:marTop w:val="0"/>
                  <w:marBottom w:val="0"/>
                  <w:divBdr>
                    <w:top w:val="none" w:sz="0" w:space="0" w:color="auto"/>
                    <w:left w:val="none" w:sz="0" w:space="0" w:color="auto"/>
                    <w:bottom w:val="none" w:sz="0" w:space="0" w:color="auto"/>
                    <w:right w:val="none" w:sz="0" w:space="0" w:color="auto"/>
                  </w:divBdr>
                </w:div>
                <w:div w:id="571743039">
                  <w:marLeft w:val="0"/>
                  <w:marRight w:val="0"/>
                  <w:marTop w:val="0"/>
                  <w:marBottom w:val="0"/>
                  <w:divBdr>
                    <w:top w:val="none" w:sz="0" w:space="0" w:color="auto"/>
                    <w:left w:val="none" w:sz="0" w:space="0" w:color="auto"/>
                    <w:bottom w:val="none" w:sz="0" w:space="0" w:color="auto"/>
                    <w:right w:val="none" w:sz="0" w:space="0" w:color="auto"/>
                  </w:divBdr>
                </w:div>
                <w:div w:id="1654724754">
                  <w:marLeft w:val="0"/>
                  <w:marRight w:val="0"/>
                  <w:marTop w:val="0"/>
                  <w:marBottom w:val="0"/>
                  <w:divBdr>
                    <w:top w:val="none" w:sz="0" w:space="0" w:color="auto"/>
                    <w:left w:val="none" w:sz="0" w:space="0" w:color="auto"/>
                    <w:bottom w:val="none" w:sz="0" w:space="0" w:color="auto"/>
                    <w:right w:val="none" w:sz="0" w:space="0" w:color="auto"/>
                  </w:divBdr>
                </w:div>
                <w:div w:id="543952257">
                  <w:marLeft w:val="0"/>
                  <w:marRight w:val="0"/>
                  <w:marTop w:val="0"/>
                  <w:marBottom w:val="0"/>
                  <w:divBdr>
                    <w:top w:val="none" w:sz="0" w:space="0" w:color="auto"/>
                    <w:left w:val="none" w:sz="0" w:space="0" w:color="auto"/>
                    <w:bottom w:val="none" w:sz="0" w:space="0" w:color="auto"/>
                    <w:right w:val="none" w:sz="0" w:space="0" w:color="auto"/>
                  </w:divBdr>
                </w:div>
                <w:div w:id="390202263">
                  <w:marLeft w:val="0"/>
                  <w:marRight w:val="0"/>
                  <w:marTop w:val="0"/>
                  <w:marBottom w:val="0"/>
                  <w:divBdr>
                    <w:top w:val="none" w:sz="0" w:space="0" w:color="auto"/>
                    <w:left w:val="none" w:sz="0" w:space="0" w:color="auto"/>
                    <w:bottom w:val="none" w:sz="0" w:space="0" w:color="auto"/>
                    <w:right w:val="none" w:sz="0" w:space="0" w:color="auto"/>
                  </w:divBdr>
                </w:div>
                <w:div w:id="822544787">
                  <w:marLeft w:val="0"/>
                  <w:marRight w:val="0"/>
                  <w:marTop w:val="0"/>
                  <w:marBottom w:val="0"/>
                  <w:divBdr>
                    <w:top w:val="none" w:sz="0" w:space="0" w:color="auto"/>
                    <w:left w:val="none" w:sz="0" w:space="0" w:color="auto"/>
                    <w:bottom w:val="none" w:sz="0" w:space="0" w:color="auto"/>
                    <w:right w:val="none" w:sz="0" w:space="0" w:color="auto"/>
                  </w:divBdr>
                </w:div>
                <w:div w:id="1639917890">
                  <w:marLeft w:val="0"/>
                  <w:marRight w:val="0"/>
                  <w:marTop w:val="0"/>
                  <w:marBottom w:val="0"/>
                  <w:divBdr>
                    <w:top w:val="none" w:sz="0" w:space="0" w:color="auto"/>
                    <w:left w:val="none" w:sz="0" w:space="0" w:color="auto"/>
                    <w:bottom w:val="none" w:sz="0" w:space="0" w:color="auto"/>
                    <w:right w:val="none" w:sz="0" w:space="0" w:color="auto"/>
                  </w:divBdr>
                </w:div>
                <w:div w:id="1308508538">
                  <w:marLeft w:val="0"/>
                  <w:marRight w:val="0"/>
                  <w:marTop w:val="0"/>
                  <w:marBottom w:val="0"/>
                  <w:divBdr>
                    <w:top w:val="none" w:sz="0" w:space="0" w:color="auto"/>
                    <w:left w:val="none" w:sz="0" w:space="0" w:color="auto"/>
                    <w:bottom w:val="none" w:sz="0" w:space="0" w:color="auto"/>
                    <w:right w:val="none" w:sz="0" w:space="0" w:color="auto"/>
                  </w:divBdr>
                </w:div>
                <w:div w:id="2002999466">
                  <w:marLeft w:val="0"/>
                  <w:marRight w:val="0"/>
                  <w:marTop w:val="0"/>
                  <w:marBottom w:val="0"/>
                  <w:divBdr>
                    <w:top w:val="none" w:sz="0" w:space="0" w:color="auto"/>
                    <w:left w:val="none" w:sz="0" w:space="0" w:color="auto"/>
                    <w:bottom w:val="none" w:sz="0" w:space="0" w:color="auto"/>
                    <w:right w:val="none" w:sz="0" w:space="0" w:color="auto"/>
                  </w:divBdr>
                </w:div>
                <w:div w:id="387538023">
                  <w:marLeft w:val="0"/>
                  <w:marRight w:val="0"/>
                  <w:marTop w:val="0"/>
                  <w:marBottom w:val="0"/>
                  <w:divBdr>
                    <w:top w:val="none" w:sz="0" w:space="0" w:color="auto"/>
                    <w:left w:val="none" w:sz="0" w:space="0" w:color="auto"/>
                    <w:bottom w:val="none" w:sz="0" w:space="0" w:color="auto"/>
                    <w:right w:val="none" w:sz="0" w:space="0" w:color="auto"/>
                  </w:divBdr>
                </w:div>
                <w:div w:id="2035418893">
                  <w:marLeft w:val="0"/>
                  <w:marRight w:val="0"/>
                  <w:marTop w:val="0"/>
                  <w:marBottom w:val="0"/>
                  <w:divBdr>
                    <w:top w:val="none" w:sz="0" w:space="0" w:color="auto"/>
                    <w:left w:val="none" w:sz="0" w:space="0" w:color="auto"/>
                    <w:bottom w:val="none" w:sz="0" w:space="0" w:color="auto"/>
                    <w:right w:val="none" w:sz="0" w:space="0" w:color="auto"/>
                  </w:divBdr>
                </w:div>
                <w:div w:id="320475306">
                  <w:marLeft w:val="0"/>
                  <w:marRight w:val="0"/>
                  <w:marTop w:val="0"/>
                  <w:marBottom w:val="0"/>
                  <w:divBdr>
                    <w:top w:val="none" w:sz="0" w:space="0" w:color="auto"/>
                    <w:left w:val="none" w:sz="0" w:space="0" w:color="auto"/>
                    <w:bottom w:val="none" w:sz="0" w:space="0" w:color="auto"/>
                    <w:right w:val="none" w:sz="0" w:space="0" w:color="auto"/>
                  </w:divBdr>
                </w:div>
                <w:div w:id="1630667208">
                  <w:marLeft w:val="0"/>
                  <w:marRight w:val="0"/>
                  <w:marTop w:val="0"/>
                  <w:marBottom w:val="0"/>
                  <w:divBdr>
                    <w:top w:val="none" w:sz="0" w:space="0" w:color="auto"/>
                    <w:left w:val="none" w:sz="0" w:space="0" w:color="auto"/>
                    <w:bottom w:val="none" w:sz="0" w:space="0" w:color="auto"/>
                    <w:right w:val="none" w:sz="0" w:space="0" w:color="auto"/>
                  </w:divBdr>
                </w:div>
                <w:div w:id="1857689842">
                  <w:marLeft w:val="0"/>
                  <w:marRight w:val="0"/>
                  <w:marTop w:val="0"/>
                  <w:marBottom w:val="0"/>
                  <w:divBdr>
                    <w:top w:val="none" w:sz="0" w:space="0" w:color="auto"/>
                    <w:left w:val="none" w:sz="0" w:space="0" w:color="auto"/>
                    <w:bottom w:val="none" w:sz="0" w:space="0" w:color="auto"/>
                    <w:right w:val="none" w:sz="0" w:space="0" w:color="auto"/>
                  </w:divBdr>
                </w:div>
                <w:div w:id="2132627011">
                  <w:marLeft w:val="0"/>
                  <w:marRight w:val="0"/>
                  <w:marTop w:val="0"/>
                  <w:marBottom w:val="0"/>
                  <w:divBdr>
                    <w:top w:val="none" w:sz="0" w:space="0" w:color="auto"/>
                    <w:left w:val="none" w:sz="0" w:space="0" w:color="auto"/>
                    <w:bottom w:val="none" w:sz="0" w:space="0" w:color="auto"/>
                    <w:right w:val="none" w:sz="0" w:space="0" w:color="auto"/>
                  </w:divBdr>
                </w:div>
                <w:div w:id="1931967805">
                  <w:marLeft w:val="0"/>
                  <w:marRight w:val="0"/>
                  <w:marTop w:val="0"/>
                  <w:marBottom w:val="0"/>
                  <w:divBdr>
                    <w:top w:val="none" w:sz="0" w:space="0" w:color="auto"/>
                    <w:left w:val="none" w:sz="0" w:space="0" w:color="auto"/>
                    <w:bottom w:val="none" w:sz="0" w:space="0" w:color="auto"/>
                    <w:right w:val="none" w:sz="0" w:space="0" w:color="auto"/>
                  </w:divBdr>
                </w:div>
                <w:div w:id="817301749">
                  <w:marLeft w:val="0"/>
                  <w:marRight w:val="0"/>
                  <w:marTop w:val="0"/>
                  <w:marBottom w:val="0"/>
                  <w:divBdr>
                    <w:top w:val="none" w:sz="0" w:space="0" w:color="auto"/>
                    <w:left w:val="none" w:sz="0" w:space="0" w:color="auto"/>
                    <w:bottom w:val="none" w:sz="0" w:space="0" w:color="auto"/>
                    <w:right w:val="none" w:sz="0" w:space="0" w:color="auto"/>
                  </w:divBdr>
                </w:div>
                <w:div w:id="547569395">
                  <w:marLeft w:val="0"/>
                  <w:marRight w:val="0"/>
                  <w:marTop w:val="0"/>
                  <w:marBottom w:val="0"/>
                  <w:divBdr>
                    <w:top w:val="none" w:sz="0" w:space="0" w:color="auto"/>
                    <w:left w:val="none" w:sz="0" w:space="0" w:color="auto"/>
                    <w:bottom w:val="none" w:sz="0" w:space="0" w:color="auto"/>
                    <w:right w:val="none" w:sz="0" w:space="0" w:color="auto"/>
                  </w:divBdr>
                </w:div>
                <w:div w:id="41292680">
                  <w:marLeft w:val="0"/>
                  <w:marRight w:val="0"/>
                  <w:marTop w:val="0"/>
                  <w:marBottom w:val="0"/>
                  <w:divBdr>
                    <w:top w:val="none" w:sz="0" w:space="0" w:color="auto"/>
                    <w:left w:val="none" w:sz="0" w:space="0" w:color="auto"/>
                    <w:bottom w:val="none" w:sz="0" w:space="0" w:color="auto"/>
                    <w:right w:val="none" w:sz="0" w:space="0" w:color="auto"/>
                  </w:divBdr>
                </w:div>
                <w:div w:id="1536502483">
                  <w:marLeft w:val="0"/>
                  <w:marRight w:val="0"/>
                  <w:marTop w:val="0"/>
                  <w:marBottom w:val="0"/>
                  <w:divBdr>
                    <w:top w:val="none" w:sz="0" w:space="0" w:color="auto"/>
                    <w:left w:val="none" w:sz="0" w:space="0" w:color="auto"/>
                    <w:bottom w:val="none" w:sz="0" w:space="0" w:color="auto"/>
                    <w:right w:val="none" w:sz="0" w:space="0" w:color="auto"/>
                  </w:divBdr>
                </w:div>
                <w:div w:id="2027518386">
                  <w:marLeft w:val="0"/>
                  <w:marRight w:val="0"/>
                  <w:marTop w:val="0"/>
                  <w:marBottom w:val="0"/>
                  <w:divBdr>
                    <w:top w:val="none" w:sz="0" w:space="0" w:color="auto"/>
                    <w:left w:val="none" w:sz="0" w:space="0" w:color="auto"/>
                    <w:bottom w:val="none" w:sz="0" w:space="0" w:color="auto"/>
                    <w:right w:val="none" w:sz="0" w:space="0" w:color="auto"/>
                  </w:divBdr>
                </w:div>
                <w:div w:id="1568422429">
                  <w:marLeft w:val="0"/>
                  <w:marRight w:val="0"/>
                  <w:marTop w:val="0"/>
                  <w:marBottom w:val="0"/>
                  <w:divBdr>
                    <w:top w:val="none" w:sz="0" w:space="0" w:color="auto"/>
                    <w:left w:val="none" w:sz="0" w:space="0" w:color="auto"/>
                    <w:bottom w:val="none" w:sz="0" w:space="0" w:color="auto"/>
                    <w:right w:val="none" w:sz="0" w:space="0" w:color="auto"/>
                  </w:divBdr>
                </w:div>
                <w:div w:id="295306862">
                  <w:marLeft w:val="0"/>
                  <w:marRight w:val="0"/>
                  <w:marTop w:val="0"/>
                  <w:marBottom w:val="0"/>
                  <w:divBdr>
                    <w:top w:val="none" w:sz="0" w:space="0" w:color="auto"/>
                    <w:left w:val="none" w:sz="0" w:space="0" w:color="auto"/>
                    <w:bottom w:val="none" w:sz="0" w:space="0" w:color="auto"/>
                    <w:right w:val="none" w:sz="0" w:space="0" w:color="auto"/>
                  </w:divBdr>
                </w:div>
                <w:div w:id="943612422">
                  <w:marLeft w:val="0"/>
                  <w:marRight w:val="0"/>
                  <w:marTop w:val="0"/>
                  <w:marBottom w:val="0"/>
                  <w:divBdr>
                    <w:top w:val="none" w:sz="0" w:space="0" w:color="auto"/>
                    <w:left w:val="none" w:sz="0" w:space="0" w:color="auto"/>
                    <w:bottom w:val="none" w:sz="0" w:space="0" w:color="auto"/>
                    <w:right w:val="none" w:sz="0" w:space="0" w:color="auto"/>
                  </w:divBdr>
                </w:div>
                <w:div w:id="538325624">
                  <w:marLeft w:val="0"/>
                  <w:marRight w:val="0"/>
                  <w:marTop w:val="0"/>
                  <w:marBottom w:val="0"/>
                  <w:divBdr>
                    <w:top w:val="none" w:sz="0" w:space="0" w:color="auto"/>
                    <w:left w:val="none" w:sz="0" w:space="0" w:color="auto"/>
                    <w:bottom w:val="none" w:sz="0" w:space="0" w:color="auto"/>
                    <w:right w:val="none" w:sz="0" w:space="0" w:color="auto"/>
                  </w:divBdr>
                </w:div>
                <w:div w:id="1002121883">
                  <w:marLeft w:val="0"/>
                  <w:marRight w:val="0"/>
                  <w:marTop w:val="0"/>
                  <w:marBottom w:val="0"/>
                  <w:divBdr>
                    <w:top w:val="none" w:sz="0" w:space="0" w:color="auto"/>
                    <w:left w:val="none" w:sz="0" w:space="0" w:color="auto"/>
                    <w:bottom w:val="none" w:sz="0" w:space="0" w:color="auto"/>
                    <w:right w:val="none" w:sz="0" w:space="0" w:color="auto"/>
                  </w:divBdr>
                </w:div>
                <w:div w:id="451284978">
                  <w:marLeft w:val="0"/>
                  <w:marRight w:val="0"/>
                  <w:marTop w:val="0"/>
                  <w:marBottom w:val="0"/>
                  <w:divBdr>
                    <w:top w:val="none" w:sz="0" w:space="0" w:color="auto"/>
                    <w:left w:val="none" w:sz="0" w:space="0" w:color="auto"/>
                    <w:bottom w:val="none" w:sz="0" w:space="0" w:color="auto"/>
                    <w:right w:val="none" w:sz="0" w:space="0" w:color="auto"/>
                  </w:divBdr>
                </w:div>
                <w:div w:id="1037855262">
                  <w:marLeft w:val="0"/>
                  <w:marRight w:val="0"/>
                  <w:marTop w:val="0"/>
                  <w:marBottom w:val="0"/>
                  <w:divBdr>
                    <w:top w:val="none" w:sz="0" w:space="0" w:color="auto"/>
                    <w:left w:val="none" w:sz="0" w:space="0" w:color="auto"/>
                    <w:bottom w:val="none" w:sz="0" w:space="0" w:color="auto"/>
                    <w:right w:val="none" w:sz="0" w:space="0" w:color="auto"/>
                  </w:divBdr>
                </w:div>
                <w:div w:id="539443923">
                  <w:marLeft w:val="0"/>
                  <w:marRight w:val="0"/>
                  <w:marTop w:val="0"/>
                  <w:marBottom w:val="0"/>
                  <w:divBdr>
                    <w:top w:val="none" w:sz="0" w:space="0" w:color="auto"/>
                    <w:left w:val="none" w:sz="0" w:space="0" w:color="auto"/>
                    <w:bottom w:val="none" w:sz="0" w:space="0" w:color="auto"/>
                    <w:right w:val="none" w:sz="0" w:space="0" w:color="auto"/>
                  </w:divBdr>
                </w:div>
                <w:div w:id="819228228">
                  <w:marLeft w:val="0"/>
                  <w:marRight w:val="0"/>
                  <w:marTop w:val="0"/>
                  <w:marBottom w:val="0"/>
                  <w:divBdr>
                    <w:top w:val="none" w:sz="0" w:space="0" w:color="auto"/>
                    <w:left w:val="none" w:sz="0" w:space="0" w:color="auto"/>
                    <w:bottom w:val="none" w:sz="0" w:space="0" w:color="auto"/>
                    <w:right w:val="none" w:sz="0" w:space="0" w:color="auto"/>
                  </w:divBdr>
                </w:div>
                <w:div w:id="1078550298">
                  <w:marLeft w:val="0"/>
                  <w:marRight w:val="0"/>
                  <w:marTop w:val="0"/>
                  <w:marBottom w:val="0"/>
                  <w:divBdr>
                    <w:top w:val="none" w:sz="0" w:space="0" w:color="auto"/>
                    <w:left w:val="none" w:sz="0" w:space="0" w:color="auto"/>
                    <w:bottom w:val="none" w:sz="0" w:space="0" w:color="auto"/>
                    <w:right w:val="none" w:sz="0" w:space="0" w:color="auto"/>
                  </w:divBdr>
                </w:div>
                <w:div w:id="2099213075">
                  <w:marLeft w:val="0"/>
                  <w:marRight w:val="0"/>
                  <w:marTop w:val="0"/>
                  <w:marBottom w:val="0"/>
                  <w:divBdr>
                    <w:top w:val="none" w:sz="0" w:space="0" w:color="auto"/>
                    <w:left w:val="none" w:sz="0" w:space="0" w:color="auto"/>
                    <w:bottom w:val="none" w:sz="0" w:space="0" w:color="auto"/>
                    <w:right w:val="none" w:sz="0" w:space="0" w:color="auto"/>
                  </w:divBdr>
                </w:div>
                <w:div w:id="1467548315">
                  <w:marLeft w:val="0"/>
                  <w:marRight w:val="0"/>
                  <w:marTop w:val="0"/>
                  <w:marBottom w:val="0"/>
                  <w:divBdr>
                    <w:top w:val="none" w:sz="0" w:space="0" w:color="auto"/>
                    <w:left w:val="none" w:sz="0" w:space="0" w:color="auto"/>
                    <w:bottom w:val="none" w:sz="0" w:space="0" w:color="auto"/>
                    <w:right w:val="none" w:sz="0" w:space="0" w:color="auto"/>
                  </w:divBdr>
                </w:div>
                <w:div w:id="2054305097">
                  <w:marLeft w:val="0"/>
                  <w:marRight w:val="0"/>
                  <w:marTop w:val="0"/>
                  <w:marBottom w:val="0"/>
                  <w:divBdr>
                    <w:top w:val="none" w:sz="0" w:space="0" w:color="auto"/>
                    <w:left w:val="none" w:sz="0" w:space="0" w:color="auto"/>
                    <w:bottom w:val="none" w:sz="0" w:space="0" w:color="auto"/>
                    <w:right w:val="none" w:sz="0" w:space="0" w:color="auto"/>
                  </w:divBdr>
                </w:div>
                <w:div w:id="1078937357">
                  <w:marLeft w:val="0"/>
                  <w:marRight w:val="0"/>
                  <w:marTop w:val="0"/>
                  <w:marBottom w:val="0"/>
                  <w:divBdr>
                    <w:top w:val="none" w:sz="0" w:space="0" w:color="auto"/>
                    <w:left w:val="none" w:sz="0" w:space="0" w:color="auto"/>
                    <w:bottom w:val="none" w:sz="0" w:space="0" w:color="auto"/>
                    <w:right w:val="none" w:sz="0" w:space="0" w:color="auto"/>
                  </w:divBdr>
                </w:div>
                <w:div w:id="1684823063">
                  <w:marLeft w:val="0"/>
                  <w:marRight w:val="0"/>
                  <w:marTop w:val="0"/>
                  <w:marBottom w:val="0"/>
                  <w:divBdr>
                    <w:top w:val="none" w:sz="0" w:space="0" w:color="auto"/>
                    <w:left w:val="none" w:sz="0" w:space="0" w:color="auto"/>
                    <w:bottom w:val="none" w:sz="0" w:space="0" w:color="auto"/>
                    <w:right w:val="none" w:sz="0" w:space="0" w:color="auto"/>
                  </w:divBdr>
                </w:div>
                <w:div w:id="155920838">
                  <w:marLeft w:val="0"/>
                  <w:marRight w:val="0"/>
                  <w:marTop w:val="0"/>
                  <w:marBottom w:val="0"/>
                  <w:divBdr>
                    <w:top w:val="none" w:sz="0" w:space="0" w:color="auto"/>
                    <w:left w:val="none" w:sz="0" w:space="0" w:color="auto"/>
                    <w:bottom w:val="none" w:sz="0" w:space="0" w:color="auto"/>
                    <w:right w:val="none" w:sz="0" w:space="0" w:color="auto"/>
                  </w:divBdr>
                </w:div>
                <w:div w:id="531000552">
                  <w:marLeft w:val="0"/>
                  <w:marRight w:val="0"/>
                  <w:marTop w:val="0"/>
                  <w:marBottom w:val="0"/>
                  <w:divBdr>
                    <w:top w:val="none" w:sz="0" w:space="0" w:color="auto"/>
                    <w:left w:val="none" w:sz="0" w:space="0" w:color="auto"/>
                    <w:bottom w:val="none" w:sz="0" w:space="0" w:color="auto"/>
                    <w:right w:val="none" w:sz="0" w:space="0" w:color="auto"/>
                  </w:divBdr>
                </w:div>
                <w:div w:id="771124426">
                  <w:marLeft w:val="0"/>
                  <w:marRight w:val="0"/>
                  <w:marTop w:val="0"/>
                  <w:marBottom w:val="0"/>
                  <w:divBdr>
                    <w:top w:val="none" w:sz="0" w:space="0" w:color="auto"/>
                    <w:left w:val="none" w:sz="0" w:space="0" w:color="auto"/>
                    <w:bottom w:val="none" w:sz="0" w:space="0" w:color="auto"/>
                    <w:right w:val="none" w:sz="0" w:space="0" w:color="auto"/>
                  </w:divBdr>
                </w:div>
                <w:div w:id="386925656">
                  <w:marLeft w:val="0"/>
                  <w:marRight w:val="0"/>
                  <w:marTop w:val="0"/>
                  <w:marBottom w:val="0"/>
                  <w:divBdr>
                    <w:top w:val="none" w:sz="0" w:space="0" w:color="auto"/>
                    <w:left w:val="none" w:sz="0" w:space="0" w:color="auto"/>
                    <w:bottom w:val="none" w:sz="0" w:space="0" w:color="auto"/>
                    <w:right w:val="none" w:sz="0" w:space="0" w:color="auto"/>
                  </w:divBdr>
                </w:div>
                <w:div w:id="999431202">
                  <w:marLeft w:val="0"/>
                  <w:marRight w:val="0"/>
                  <w:marTop w:val="0"/>
                  <w:marBottom w:val="0"/>
                  <w:divBdr>
                    <w:top w:val="none" w:sz="0" w:space="0" w:color="auto"/>
                    <w:left w:val="none" w:sz="0" w:space="0" w:color="auto"/>
                    <w:bottom w:val="none" w:sz="0" w:space="0" w:color="auto"/>
                    <w:right w:val="none" w:sz="0" w:space="0" w:color="auto"/>
                  </w:divBdr>
                </w:div>
                <w:div w:id="1655376065">
                  <w:marLeft w:val="0"/>
                  <w:marRight w:val="0"/>
                  <w:marTop w:val="0"/>
                  <w:marBottom w:val="0"/>
                  <w:divBdr>
                    <w:top w:val="none" w:sz="0" w:space="0" w:color="auto"/>
                    <w:left w:val="none" w:sz="0" w:space="0" w:color="auto"/>
                    <w:bottom w:val="none" w:sz="0" w:space="0" w:color="auto"/>
                    <w:right w:val="none" w:sz="0" w:space="0" w:color="auto"/>
                  </w:divBdr>
                </w:div>
                <w:div w:id="1694526160">
                  <w:marLeft w:val="0"/>
                  <w:marRight w:val="0"/>
                  <w:marTop w:val="0"/>
                  <w:marBottom w:val="0"/>
                  <w:divBdr>
                    <w:top w:val="none" w:sz="0" w:space="0" w:color="auto"/>
                    <w:left w:val="none" w:sz="0" w:space="0" w:color="auto"/>
                    <w:bottom w:val="none" w:sz="0" w:space="0" w:color="auto"/>
                    <w:right w:val="none" w:sz="0" w:space="0" w:color="auto"/>
                  </w:divBdr>
                </w:div>
                <w:div w:id="1471553893">
                  <w:marLeft w:val="0"/>
                  <w:marRight w:val="0"/>
                  <w:marTop w:val="0"/>
                  <w:marBottom w:val="0"/>
                  <w:divBdr>
                    <w:top w:val="none" w:sz="0" w:space="0" w:color="auto"/>
                    <w:left w:val="none" w:sz="0" w:space="0" w:color="auto"/>
                    <w:bottom w:val="none" w:sz="0" w:space="0" w:color="auto"/>
                    <w:right w:val="none" w:sz="0" w:space="0" w:color="auto"/>
                  </w:divBdr>
                </w:div>
                <w:div w:id="883254572">
                  <w:marLeft w:val="0"/>
                  <w:marRight w:val="0"/>
                  <w:marTop w:val="0"/>
                  <w:marBottom w:val="0"/>
                  <w:divBdr>
                    <w:top w:val="none" w:sz="0" w:space="0" w:color="auto"/>
                    <w:left w:val="none" w:sz="0" w:space="0" w:color="auto"/>
                    <w:bottom w:val="none" w:sz="0" w:space="0" w:color="auto"/>
                    <w:right w:val="none" w:sz="0" w:space="0" w:color="auto"/>
                  </w:divBdr>
                </w:div>
                <w:div w:id="2018577880">
                  <w:marLeft w:val="0"/>
                  <w:marRight w:val="0"/>
                  <w:marTop w:val="0"/>
                  <w:marBottom w:val="0"/>
                  <w:divBdr>
                    <w:top w:val="none" w:sz="0" w:space="0" w:color="auto"/>
                    <w:left w:val="none" w:sz="0" w:space="0" w:color="auto"/>
                    <w:bottom w:val="none" w:sz="0" w:space="0" w:color="auto"/>
                    <w:right w:val="none" w:sz="0" w:space="0" w:color="auto"/>
                  </w:divBdr>
                </w:div>
                <w:div w:id="287200434">
                  <w:marLeft w:val="0"/>
                  <w:marRight w:val="0"/>
                  <w:marTop w:val="0"/>
                  <w:marBottom w:val="0"/>
                  <w:divBdr>
                    <w:top w:val="none" w:sz="0" w:space="0" w:color="auto"/>
                    <w:left w:val="none" w:sz="0" w:space="0" w:color="auto"/>
                    <w:bottom w:val="none" w:sz="0" w:space="0" w:color="auto"/>
                    <w:right w:val="none" w:sz="0" w:space="0" w:color="auto"/>
                  </w:divBdr>
                </w:div>
                <w:div w:id="1257598304">
                  <w:marLeft w:val="0"/>
                  <w:marRight w:val="0"/>
                  <w:marTop w:val="0"/>
                  <w:marBottom w:val="0"/>
                  <w:divBdr>
                    <w:top w:val="none" w:sz="0" w:space="0" w:color="auto"/>
                    <w:left w:val="none" w:sz="0" w:space="0" w:color="auto"/>
                    <w:bottom w:val="none" w:sz="0" w:space="0" w:color="auto"/>
                    <w:right w:val="none" w:sz="0" w:space="0" w:color="auto"/>
                  </w:divBdr>
                </w:div>
                <w:div w:id="788160723">
                  <w:marLeft w:val="0"/>
                  <w:marRight w:val="0"/>
                  <w:marTop w:val="0"/>
                  <w:marBottom w:val="0"/>
                  <w:divBdr>
                    <w:top w:val="none" w:sz="0" w:space="0" w:color="auto"/>
                    <w:left w:val="none" w:sz="0" w:space="0" w:color="auto"/>
                    <w:bottom w:val="none" w:sz="0" w:space="0" w:color="auto"/>
                    <w:right w:val="none" w:sz="0" w:space="0" w:color="auto"/>
                  </w:divBdr>
                </w:div>
                <w:div w:id="4552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93220">
      <w:bodyDiv w:val="1"/>
      <w:marLeft w:val="0"/>
      <w:marRight w:val="0"/>
      <w:marTop w:val="0"/>
      <w:marBottom w:val="0"/>
      <w:divBdr>
        <w:top w:val="none" w:sz="0" w:space="0" w:color="auto"/>
        <w:left w:val="none" w:sz="0" w:space="0" w:color="auto"/>
        <w:bottom w:val="none" w:sz="0" w:space="0" w:color="auto"/>
        <w:right w:val="none" w:sz="0" w:space="0" w:color="auto"/>
      </w:divBdr>
    </w:div>
    <w:div w:id="722217118">
      <w:bodyDiv w:val="1"/>
      <w:marLeft w:val="0"/>
      <w:marRight w:val="0"/>
      <w:marTop w:val="0"/>
      <w:marBottom w:val="0"/>
      <w:divBdr>
        <w:top w:val="none" w:sz="0" w:space="0" w:color="auto"/>
        <w:left w:val="none" w:sz="0" w:space="0" w:color="auto"/>
        <w:bottom w:val="none" w:sz="0" w:space="0" w:color="auto"/>
        <w:right w:val="none" w:sz="0" w:space="0" w:color="auto"/>
      </w:divBdr>
    </w:div>
    <w:div w:id="1699502456">
      <w:bodyDiv w:val="1"/>
      <w:marLeft w:val="0"/>
      <w:marRight w:val="0"/>
      <w:marTop w:val="0"/>
      <w:marBottom w:val="0"/>
      <w:divBdr>
        <w:top w:val="none" w:sz="0" w:space="0" w:color="auto"/>
        <w:left w:val="none" w:sz="0" w:space="0" w:color="auto"/>
        <w:bottom w:val="none" w:sz="0" w:space="0" w:color="auto"/>
        <w:right w:val="none" w:sz="0" w:space="0" w:color="auto"/>
      </w:divBdr>
    </w:div>
    <w:div w:id="18031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FFBC7-3C77-4619-B2C5-E92CCFBF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57</Pages>
  <Words>17040</Words>
  <Characters>97130</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Школа 129</cp:lastModifiedBy>
  <cp:revision>91</cp:revision>
  <cp:lastPrinted>2016-09-06T05:13:00Z</cp:lastPrinted>
  <dcterms:created xsi:type="dcterms:W3CDTF">2016-08-29T16:25:00Z</dcterms:created>
  <dcterms:modified xsi:type="dcterms:W3CDTF">2022-09-09T10:01:00Z</dcterms:modified>
</cp:coreProperties>
</file>