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3F" w:rsidRDefault="0089093F">
      <w:pPr>
        <w:autoSpaceDE w:val="0"/>
        <w:autoSpaceDN w:val="0"/>
        <w:spacing w:after="78" w:line="220" w:lineRule="exact"/>
      </w:pPr>
    </w:p>
    <w:p w:rsidR="0089093F" w:rsidRPr="00342227" w:rsidRDefault="00342227">
      <w:pPr>
        <w:autoSpaceDE w:val="0"/>
        <w:autoSpaceDN w:val="0"/>
        <w:spacing w:after="0" w:line="230" w:lineRule="auto"/>
        <w:ind w:left="1494"/>
        <w:rPr>
          <w:lang w:val="ru-RU"/>
        </w:rPr>
      </w:pPr>
      <w:r w:rsidRPr="00342227">
        <w:rPr>
          <w:rFonts w:ascii="Times New Roman" w:eastAsia="Times New Roman" w:hAnsi="Times New Roman"/>
          <w:b/>
          <w:color w:val="000000"/>
          <w:sz w:val="24"/>
          <w:lang w:val="ru-RU"/>
        </w:rPr>
        <w:t xml:space="preserve">МИНИСТЕРСТВО ПРОСВЕЩЕНИЯ РОССИЙСКОЙ </w:t>
      </w:r>
      <w:r w:rsidR="00937474">
        <w:rPr>
          <w:rFonts w:ascii="Times New Roman" w:eastAsia="Times New Roman" w:hAnsi="Times New Roman"/>
          <w:b/>
          <w:color w:val="000000"/>
          <w:sz w:val="24"/>
          <w:lang w:val="ru-RU"/>
        </w:rPr>
        <w:t xml:space="preserve">                        </w:t>
      </w:r>
      <w:r w:rsidRPr="00342227">
        <w:rPr>
          <w:rFonts w:ascii="Times New Roman" w:eastAsia="Times New Roman" w:hAnsi="Times New Roman"/>
          <w:b/>
          <w:color w:val="000000"/>
          <w:sz w:val="24"/>
          <w:lang w:val="ru-RU"/>
        </w:rPr>
        <w:t>ФЕДЕРАЦИИ</w:t>
      </w:r>
    </w:p>
    <w:p w:rsidR="00937474" w:rsidRDefault="003E5504" w:rsidP="00937474">
      <w:pPr>
        <w:autoSpaceDE w:val="0"/>
        <w:autoSpaceDN w:val="0"/>
        <w:spacing w:before="670" w:after="0" w:line="24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r w:rsidR="00342227" w:rsidRPr="00342227">
        <w:rPr>
          <w:rFonts w:ascii="Times New Roman" w:eastAsia="Times New Roman" w:hAnsi="Times New Roman"/>
          <w:color w:val="000000"/>
          <w:sz w:val="24"/>
          <w:lang w:val="ru-RU"/>
        </w:rPr>
        <w:t>Министерство образования и науки Самарской области</w:t>
      </w:r>
      <w:r>
        <w:rPr>
          <w:rFonts w:ascii="Times New Roman" w:eastAsia="Times New Roman" w:hAnsi="Times New Roman"/>
          <w:color w:val="000000"/>
          <w:sz w:val="24"/>
          <w:lang w:val="ru-RU"/>
        </w:rPr>
        <w:t xml:space="preserve">                 </w:t>
      </w:r>
      <w:r w:rsidR="00342227" w:rsidRPr="00342227">
        <w:rPr>
          <w:rFonts w:ascii="Times New Roman" w:eastAsia="Times New Roman" w:hAnsi="Times New Roman"/>
          <w:color w:val="000000"/>
          <w:sz w:val="24"/>
          <w:lang w:val="ru-RU"/>
        </w:rPr>
        <w:t>Муниципальное бюджетное общеобразовательное учреждение</w:t>
      </w:r>
      <w:r w:rsidR="00937474" w:rsidRPr="00937474">
        <w:rPr>
          <w:rFonts w:ascii="Times New Roman" w:eastAsia="Times New Roman" w:hAnsi="Times New Roman"/>
          <w:color w:val="000000"/>
          <w:sz w:val="24"/>
          <w:lang w:val="ru-RU"/>
        </w:rPr>
        <w:t xml:space="preserve"> </w:t>
      </w:r>
      <w:r w:rsidR="00937474" w:rsidRPr="00342227">
        <w:rPr>
          <w:rFonts w:ascii="Times New Roman" w:eastAsia="Times New Roman" w:hAnsi="Times New Roman"/>
          <w:color w:val="000000"/>
          <w:sz w:val="24"/>
          <w:lang w:val="ru-RU"/>
        </w:rPr>
        <w:t>МБОУ Школа № 129</w:t>
      </w:r>
      <w:r w:rsidR="00937474">
        <w:rPr>
          <w:rFonts w:ascii="Times New Roman" w:eastAsia="Times New Roman" w:hAnsi="Times New Roman"/>
          <w:color w:val="000000"/>
          <w:sz w:val="24"/>
          <w:lang w:val="ru-RU"/>
        </w:rPr>
        <w:t xml:space="preserve">                      г.</w:t>
      </w:r>
      <w:r w:rsidR="00937474" w:rsidRPr="00342227">
        <w:rPr>
          <w:rFonts w:ascii="Times New Roman" w:eastAsia="Times New Roman" w:hAnsi="Times New Roman"/>
          <w:color w:val="000000"/>
          <w:sz w:val="24"/>
          <w:lang w:val="ru-RU"/>
        </w:rPr>
        <w:t>о. Самара</w:t>
      </w:r>
    </w:p>
    <w:p w:rsidR="0089093F" w:rsidRPr="00342227" w:rsidRDefault="0089093F" w:rsidP="00937474">
      <w:pPr>
        <w:autoSpaceDE w:val="0"/>
        <w:autoSpaceDN w:val="0"/>
        <w:spacing w:before="670" w:after="0" w:line="240" w:lineRule="auto"/>
        <w:rPr>
          <w:lang w:val="ru-RU"/>
        </w:rPr>
      </w:pPr>
    </w:p>
    <w:tbl>
      <w:tblPr>
        <w:tblW w:w="9342" w:type="dxa"/>
        <w:tblLayout w:type="fixed"/>
        <w:tblLook w:val="04A0" w:firstRow="1" w:lastRow="0" w:firstColumn="1" w:lastColumn="0" w:noHBand="0" w:noVBand="1"/>
      </w:tblPr>
      <w:tblGrid>
        <w:gridCol w:w="2642"/>
        <w:gridCol w:w="3400"/>
        <w:gridCol w:w="3300"/>
      </w:tblGrid>
      <w:tr w:rsidR="0089093F" w:rsidTr="003E5504">
        <w:trPr>
          <w:trHeight w:hRule="exact" w:val="274"/>
        </w:trPr>
        <w:tc>
          <w:tcPr>
            <w:tcW w:w="2642" w:type="dxa"/>
            <w:tcMar>
              <w:left w:w="0" w:type="dxa"/>
              <w:right w:w="0" w:type="dxa"/>
            </w:tcMar>
          </w:tcPr>
          <w:p w:rsidR="003E5504" w:rsidRPr="00937474" w:rsidRDefault="00342227" w:rsidP="003E5504">
            <w:pPr>
              <w:autoSpaceDE w:val="0"/>
              <w:autoSpaceDN w:val="0"/>
              <w:spacing w:before="48" w:after="0" w:line="230" w:lineRule="auto"/>
              <w:rPr>
                <w:sz w:val="24"/>
                <w:szCs w:val="24"/>
                <w:lang w:val="ru-RU"/>
              </w:rPr>
            </w:pPr>
            <w:r w:rsidRPr="00937474">
              <w:rPr>
                <w:rFonts w:ascii="Times New Roman" w:eastAsia="Times New Roman" w:hAnsi="Times New Roman"/>
                <w:color w:val="000000"/>
                <w:w w:val="102"/>
                <w:sz w:val="24"/>
                <w:szCs w:val="24"/>
                <w:lang w:val="ru-RU"/>
              </w:rPr>
              <w:t>РАССМОТРЕНО</w:t>
            </w:r>
          </w:p>
        </w:tc>
        <w:tc>
          <w:tcPr>
            <w:tcW w:w="3400" w:type="dxa"/>
            <w:tcMar>
              <w:left w:w="0" w:type="dxa"/>
              <w:right w:w="0" w:type="dxa"/>
            </w:tcMar>
          </w:tcPr>
          <w:p w:rsidR="0089093F" w:rsidRPr="00937474" w:rsidRDefault="00342227">
            <w:pPr>
              <w:autoSpaceDE w:val="0"/>
              <w:autoSpaceDN w:val="0"/>
              <w:spacing w:before="60" w:after="0" w:line="230" w:lineRule="auto"/>
              <w:ind w:right="978"/>
              <w:jc w:val="right"/>
              <w:rPr>
                <w:sz w:val="24"/>
                <w:szCs w:val="24"/>
              </w:rPr>
            </w:pPr>
            <w:r w:rsidRPr="00937474">
              <w:rPr>
                <w:rFonts w:ascii="Times New Roman" w:eastAsia="Times New Roman" w:hAnsi="Times New Roman"/>
                <w:color w:val="000000"/>
                <w:w w:val="102"/>
                <w:sz w:val="24"/>
                <w:szCs w:val="24"/>
              </w:rPr>
              <w:t>СОГЛАСОВАНО</w:t>
            </w:r>
          </w:p>
        </w:tc>
        <w:tc>
          <w:tcPr>
            <w:tcW w:w="3300" w:type="dxa"/>
            <w:tcMar>
              <w:left w:w="0" w:type="dxa"/>
              <w:right w:w="0" w:type="dxa"/>
            </w:tcMar>
          </w:tcPr>
          <w:p w:rsidR="0089093F" w:rsidRPr="00937474" w:rsidRDefault="00342227">
            <w:pPr>
              <w:autoSpaceDE w:val="0"/>
              <w:autoSpaceDN w:val="0"/>
              <w:spacing w:before="60" w:after="0" w:line="230" w:lineRule="auto"/>
              <w:jc w:val="center"/>
              <w:rPr>
                <w:sz w:val="24"/>
                <w:szCs w:val="24"/>
              </w:rPr>
            </w:pPr>
            <w:r w:rsidRPr="00937474">
              <w:rPr>
                <w:rFonts w:ascii="Times New Roman" w:eastAsia="Times New Roman" w:hAnsi="Times New Roman"/>
                <w:color w:val="000000"/>
                <w:w w:val="102"/>
                <w:sz w:val="24"/>
                <w:szCs w:val="24"/>
              </w:rPr>
              <w:t>УТВЕРЖДЕНО</w:t>
            </w:r>
          </w:p>
        </w:tc>
      </w:tr>
    </w:tbl>
    <w:tbl>
      <w:tblPr>
        <w:tblpPr w:leftFromText="180" w:rightFromText="180" w:vertAnchor="text" w:horzAnchor="margin" w:tblpY="67"/>
        <w:tblW w:w="9839" w:type="dxa"/>
        <w:tblLayout w:type="fixed"/>
        <w:tblLook w:val="00A0" w:firstRow="1" w:lastRow="0" w:firstColumn="1" w:lastColumn="0" w:noHBand="0" w:noVBand="0"/>
      </w:tblPr>
      <w:tblGrid>
        <w:gridCol w:w="3279"/>
        <w:gridCol w:w="3280"/>
        <w:gridCol w:w="3280"/>
      </w:tblGrid>
      <w:tr w:rsidR="003E5504" w:rsidRPr="003E5504" w:rsidTr="003E5504">
        <w:trPr>
          <w:trHeight w:val="4496"/>
        </w:trPr>
        <w:tc>
          <w:tcPr>
            <w:tcW w:w="3279" w:type="dxa"/>
          </w:tcPr>
          <w:p w:rsidR="003E5504" w:rsidRPr="003E5504" w:rsidRDefault="003E5504" w:rsidP="003E5504">
            <w:pPr>
              <w:spacing w:after="0" w:line="240" w:lineRule="auto"/>
              <w:rPr>
                <w:rFonts w:ascii="Times New Roman" w:eastAsia="Times New Roman" w:hAnsi="Times New Roman" w:cs="Times New Roman"/>
                <w:sz w:val="28"/>
                <w:szCs w:val="28"/>
                <w:lang w:val="ru-RU" w:eastAsia="ru-RU"/>
              </w:rPr>
            </w:pPr>
            <w:r w:rsidRPr="003E5504">
              <w:rPr>
                <w:rFonts w:ascii="Times New Roman" w:eastAsia="Times New Roman" w:hAnsi="Times New Roman" w:cs="Times New Roman"/>
                <w:sz w:val="28"/>
                <w:szCs w:val="28"/>
                <w:lang w:val="ru-RU" w:eastAsia="ru-RU"/>
              </w:rPr>
              <w:t xml:space="preserve">на заседании ШМО                                                                                                     </w:t>
            </w:r>
          </w:p>
          <w:p w:rsidR="003E5504" w:rsidRPr="003E5504" w:rsidRDefault="003E5504" w:rsidP="003E55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Юдакова Е.А</w:t>
            </w:r>
            <w:r w:rsidR="00937474">
              <w:rPr>
                <w:rFonts w:ascii="Times New Roman" w:eastAsia="Times New Roman" w:hAnsi="Times New Roman" w:cs="Times New Roman"/>
                <w:sz w:val="28"/>
                <w:szCs w:val="28"/>
                <w:lang w:val="ru-RU" w:eastAsia="ru-RU"/>
              </w:rPr>
              <w:t>.</w:t>
            </w:r>
          </w:p>
          <w:p w:rsidR="003E5504" w:rsidRPr="003E5504" w:rsidRDefault="003E5504" w:rsidP="003E5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E5504">
              <w:rPr>
                <w:rFonts w:ascii="Times New Roman" w:eastAsia="Times New Roman" w:hAnsi="Times New Roman" w:cs="Times New Roman"/>
                <w:sz w:val="28"/>
                <w:szCs w:val="28"/>
                <w:lang w:val="ru-RU" w:eastAsia="ru-RU"/>
              </w:rPr>
              <w:t>Протокол №</w:t>
            </w:r>
            <w:r>
              <w:rPr>
                <w:rFonts w:ascii="Times New Roman" w:eastAsia="Times New Roman" w:hAnsi="Times New Roman" w:cs="Times New Roman"/>
                <w:sz w:val="28"/>
                <w:szCs w:val="28"/>
                <w:lang w:val="ru-RU" w:eastAsia="ru-RU"/>
              </w:rPr>
              <w:t>1</w:t>
            </w:r>
          </w:p>
          <w:p w:rsidR="003E5504" w:rsidRPr="003E5504" w:rsidRDefault="003E5504" w:rsidP="003E5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3E5504" w:rsidRPr="008A4223" w:rsidRDefault="003E5504" w:rsidP="003E5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val="ru-RU" w:eastAsia="ru-RU"/>
              </w:rPr>
              <w:t>29</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08.</w:t>
            </w:r>
            <w:r w:rsidRPr="008A4223">
              <w:rPr>
                <w:rFonts w:ascii="Times New Roman" w:eastAsia="Times New Roman" w:hAnsi="Times New Roman" w:cs="Times New Roman"/>
                <w:sz w:val="28"/>
                <w:szCs w:val="28"/>
                <w:lang w:eastAsia="ru-RU"/>
              </w:rPr>
              <w:t>20</w:t>
            </w:r>
            <w:r w:rsidR="00937474">
              <w:rPr>
                <w:rFonts w:ascii="Times New Roman" w:eastAsia="Times New Roman" w:hAnsi="Times New Roman" w:cs="Times New Roman"/>
                <w:sz w:val="28"/>
                <w:szCs w:val="28"/>
                <w:lang w:eastAsia="ru-RU"/>
              </w:rPr>
              <w:t>2</w:t>
            </w:r>
            <w:r w:rsidR="00937474">
              <w:rPr>
                <w:rFonts w:ascii="Times New Roman" w:eastAsia="Times New Roman" w:hAnsi="Times New Roman" w:cs="Times New Roman"/>
                <w:sz w:val="28"/>
                <w:szCs w:val="28"/>
                <w:lang w:val="ru-RU" w:eastAsia="ru-RU"/>
              </w:rPr>
              <w:t>2</w:t>
            </w:r>
            <w:r w:rsidRPr="008A4223">
              <w:rPr>
                <w:rFonts w:ascii="Times New Roman" w:eastAsia="Times New Roman" w:hAnsi="Times New Roman" w:cs="Times New Roman"/>
                <w:sz w:val="28"/>
                <w:szCs w:val="28"/>
                <w:lang w:eastAsia="ru-RU"/>
              </w:rPr>
              <w:t>г.</w:t>
            </w:r>
          </w:p>
          <w:p w:rsidR="003E5504" w:rsidRPr="008A4223"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5504" w:rsidRPr="008A4223"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5504" w:rsidRPr="008A4223"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E5504" w:rsidRPr="008A4223"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80" w:type="dxa"/>
          </w:tcPr>
          <w:p w:rsidR="003E5504" w:rsidRPr="003E5504" w:rsidRDefault="00937474" w:rsidP="0093747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E5504">
              <w:rPr>
                <w:rFonts w:ascii="Times New Roman" w:eastAsia="Times New Roman" w:hAnsi="Times New Roman" w:cs="Times New Roman"/>
                <w:sz w:val="28"/>
                <w:szCs w:val="28"/>
                <w:lang w:val="ru-RU" w:eastAsia="ru-RU"/>
              </w:rPr>
              <w:t xml:space="preserve">Зам. директора по УВР </w:t>
            </w:r>
            <w:r w:rsidR="003E5504" w:rsidRPr="003E5504">
              <w:rPr>
                <w:rFonts w:ascii="Times New Roman" w:eastAsia="Times New Roman" w:hAnsi="Times New Roman" w:cs="Times New Roman"/>
                <w:sz w:val="28"/>
                <w:szCs w:val="28"/>
                <w:lang w:val="ru-RU" w:eastAsia="ru-RU"/>
              </w:rPr>
              <w:t xml:space="preserve">                              </w:t>
            </w:r>
          </w:p>
          <w:p w:rsidR="003E5504" w:rsidRPr="003E5504" w:rsidRDefault="003E5504" w:rsidP="0093747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E5504">
              <w:rPr>
                <w:rFonts w:ascii="Times New Roman" w:eastAsia="Times New Roman" w:hAnsi="Times New Roman" w:cs="Times New Roman"/>
                <w:sz w:val="28"/>
                <w:szCs w:val="28"/>
                <w:lang w:val="ru-RU" w:eastAsia="ru-RU"/>
              </w:rPr>
              <w:t xml:space="preserve"> </w:t>
            </w:r>
            <w:r w:rsidR="00937474">
              <w:rPr>
                <w:rFonts w:ascii="Times New Roman" w:eastAsia="Times New Roman" w:hAnsi="Times New Roman" w:cs="Times New Roman"/>
                <w:sz w:val="28"/>
                <w:szCs w:val="28"/>
                <w:lang w:val="ru-RU" w:eastAsia="ru-RU"/>
              </w:rPr>
              <w:t>Бухарибекова М.М.</w:t>
            </w:r>
          </w:p>
          <w:p w:rsidR="00937474" w:rsidRPr="003E5504" w:rsidRDefault="00937474" w:rsidP="0093747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E5504">
              <w:rPr>
                <w:rFonts w:ascii="Times New Roman" w:eastAsia="Times New Roman" w:hAnsi="Times New Roman" w:cs="Times New Roman"/>
                <w:sz w:val="28"/>
                <w:szCs w:val="28"/>
                <w:lang w:val="ru-RU" w:eastAsia="ru-RU"/>
              </w:rPr>
              <w:t>Протокол №</w:t>
            </w:r>
            <w:r>
              <w:rPr>
                <w:rFonts w:ascii="Times New Roman" w:eastAsia="Times New Roman" w:hAnsi="Times New Roman" w:cs="Times New Roman"/>
                <w:sz w:val="28"/>
                <w:szCs w:val="28"/>
                <w:lang w:val="ru-RU" w:eastAsia="ru-RU"/>
              </w:rPr>
              <w:t>1</w:t>
            </w:r>
          </w:p>
          <w:p w:rsidR="003E5504" w:rsidRPr="003E5504" w:rsidRDefault="003E5504" w:rsidP="003E5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937474" w:rsidRPr="00937474" w:rsidRDefault="00937474" w:rsidP="0093747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937474">
              <w:rPr>
                <w:rFonts w:ascii="Times New Roman" w:eastAsia="Times New Roman" w:hAnsi="Times New Roman" w:cs="Times New Roman"/>
                <w:sz w:val="28"/>
                <w:szCs w:val="28"/>
                <w:lang w:val="ru-RU" w:eastAsia="ru-RU"/>
              </w:rPr>
              <w:t>от «</w:t>
            </w:r>
            <w:r>
              <w:rPr>
                <w:rFonts w:ascii="Times New Roman" w:eastAsia="Times New Roman" w:hAnsi="Times New Roman" w:cs="Times New Roman"/>
                <w:sz w:val="28"/>
                <w:szCs w:val="28"/>
                <w:lang w:val="ru-RU" w:eastAsia="ru-RU"/>
              </w:rPr>
              <w:t>30</w:t>
            </w:r>
            <w:r w:rsidRPr="0093747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08.</w:t>
            </w:r>
            <w:r w:rsidRPr="00937474">
              <w:rPr>
                <w:rFonts w:ascii="Times New Roman" w:eastAsia="Times New Roman" w:hAnsi="Times New Roman" w:cs="Times New Roman"/>
                <w:sz w:val="28"/>
                <w:szCs w:val="28"/>
                <w:lang w:val="ru-RU" w:eastAsia="ru-RU"/>
              </w:rPr>
              <w:t>202</w:t>
            </w:r>
            <w:r>
              <w:rPr>
                <w:rFonts w:ascii="Times New Roman" w:eastAsia="Times New Roman" w:hAnsi="Times New Roman" w:cs="Times New Roman"/>
                <w:sz w:val="28"/>
                <w:szCs w:val="28"/>
                <w:lang w:val="ru-RU" w:eastAsia="ru-RU"/>
              </w:rPr>
              <w:t>2</w:t>
            </w:r>
            <w:r w:rsidRPr="00937474">
              <w:rPr>
                <w:rFonts w:ascii="Times New Roman" w:eastAsia="Times New Roman" w:hAnsi="Times New Roman" w:cs="Times New Roman"/>
                <w:sz w:val="28"/>
                <w:szCs w:val="28"/>
                <w:lang w:val="ru-RU" w:eastAsia="ru-RU"/>
              </w:rPr>
              <w:t>г.</w:t>
            </w:r>
          </w:p>
          <w:p w:rsidR="003E5504" w:rsidRPr="003E5504" w:rsidRDefault="003E5504" w:rsidP="003E5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3E5504" w:rsidRPr="00937474" w:rsidRDefault="003E5504" w:rsidP="003E5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E5504">
              <w:rPr>
                <w:rFonts w:ascii="Times New Roman" w:eastAsia="Times New Roman" w:hAnsi="Times New Roman" w:cs="Times New Roman"/>
                <w:sz w:val="28"/>
                <w:szCs w:val="28"/>
                <w:lang w:val="ru-RU" w:eastAsia="ru-RU"/>
              </w:rPr>
              <w:t xml:space="preserve"> </w:t>
            </w:r>
          </w:p>
          <w:p w:rsidR="003E5504" w:rsidRPr="00937474"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p w:rsidR="003E5504" w:rsidRPr="008A4223" w:rsidRDefault="003E5504" w:rsidP="003E5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80" w:type="dxa"/>
          </w:tcPr>
          <w:p w:rsidR="003E5504" w:rsidRPr="003E5504"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3E5504">
              <w:rPr>
                <w:rFonts w:ascii="Times New Roman" w:eastAsia="Times New Roman" w:hAnsi="Times New Roman" w:cs="Times New Roman"/>
                <w:sz w:val="28"/>
                <w:szCs w:val="28"/>
                <w:lang w:val="ru-RU" w:eastAsia="ru-RU"/>
              </w:rPr>
              <w:t xml:space="preserve">Директор МБОУ </w:t>
            </w:r>
          </w:p>
          <w:p w:rsidR="003E5504" w:rsidRPr="003E5504"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3E5504">
              <w:rPr>
                <w:rFonts w:ascii="Times New Roman" w:eastAsia="Times New Roman" w:hAnsi="Times New Roman" w:cs="Times New Roman"/>
                <w:sz w:val="28"/>
                <w:szCs w:val="28"/>
                <w:lang w:val="ru-RU" w:eastAsia="ru-RU"/>
              </w:rPr>
              <w:t xml:space="preserve"> Школа № 129 </w:t>
            </w:r>
          </w:p>
          <w:p w:rsidR="003E5504" w:rsidRPr="003E5504" w:rsidRDefault="00937474" w:rsidP="003E5504">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Кукса И.И.</w:t>
            </w:r>
          </w:p>
          <w:p w:rsidR="003E5504" w:rsidRPr="003E5504" w:rsidRDefault="00937474" w:rsidP="003E5504">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Приказ №273-од</w:t>
            </w:r>
          </w:p>
          <w:p w:rsidR="00937474" w:rsidRPr="00937474" w:rsidRDefault="00937474" w:rsidP="0093747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937474">
              <w:rPr>
                <w:rFonts w:ascii="Times New Roman" w:eastAsia="Times New Roman" w:hAnsi="Times New Roman" w:cs="Times New Roman"/>
                <w:sz w:val="28"/>
                <w:szCs w:val="28"/>
                <w:lang w:val="ru-RU" w:eastAsia="ru-RU"/>
              </w:rPr>
              <w:t>от «</w:t>
            </w:r>
            <w:r>
              <w:rPr>
                <w:rFonts w:ascii="Times New Roman" w:eastAsia="Times New Roman" w:hAnsi="Times New Roman" w:cs="Times New Roman"/>
                <w:sz w:val="28"/>
                <w:szCs w:val="28"/>
                <w:lang w:val="ru-RU" w:eastAsia="ru-RU"/>
              </w:rPr>
              <w:t>31</w:t>
            </w:r>
            <w:r w:rsidRPr="0093747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08.</w:t>
            </w:r>
            <w:r w:rsidRPr="00937474">
              <w:rPr>
                <w:rFonts w:ascii="Times New Roman" w:eastAsia="Times New Roman" w:hAnsi="Times New Roman" w:cs="Times New Roman"/>
                <w:sz w:val="28"/>
                <w:szCs w:val="28"/>
                <w:lang w:val="ru-RU" w:eastAsia="ru-RU"/>
              </w:rPr>
              <w:t>202</w:t>
            </w:r>
            <w:r>
              <w:rPr>
                <w:rFonts w:ascii="Times New Roman" w:eastAsia="Times New Roman" w:hAnsi="Times New Roman" w:cs="Times New Roman"/>
                <w:sz w:val="28"/>
                <w:szCs w:val="28"/>
                <w:lang w:val="ru-RU" w:eastAsia="ru-RU"/>
              </w:rPr>
              <w:t>2</w:t>
            </w:r>
            <w:r w:rsidRPr="00937474">
              <w:rPr>
                <w:rFonts w:ascii="Times New Roman" w:eastAsia="Times New Roman" w:hAnsi="Times New Roman" w:cs="Times New Roman"/>
                <w:sz w:val="28"/>
                <w:szCs w:val="28"/>
                <w:lang w:val="ru-RU" w:eastAsia="ru-RU"/>
              </w:rPr>
              <w:t>г.</w:t>
            </w:r>
          </w:p>
          <w:p w:rsidR="003E5504" w:rsidRPr="003E5504"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p w:rsidR="003E5504" w:rsidRPr="003E5504" w:rsidRDefault="003E5504" w:rsidP="003E5504">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tc>
      </w:tr>
    </w:tbl>
    <w:p w:rsidR="0089093F" w:rsidRPr="00126AD7" w:rsidRDefault="003E5504" w:rsidP="00937474">
      <w:pPr>
        <w:tabs>
          <w:tab w:val="left" w:pos="2130"/>
          <w:tab w:val="right" w:pos="5376"/>
        </w:tabs>
        <w:autoSpaceDE w:val="0"/>
        <w:autoSpaceDN w:val="0"/>
        <w:spacing w:before="1038" w:after="0" w:line="230" w:lineRule="auto"/>
        <w:ind w:right="3644"/>
        <w:rPr>
          <w:lang w:val="ru-RU"/>
        </w:rPr>
      </w:pPr>
      <w:r>
        <w:rPr>
          <w:rFonts w:ascii="Times New Roman" w:eastAsia="Times New Roman" w:hAnsi="Times New Roman"/>
          <w:b/>
          <w:color w:val="000000"/>
          <w:sz w:val="24"/>
          <w:lang w:val="ru-RU"/>
        </w:rPr>
        <w:tab/>
      </w:r>
      <w:r w:rsidR="00937474">
        <w:rPr>
          <w:rFonts w:ascii="Times New Roman" w:eastAsia="Times New Roman" w:hAnsi="Times New Roman"/>
          <w:b/>
          <w:color w:val="000000"/>
          <w:sz w:val="24"/>
          <w:lang w:val="ru-RU"/>
        </w:rPr>
        <w:t xml:space="preserve">     </w:t>
      </w:r>
      <w:r w:rsidR="00342227" w:rsidRPr="003E5504">
        <w:rPr>
          <w:rFonts w:ascii="Times New Roman" w:eastAsia="Times New Roman" w:hAnsi="Times New Roman"/>
          <w:b/>
          <w:color w:val="000000"/>
          <w:sz w:val="24"/>
          <w:lang w:val="ru-RU"/>
        </w:rPr>
        <w:t>РАБОЧАЯ ПРОГРА</w:t>
      </w:r>
      <w:r w:rsidR="00342227" w:rsidRPr="00126AD7">
        <w:rPr>
          <w:rFonts w:ascii="Times New Roman" w:eastAsia="Times New Roman" w:hAnsi="Times New Roman"/>
          <w:b/>
          <w:color w:val="000000"/>
          <w:sz w:val="24"/>
          <w:lang w:val="ru-RU"/>
        </w:rPr>
        <w:t>ММА</w:t>
      </w:r>
    </w:p>
    <w:p w:rsidR="0089093F" w:rsidRPr="003E5504" w:rsidRDefault="00342227">
      <w:pPr>
        <w:autoSpaceDE w:val="0"/>
        <w:autoSpaceDN w:val="0"/>
        <w:spacing w:before="70" w:after="0" w:line="230" w:lineRule="auto"/>
        <w:ind w:right="4416"/>
        <w:jc w:val="right"/>
        <w:rPr>
          <w:lang w:val="ru-RU"/>
        </w:rPr>
      </w:pPr>
      <w:r w:rsidRPr="003E5504">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3E5504">
        <w:rPr>
          <w:rFonts w:ascii="Times New Roman" w:eastAsia="Times New Roman" w:hAnsi="Times New Roman"/>
          <w:b/>
          <w:color w:val="000000"/>
          <w:sz w:val="24"/>
          <w:lang w:val="ru-RU"/>
        </w:rPr>
        <w:t xml:space="preserve"> 1040709)</w:t>
      </w:r>
    </w:p>
    <w:p w:rsidR="0089093F" w:rsidRPr="003E5504" w:rsidRDefault="00342227">
      <w:pPr>
        <w:autoSpaceDE w:val="0"/>
        <w:autoSpaceDN w:val="0"/>
        <w:spacing w:before="166" w:after="0" w:line="230" w:lineRule="auto"/>
        <w:ind w:right="4016"/>
        <w:jc w:val="right"/>
        <w:rPr>
          <w:lang w:val="ru-RU"/>
        </w:rPr>
      </w:pPr>
      <w:r w:rsidRPr="003E5504">
        <w:rPr>
          <w:rFonts w:ascii="Times New Roman" w:eastAsia="Times New Roman" w:hAnsi="Times New Roman"/>
          <w:color w:val="000000"/>
          <w:sz w:val="24"/>
          <w:lang w:val="ru-RU"/>
        </w:rPr>
        <w:t>учебного предмета</w:t>
      </w:r>
    </w:p>
    <w:p w:rsidR="0089093F" w:rsidRPr="003E5504" w:rsidRDefault="00342227">
      <w:pPr>
        <w:autoSpaceDE w:val="0"/>
        <w:autoSpaceDN w:val="0"/>
        <w:spacing w:before="70" w:after="0" w:line="230" w:lineRule="auto"/>
        <w:ind w:right="4268"/>
        <w:jc w:val="right"/>
        <w:rPr>
          <w:lang w:val="ru-RU"/>
        </w:rPr>
      </w:pPr>
      <w:r w:rsidRPr="003E5504">
        <w:rPr>
          <w:rFonts w:ascii="Times New Roman" w:eastAsia="Times New Roman" w:hAnsi="Times New Roman"/>
          <w:color w:val="000000"/>
          <w:sz w:val="24"/>
          <w:lang w:val="ru-RU"/>
        </w:rPr>
        <w:t>«Технология»</w:t>
      </w:r>
    </w:p>
    <w:p w:rsidR="0089093F" w:rsidRPr="003E5504" w:rsidRDefault="00342227">
      <w:pPr>
        <w:autoSpaceDE w:val="0"/>
        <w:autoSpaceDN w:val="0"/>
        <w:spacing w:before="670" w:after="0" w:line="230" w:lineRule="auto"/>
        <w:ind w:right="2730"/>
        <w:jc w:val="right"/>
        <w:rPr>
          <w:lang w:val="ru-RU"/>
        </w:rPr>
      </w:pPr>
      <w:r w:rsidRPr="003E5504">
        <w:rPr>
          <w:rFonts w:ascii="Times New Roman" w:eastAsia="Times New Roman" w:hAnsi="Times New Roman"/>
          <w:color w:val="000000"/>
          <w:sz w:val="24"/>
          <w:lang w:val="ru-RU"/>
        </w:rPr>
        <w:t>для 5</w:t>
      </w:r>
      <w:r w:rsidR="00126AD7">
        <w:rPr>
          <w:rFonts w:ascii="Times New Roman" w:eastAsia="Times New Roman" w:hAnsi="Times New Roman"/>
          <w:color w:val="000000"/>
          <w:sz w:val="24"/>
          <w:lang w:val="ru-RU"/>
        </w:rPr>
        <w:t>-9</w:t>
      </w:r>
      <w:r w:rsidRPr="003E5504">
        <w:rPr>
          <w:rFonts w:ascii="Times New Roman" w:eastAsia="Times New Roman" w:hAnsi="Times New Roman"/>
          <w:color w:val="000000"/>
          <w:sz w:val="24"/>
          <w:lang w:val="ru-RU"/>
        </w:rPr>
        <w:t xml:space="preserve"> класса основного общего образования</w:t>
      </w:r>
    </w:p>
    <w:p w:rsidR="0089093F" w:rsidRPr="003E5504" w:rsidRDefault="00342227">
      <w:pPr>
        <w:autoSpaceDE w:val="0"/>
        <w:autoSpaceDN w:val="0"/>
        <w:spacing w:before="70" w:after="0" w:line="230" w:lineRule="auto"/>
        <w:ind w:right="3554"/>
        <w:jc w:val="right"/>
        <w:rPr>
          <w:lang w:val="ru-RU"/>
        </w:rPr>
      </w:pPr>
      <w:r w:rsidRPr="003E5504">
        <w:rPr>
          <w:rFonts w:ascii="Times New Roman" w:eastAsia="Times New Roman" w:hAnsi="Times New Roman"/>
          <w:color w:val="000000"/>
          <w:sz w:val="24"/>
          <w:lang w:val="ru-RU"/>
        </w:rPr>
        <w:t>на 2022 - 2023  учебный год</w:t>
      </w:r>
    </w:p>
    <w:p w:rsidR="0089093F" w:rsidRPr="003E5504" w:rsidRDefault="00342227">
      <w:pPr>
        <w:autoSpaceDE w:val="0"/>
        <w:autoSpaceDN w:val="0"/>
        <w:spacing w:before="2112" w:after="0" w:line="230" w:lineRule="auto"/>
        <w:ind w:right="34"/>
        <w:jc w:val="right"/>
        <w:rPr>
          <w:lang w:val="ru-RU"/>
        </w:rPr>
      </w:pPr>
      <w:r w:rsidRPr="003E5504">
        <w:rPr>
          <w:rFonts w:ascii="Times New Roman" w:eastAsia="Times New Roman" w:hAnsi="Times New Roman"/>
          <w:color w:val="000000"/>
          <w:sz w:val="24"/>
          <w:lang w:val="ru-RU"/>
        </w:rPr>
        <w:t>Составитель: Фомина Елена Васильевна</w:t>
      </w:r>
    </w:p>
    <w:p w:rsidR="0089093F" w:rsidRDefault="00342227" w:rsidP="00342227">
      <w:pPr>
        <w:autoSpaceDE w:val="0"/>
        <w:autoSpaceDN w:val="0"/>
        <w:spacing w:before="70" w:after="0" w:line="230" w:lineRule="auto"/>
        <w:ind w:right="20"/>
        <w:jc w:val="right"/>
        <w:rPr>
          <w:rFonts w:ascii="Times New Roman" w:eastAsia="Times New Roman" w:hAnsi="Times New Roman"/>
          <w:color w:val="000000"/>
          <w:sz w:val="24"/>
          <w:lang w:val="ru-RU"/>
        </w:rPr>
      </w:pPr>
      <w:r w:rsidRPr="00342227">
        <w:rPr>
          <w:rFonts w:ascii="Times New Roman" w:eastAsia="Times New Roman" w:hAnsi="Times New Roman"/>
          <w:color w:val="000000"/>
          <w:sz w:val="24"/>
          <w:lang w:val="ru-RU"/>
        </w:rPr>
        <w:t>учитель технологии</w:t>
      </w:r>
    </w:p>
    <w:p w:rsidR="00937474" w:rsidRPr="00342227" w:rsidRDefault="00937474" w:rsidP="00937474">
      <w:pPr>
        <w:autoSpaceDE w:val="0"/>
        <w:autoSpaceDN w:val="0"/>
        <w:spacing w:after="0" w:line="230" w:lineRule="auto"/>
        <w:ind w:right="3636"/>
        <w:jc w:val="right"/>
        <w:rPr>
          <w:lang w:val="ru-RU"/>
        </w:rPr>
      </w:pPr>
      <w:r w:rsidRPr="00342227">
        <w:rPr>
          <w:rFonts w:ascii="Times New Roman" w:eastAsia="Times New Roman" w:hAnsi="Times New Roman"/>
          <w:color w:val="000000"/>
          <w:sz w:val="24"/>
          <w:lang w:val="ru-RU"/>
        </w:rPr>
        <w:t>г.о.Самара 2022</w:t>
      </w:r>
    </w:p>
    <w:p w:rsidR="0089093F" w:rsidRPr="00342227" w:rsidRDefault="0089093F">
      <w:pPr>
        <w:rPr>
          <w:lang w:val="ru-RU"/>
        </w:rPr>
        <w:sectPr w:rsidR="0089093F" w:rsidRPr="00342227">
          <w:pgSz w:w="11900" w:h="16840"/>
          <w:pgMar w:top="448" w:right="1440" w:bottom="1440" w:left="1440" w:header="720" w:footer="720" w:gutter="0"/>
          <w:cols w:space="720" w:equalWidth="0">
            <w:col w:w="9020" w:space="0"/>
          </w:cols>
          <w:docGrid w:linePitch="360"/>
        </w:sectPr>
      </w:pPr>
    </w:p>
    <w:p w:rsidR="0089093F" w:rsidRPr="00342227" w:rsidRDefault="0089093F">
      <w:pPr>
        <w:autoSpaceDE w:val="0"/>
        <w:autoSpaceDN w:val="0"/>
        <w:spacing w:after="78" w:line="220" w:lineRule="exact"/>
        <w:rPr>
          <w:lang w:val="ru-RU"/>
        </w:rPr>
      </w:pPr>
    </w:p>
    <w:p w:rsidR="0089093F" w:rsidRPr="00342227" w:rsidRDefault="00342227">
      <w:pPr>
        <w:autoSpaceDE w:val="0"/>
        <w:autoSpaceDN w:val="0"/>
        <w:spacing w:after="0" w:line="230" w:lineRule="auto"/>
        <w:rPr>
          <w:lang w:val="ru-RU"/>
        </w:rPr>
      </w:pPr>
      <w:r w:rsidRPr="00342227">
        <w:rPr>
          <w:rFonts w:ascii="Times New Roman" w:eastAsia="Times New Roman" w:hAnsi="Times New Roman"/>
          <w:b/>
          <w:color w:val="000000"/>
          <w:sz w:val="24"/>
          <w:lang w:val="ru-RU"/>
        </w:rPr>
        <w:t>ПОЯСНИТЕЛЬНАЯ ЗАПИСКА</w:t>
      </w:r>
    </w:p>
    <w:p w:rsidR="0089093F" w:rsidRPr="00342227" w:rsidRDefault="00342227">
      <w:pPr>
        <w:autoSpaceDE w:val="0"/>
        <w:autoSpaceDN w:val="0"/>
        <w:spacing w:before="346" w:after="0" w:line="230" w:lineRule="auto"/>
        <w:rPr>
          <w:lang w:val="ru-RU"/>
        </w:rPr>
      </w:pPr>
      <w:r w:rsidRPr="00342227">
        <w:rPr>
          <w:rFonts w:ascii="Times New Roman" w:eastAsia="Times New Roman" w:hAnsi="Times New Roman"/>
          <w:b/>
          <w:color w:val="000000"/>
          <w:sz w:val="24"/>
          <w:lang w:val="ru-RU"/>
        </w:rPr>
        <w:t xml:space="preserve">НАУЧНЫЙ, ОБШЕКУЛЬТУРНЫЙ И ОБРАЗОВАТЕЛЬНЫЙ КОНТЕНТ ТЕХНОЛОГИИ </w:t>
      </w:r>
    </w:p>
    <w:p w:rsidR="0089093F" w:rsidRPr="00342227" w:rsidRDefault="00342227">
      <w:pPr>
        <w:autoSpaceDE w:val="0"/>
        <w:autoSpaceDN w:val="0"/>
        <w:spacing w:before="166" w:after="0" w:line="271" w:lineRule="auto"/>
        <w:ind w:right="336" w:firstLine="180"/>
        <w:jc w:val="both"/>
        <w:rPr>
          <w:lang w:val="ru-RU"/>
        </w:rPr>
      </w:pPr>
      <w:r w:rsidRPr="00342227">
        <w:rPr>
          <w:rFonts w:ascii="Times New Roman" w:eastAsia="Times New Roman" w:hAnsi="Times New Roman"/>
          <w:color w:val="000000"/>
          <w:sz w:val="24"/>
          <w:lang w:val="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89093F" w:rsidRPr="00342227" w:rsidRDefault="00342227">
      <w:pPr>
        <w:autoSpaceDE w:val="0"/>
        <w:autoSpaceDN w:val="0"/>
        <w:spacing w:before="70" w:after="0"/>
        <w:ind w:right="144" w:firstLine="180"/>
        <w:rPr>
          <w:lang w:val="ru-RU"/>
        </w:rPr>
      </w:pPr>
      <w:r w:rsidRPr="00342227">
        <w:rPr>
          <w:rFonts w:ascii="Times New Roman" w:eastAsia="Times New Roman" w:hAnsi="Times New Roman"/>
          <w:color w:val="000000"/>
          <w:sz w:val="24"/>
          <w:lang w:val="ru-RU"/>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89093F" w:rsidRPr="00342227" w:rsidRDefault="00342227">
      <w:pPr>
        <w:autoSpaceDE w:val="0"/>
        <w:autoSpaceDN w:val="0"/>
        <w:spacing w:before="72" w:after="0"/>
        <w:ind w:firstLine="180"/>
        <w:rPr>
          <w:lang w:val="ru-RU"/>
        </w:rPr>
      </w:pPr>
      <w:r w:rsidRPr="00342227">
        <w:rPr>
          <w:rFonts w:ascii="Times New Roman" w:eastAsia="Times New Roman" w:hAnsi="Times New Roman"/>
          <w:color w:val="000000"/>
          <w:sz w:val="24"/>
          <w:lang w:val="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89093F" w:rsidRPr="00342227" w:rsidRDefault="00342227">
      <w:pPr>
        <w:tabs>
          <w:tab w:val="left" w:pos="180"/>
        </w:tabs>
        <w:autoSpaceDE w:val="0"/>
        <w:autoSpaceDN w:val="0"/>
        <w:spacing w:before="70" w:after="0" w:line="281" w:lineRule="auto"/>
        <w:ind w:right="288"/>
        <w:rPr>
          <w:lang w:val="ru-RU"/>
        </w:rPr>
      </w:pPr>
      <w:r w:rsidRPr="00342227">
        <w:rPr>
          <w:lang w:val="ru-RU"/>
        </w:rPr>
        <w:tab/>
      </w:r>
      <w:r w:rsidRPr="00342227">
        <w:rPr>
          <w:rFonts w:ascii="Times New Roman" w:eastAsia="Times New Roman" w:hAnsi="Times New Roman"/>
          <w:color w:val="000000"/>
          <w:sz w:val="24"/>
          <w:lang w:val="ru-RU"/>
        </w:rPr>
        <w:t xml:space="preserve">Стержнем названной концепции является технология как логическое развитие «метода» в следующих аспектах: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w:t>
      </w:r>
      <w:r w:rsidRPr="00342227">
        <w:rPr>
          <w:lang w:val="ru-RU"/>
        </w:rPr>
        <w:br/>
      </w:r>
      <w:r w:rsidRPr="00342227">
        <w:rPr>
          <w:lang w:val="ru-RU"/>
        </w:rPr>
        <w:tab/>
      </w:r>
      <w:r w:rsidRPr="00342227">
        <w:rPr>
          <w:rFonts w:ascii="Times New Roman" w:eastAsia="Times New Roman" w:hAnsi="Times New Roman"/>
          <w:color w:val="000000"/>
          <w:sz w:val="24"/>
          <w:lang w:val="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89093F" w:rsidRPr="00342227" w:rsidRDefault="00342227">
      <w:pPr>
        <w:tabs>
          <w:tab w:val="left" w:pos="180"/>
        </w:tabs>
        <w:autoSpaceDE w:val="0"/>
        <w:autoSpaceDN w:val="0"/>
        <w:spacing w:before="70" w:after="0" w:line="262" w:lineRule="auto"/>
        <w:rPr>
          <w:lang w:val="ru-RU"/>
        </w:rPr>
      </w:pPr>
      <w:r w:rsidRPr="00342227">
        <w:rPr>
          <w:lang w:val="ru-RU"/>
        </w:rPr>
        <w:tab/>
      </w:r>
      <w:r w:rsidRPr="00342227">
        <w:rPr>
          <w:rFonts w:ascii="Times New Roman" w:eastAsia="Times New Roman" w:hAnsi="Times New Roman"/>
          <w:color w:val="000000"/>
          <w:sz w:val="24"/>
          <w:lang w:val="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89093F" w:rsidRPr="00342227" w:rsidRDefault="00342227">
      <w:pPr>
        <w:autoSpaceDE w:val="0"/>
        <w:autoSpaceDN w:val="0"/>
        <w:spacing w:before="70" w:after="0"/>
        <w:ind w:left="180" w:right="432"/>
        <w:rPr>
          <w:lang w:val="ru-RU"/>
        </w:rPr>
      </w:pPr>
      <w:r w:rsidRPr="00342227">
        <w:rPr>
          <w:rFonts w:ascii="Times New Roman" w:eastAsia="Times New Roman" w:hAnsi="Times New Roman"/>
          <w:color w:val="000000"/>
          <w:sz w:val="24"/>
          <w:lang w:val="ru-RU"/>
        </w:rPr>
        <w:t xml:space="preserve">В ХХ веке сущность технологии была осмыслена в различных плоскостях: </w:t>
      </w:r>
      <w:r w:rsidRPr="00342227">
        <w:rPr>
          <w:lang w:val="ru-RU"/>
        </w:rPr>
        <w:br/>
      </w:r>
      <w:r w:rsidRPr="00342227">
        <w:rPr>
          <w:rFonts w:ascii="Times New Roman" w:eastAsia="Times New Roman" w:hAnsi="Times New Roman"/>
          <w:color w:val="000000"/>
          <w:sz w:val="24"/>
          <w:lang w:val="ru-RU"/>
        </w:rPr>
        <w:t xml:space="preserve">были выделены структуры, родственные понятию технологии, прежде всего, понятие алгоритма; проанализирован феномен зарождающегося технологического общества; </w:t>
      </w:r>
      <w:r w:rsidRPr="00342227">
        <w:rPr>
          <w:lang w:val="ru-RU"/>
        </w:rPr>
        <w:br/>
      </w:r>
      <w:r w:rsidRPr="00342227">
        <w:rPr>
          <w:rFonts w:ascii="Times New Roman" w:eastAsia="Times New Roman" w:hAnsi="Times New Roman"/>
          <w:color w:val="000000"/>
          <w:sz w:val="24"/>
          <w:lang w:val="ru-RU"/>
        </w:rPr>
        <w:t>исследованы социальные аспекты технологии.</w:t>
      </w:r>
    </w:p>
    <w:p w:rsidR="0089093F" w:rsidRPr="00342227" w:rsidRDefault="00342227">
      <w:pPr>
        <w:autoSpaceDE w:val="0"/>
        <w:autoSpaceDN w:val="0"/>
        <w:spacing w:before="70" w:after="0"/>
        <w:ind w:firstLine="180"/>
        <w:rPr>
          <w:lang w:val="ru-RU"/>
        </w:rPr>
      </w:pPr>
      <w:r w:rsidRPr="00342227">
        <w:rPr>
          <w:rFonts w:ascii="Times New Roman" w:eastAsia="Times New Roman" w:hAnsi="Times New Roman"/>
          <w:color w:val="000000"/>
          <w:sz w:val="24"/>
          <w:lang w:val="ru-RU"/>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w:t>
      </w:r>
      <w:r w:rsidRPr="00342227">
        <w:rPr>
          <w:lang w:val="ru-RU"/>
        </w:rPr>
        <w:br/>
      </w:r>
      <w:r w:rsidRPr="00342227">
        <w:rPr>
          <w:rFonts w:ascii="Times New Roman" w:eastAsia="Times New Roman" w:hAnsi="Times New Roman"/>
          <w:color w:val="000000"/>
          <w:sz w:val="24"/>
          <w:lang w:val="ru-RU"/>
        </w:rPr>
        <w:t>структура человеческой деятельности — в ней важнейшую роль стал играть информационный фактор.</w:t>
      </w:r>
    </w:p>
    <w:p w:rsidR="0089093F" w:rsidRPr="00342227" w:rsidRDefault="00342227">
      <w:pPr>
        <w:autoSpaceDE w:val="0"/>
        <w:autoSpaceDN w:val="0"/>
        <w:spacing w:before="70" w:after="0" w:line="288" w:lineRule="auto"/>
        <w:rPr>
          <w:lang w:val="ru-RU"/>
        </w:rPr>
      </w:pPr>
      <w:r w:rsidRPr="00342227">
        <w:rPr>
          <w:rFonts w:ascii="Times New Roman" w:eastAsia="Times New Roman" w:hAnsi="Times New Roman"/>
          <w:color w:val="000000"/>
          <w:sz w:val="24"/>
          <w:lang w:val="ru-RU"/>
        </w:rPr>
        <w:t xml:space="preserve">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w:t>
      </w:r>
      <w:r w:rsidRPr="00342227">
        <w:rPr>
          <w:lang w:val="ru-RU"/>
        </w:rPr>
        <w:br/>
      </w:r>
      <w:r w:rsidRPr="00342227">
        <w:rPr>
          <w:rFonts w:ascii="Times New Roman" w:eastAsia="Times New Roman" w:hAnsi="Times New Roman"/>
          <w:color w:val="000000"/>
          <w:sz w:val="24"/>
          <w:lang w:val="ru-RU"/>
        </w:rPr>
        <w:t xml:space="preserve">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w:t>
      </w:r>
      <w:r w:rsidRPr="00342227">
        <w:rPr>
          <w:lang w:val="ru-RU"/>
        </w:rPr>
        <w:br/>
      </w:r>
      <w:r w:rsidRPr="00342227">
        <w:rPr>
          <w:rFonts w:ascii="Times New Roman" w:eastAsia="Times New Roman" w:hAnsi="Times New Roman"/>
          <w:color w:val="000000"/>
          <w:sz w:val="24"/>
          <w:lang w:val="ru-RU"/>
        </w:rPr>
        <w:t>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89093F" w:rsidRPr="00342227" w:rsidRDefault="00342227">
      <w:pPr>
        <w:autoSpaceDE w:val="0"/>
        <w:autoSpaceDN w:val="0"/>
        <w:spacing w:before="262" w:after="0" w:line="262" w:lineRule="auto"/>
        <w:ind w:right="144"/>
        <w:rPr>
          <w:lang w:val="ru-RU"/>
        </w:rPr>
      </w:pPr>
      <w:r w:rsidRPr="00342227">
        <w:rPr>
          <w:rFonts w:ascii="Times New Roman" w:eastAsia="Times New Roman" w:hAnsi="Times New Roman"/>
          <w:b/>
          <w:color w:val="000000"/>
          <w:sz w:val="24"/>
          <w:lang w:val="ru-RU"/>
        </w:rPr>
        <w:t>ЦЕЛИ И ЗАДАЧИ ИЗУЧЕНИЯ ПРЕДМЕТНОЙ ОБЛАСТИ «ТЕХНОЛОГИЯ» В ОСНОВНОМ ОБЩЕМ ОБРАЗОВАНИИ</w:t>
      </w:r>
    </w:p>
    <w:p w:rsidR="0089093F" w:rsidRPr="00342227" w:rsidRDefault="00342227">
      <w:pPr>
        <w:autoSpaceDE w:val="0"/>
        <w:autoSpaceDN w:val="0"/>
        <w:spacing w:before="166" w:after="0" w:line="230" w:lineRule="auto"/>
        <w:ind w:left="180"/>
        <w:rPr>
          <w:lang w:val="ru-RU"/>
        </w:rPr>
      </w:pPr>
      <w:r w:rsidRPr="00342227">
        <w:rPr>
          <w:rFonts w:ascii="Times New Roman" w:eastAsia="Times New Roman" w:hAnsi="Times New Roman"/>
          <w:color w:val="000000"/>
          <w:sz w:val="24"/>
          <w:lang w:val="ru-RU"/>
        </w:rPr>
        <w:t xml:space="preserve">Основной </w:t>
      </w:r>
      <w:r w:rsidRPr="00342227">
        <w:rPr>
          <w:rFonts w:ascii="Times New Roman" w:eastAsia="Times New Roman" w:hAnsi="Times New Roman"/>
          <w:b/>
          <w:color w:val="000000"/>
          <w:sz w:val="24"/>
          <w:lang w:val="ru-RU"/>
        </w:rPr>
        <w:t xml:space="preserve">целью </w:t>
      </w:r>
      <w:r w:rsidRPr="00342227">
        <w:rPr>
          <w:rFonts w:ascii="Times New Roman" w:eastAsia="Times New Roman" w:hAnsi="Times New Roman"/>
          <w:color w:val="000000"/>
          <w:sz w:val="24"/>
          <w:lang w:val="ru-RU"/>
        </w:rPr>
        <w:t>освоения предметной области «Технология» является формирование</w:t>
      </w:r>
    </w:p>
    <w:p w:rsidR="0089093F" w:rsidRPr="00342227" w:rsidRDefault="0089093F">
      <w:pPr>
        <w:rPr>
          <w:lang w:val="ru-RU"/>
        </w:rPr>
        <w:sectPr w:rsidR="0089093F" w:rsidRPr="00342227">
          <w:pgSz w:w="11900" w:h="16840"/>
          <w:pgMar w:top="298" w:right="640" w:bottom="432" w:left="666" w:header="720" w:footer="720" w:gutter="0"/>
          <w:cols w:space="720" w:equalWidth="0">
            <w:col w:w="10594" w:space="0"/>
          </w:cols>
          <w:docGrid w:linePitch="360"/>
        </w:sectPr>
      </w:pPr>
    </w:p>
    <w:p w:rsidR="0089093F" w:rsidRPr="00342227" w:rsidRDefault="0089093F">
      <w:pPr>
        <w:autoSpaceDE w:val="0"/>
        <w:autoSpaceDN w:val="0"/>
        <w:spacing w:after="66" w:line="220" w:lineRule="exact"/>
        <w:rPr>
          <w:lang w:val="ru-RU"/>
        </w:rPr>
      </w:pPr>
    </w:p>
    <w:p w:rsidR="0089093F" w:rsidRPr="00342227" w:rsidRDefault="00342227">
      <w:pPr>
        <w:autoSpaceDE w:val="0"/>
        <w:autoSpaceDN w:val="0"/>
        <w:spacing w:after="0" w:line="262" w:lineRule="auto"/>
        <w:ind w:right="288"/>
        <w:rPr>
          <w:lang w:val="ru-RU"/>
        </w:rPr>
      </w:pPr>
      <w:r w:rsidRPr="00342227">
        <w:rPr>
          <w:rFonts w:ascii="Times New Roman" w:eastAsia="Times New Roman" w:hAnsi="Times New Roman"/>
          <w:color w:val="000000"/>
          <w:sz w:val="24"/>
          <w:lang w:val="ru-RU"/>
        </w:rPr>
        <w:t>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89093F" w:rsidRPr="00342227" w:rsidRDefault="00342227">
      <w:pPr>
        <w:tabs>
          <w:tab w:val="left" w:pos="180"/>
        </w:tabs>
        <w:autoSpaceDE w:val="0"/>
        <w:autoSpaceDN w:val="0"/>
        <w:spacing w:before="70" w:after="0" w:line="288" w:lineRule="auto"/>
        <w:rPr>
          <w:lang w:val="ru-RU"/>
        </w:rPr>
      </w:pPr>
      <w:r w:rsidRPr="00342227">
        <w:rPr>
          <w:lang w:val="ru-RU"/>
        </w:rPr>
        <w:tab/>
      </w:r>
      <w:r w:rsidRPr="00342227">
        <w:rPr>
          <w:rFonts w:ascii="Times New Roman" w:eastAsia="Times New Roman" w:hAnsi="Times New Roman"/>
          <w:b/>
          <w:color w:val="000000"/>
          <w:sz w:val="24"/>
          <w:lang w:val="ru-RU"/>
        </w:rPr>
        <w:t xml:space="preserve">Задачами </w:t>
      </w:r>
      <w:r w:rsidRPr="00342227">
        <w:rPr>
          <w:rFonts w:ascii="Times New Roman" w:eastAsia="Times New Roman" w:hAnsi="Times New Roman"/>
          <w:color w:val="000000"/>
          <w:sz w:val="24"/>
          <w:lang w:val="ru-RU"/>
        </w:rPr>
        <w:t xml:space="preserve">курса технологии являются: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формирование у обучающихся навыка использования в трудовой деятельности цифровых </w:t>
      </w:r>
      <w:r w:rsidRPr="00342227">
        <w:rPr>
          <w:lang w:val="ru-RU"/>
        </w:rPr>
        <w:br/>
      </w:r>
      <w:r w:rsidRPr="00342227">
        <w:rPr>
          <w:rFonts w:ascii="Times New Roman" w:eastAsia="Times New Roman" w:hAnsi="Times New Roman"/>
          <w:color w:val="000000"/>
          <w:sz w:val="24"/>
          <w:lang w:val="ru-RU"/>
        </w:rPr>
        <w:t xml:space="preserve">инструментов и программных сервисов, а также когнитивных инструментов и технологий; </w:t>
      </w:r>
      <w:r w:rsidRPr="00342227">
        <w:rPr>
          <w:lang w:val="ru-RU"/>
        </w:rPr>
        <w:br/>
      </w:r>
      <w:r w:rsidRPr="00342227">
        <w:rPr>
          <w:lang w:val="ru-RU"/>
        </w:rPr>
        <w:tab/>
      </w:r>
      <w:r w:rsidRPr="00342227">
        <w:rPr>
          <w:rFonts w:ascii="Times New Roman" w:eastAsia="Times New Roman" w:hAnsi="Times New Roman"/>
          <w:color w:val="000000"/>
          <w:sz w:val="24"/>
          <w:lang w:val="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89093F" w:rsidRPr="00342227" w:rsidRDefault="00342227">
      <w:pPr>
        <w:autoSpaceDE w:val="0"/>
        <w:autoSpaceDN w:val="0"/>
        <w:spacing w:before="70" w:after="0" w:line="286" w:lineRule="auto"/>
        <w:ind w:firstLine="180"/>
        <w:rPr>
          <w:lang w:val="ru-RU"/>
        </w:rPr>
      </w:pPr>
      <w:r w:rsidRPr="00342227">
        <w:rPr>
          <w:rFonts w:ascii="Times New Roman" w:eastAsia="Times New Roman" w:hAnsi="Times New Roman"/>
          <w:color w:val="000000"/>
          <w:sz w:val="24"/>
          <w:lang w:val="ru-RU"/>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w:t>
      </w:r>
      <w:r w:rsidRPr="00342227">
        <w:rPr>
          <w:lang w:val="ru-RU"/>
        </w:rPr>
        <w:br/>
      </w:r>
      <w:r w:rsidRPr="00342227">
        <w:rPr>
          <w:rFonts w:ascii="Times New Roman" w:eastAsia="Times New Roman" w:hAnsi="Times New Roman"/>
          <w:color w:val="000000"/>
          <w:sz w:val="24"/>
          <w:lang w:val="ru-RU"/>
        </w:rPr>
        <w:t>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89093F" w:rsidRPr="00342227" w:rsidRDefault="00342227">
      <w:pPr>
        <w:tabs>
          <w:tab w:val="left" w:pos="180"/>
        </w:tabs>
        <w:autoSpaceDE w:val="0"/>
        <w:autoSpaceDN w:val="0"/>
        <w:spacing w:before="70" w:after="0" w:line="286" w:lineRule="auto"/>
        <w:ind w:right="720"/>
        <w:rPr>
          <w:lang w:val="ru-RU"/>
        </w:rPr>
      </w:pPr>
      <w:r w:rsidRPr="00342227">
        <w:rPr>
          <w:lang w:val="ru-RU"/>
        </w:rPr>
        <w:tab/>
      </w:r>
      <w:r w:rsidRPr="00342227">
        <w:rPr>
          <w:rFonts w:ascii="Times New Roman" w:eastAsia="Times New Roman" w:hAnsi="Times New Roman"/>
          <w:color w:val="000000"/>
          <w:sz w:val="24"/>
          <w:lang w:val="ru-RU"/>
        </w:rPr>
        <w:t xml:space="preserve">Важно подчеркнуть, что именно в технологии реализуются все аспекты фундаментальной для образования категории «знания», а именно: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понятийное знание, которое складывается из набора понятий, характеризующих данную предметную область;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алгоритмическое (технологическое) знание — знание методов, технологий, приводящих к желаемому результату при соблюдении определённых условий;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предметное знание, складывающееся из знания и понимания сути законов и закономерностей, применяемых в той или иной предметной области; </w:t>
      </w:r>
      <w:r w:rsidRPr="00342227">
        <w:rPr>
          <w:lang w:val="ru-RU"/>
        </w:rPr>
        <w:br/>
      </w:r>
      <w:r w:rsidRPr="00342227">
        <w:rPr>
          <w:lang w:val="ru-RU"/>
        </w:rPr>
        <w:tab/>
      </w:r>
      <w:r w:rsidRPr="00342227">
        <w:rPr>
          <w:rFonts w:ascii="Times New Roman" w:eastAsia="Times New Roman" w:hAnsi="Times New Roman"/>
          <w:color w:val="000000"/>
          <w:sz w:val="24"/>
          <w:lang w:val="ru-RU"/>
        </w:rPr>
        <w:t>методологическое знание — знание общих закономерностей изучаемых явлений и процессов.</w:t>
      </w:r>
    </w:p>
    <w:p w:rsidR="0089093F" w:rsidRPr="00342227" w:rsidRDefault="00342227">
      <w:pPr>
        <w:tabs>
          <w:tab w:val="left" w:pos="180"/>
        </w:tabs>
        <w:autoSpaceDE w:val="0"/>
        <w:autoSpaceDN w:val="0"/>
        <w:spacing w:before="70" w:after="0" w:line="288" w:lineRule="auto"/>
        <w:ind w:right="144"/>
        <w:rPr>
          <w:lang w:val="ru-RU"/>
        </w:rPr>
      </w:pPr>
      <w:r w:rsidRPr="00342227">
        <w:rPr>
          <w:lang w:val="ru-RU"/>
        </w:rPr>
        <w:tab/>
      </w:r>
      <w:r w:rsidRPr="00342227">
        <w:rPr>
          <w:rFonts w:ascii="Times New Roman" w:eastAsia="Times New Roman" w:hAnsi="Times New Roman"/>
          <w:color w:val="000000"/>
          <w:sz w:val="24"/>
          <w:lang w:val="ru-RU"/>
        </w:rPr>
        <w:t xml:space="preserve">Как и всякий общеобразовательный предмет, «Технология» отражает наиболее значимые аспекты действительности, которые состоят в следующем: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уровень представления;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уровень пользователя;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когнитивно-продуктивный уровень (создание технологий);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практически вся современная профессиональная деятельность, включая ручной труд, </w:t>
      </w:r>
      <w:r w:rsidRPr="00342227">
        <w:rPr>
          <w:lang w:val="ru-RU"/>
        </w:rPr>
        <w:br/>
      </w:r>
      <w:r w:rsidRPr="00342227">
        <w:rPr>
          <w:rFonts w:ascii="Times New Roman" w:eastAsia="Times New Roman" w:hAnsi="Times New Roman"/>
          <w:color w:val="000000"/>
          <w:sz w:val="24"/>
          <w:lang w:val="ru-RU"/>
        </w:rPr>
        <w:t>осуществляется с применением информационных и цифровых технологий, формирование навыков</w:t>
      </w:r>
    </w:p>
    <w:p w:rsidR="0089093F" w:rsidRPr="00342227" w:rsidRDefault="0089093F">
      <w:pPr>
        <w:rPr>
          <w:lang w:val="ru-RU"/>
        </w:rPr>
        <w:sectPr w:rsidR="0089093F" w:rsidRPr="00342227">
          <w:pgSz w:w="11900" w:h="16840"/>
          <w:pgMar w:top="286" w:right="652" w:bottom="438" w:left="666" w:header="720" w:footer="720" w:gutter="0"/>
          <w:cols w:space="720" w:equalWidth="0">
            <w:col w:w="10582" w:space="0"/>
          </w:cols>
          <w:docGrid w:linePitch="360"/>
        </w:sectPr>
      </w:pPr>
    </w:p>
    <w:p w:rsidR="0089093F" w:rsidRPr="00342227" w:rsidRDefault="0089093F">
      <w:pPr>
        <w:autoSpaceDE w:val="0"/>
        <w:autoSpaceDN w:val="0"/>
        <w:spacing w:after="66" w:line="220" w:lineRule="exact"/>
        <w:rPr>
          <w:lang w:val="ru-RU"/>
        </w:rPr>
      </w:pPr>
    </w:p>
    <w:p w:rsidR="0089093F" w:rsidRPr="00342227" w:rsidRDefault="00342227">
      <w:pPr>
        <w:tabs>
          <w:tab w:val="left" w:pos="180"/>
        </w:tabs>
        <w:autoSpaceDE w:val="0"/>
        <w:autoSpaceDN w:val="0"/>
        <w:spacing w:after="0" w:line="281" w:lineRule="auto"/>
        <w:ind w:right="288"/>
        <w:rPr>
          <w:lang w:val="ru-RU"/>
        </w:rPr>
      </w:pPr>
      <w:r w:rsidRPr="00342227">
        <w:rPr>
          <w:rFonts w:ascii="Times New Roman" w:eastAsia="Times New Roman" w:hAnsi="Times New Roman"/>
          <w:color w:val="000000"/>
          <w:sz w:val="24"/>
          <w:lang w:val="ru-RU"/>
        </w:rPr>
        <w:t xml:space="preserve">использования этих технологий при изготовлении изделий становится важной задачей в курсе технологии; </w:t>
      </w:r>
      <w:r w:rsidRPr="00342227">
        <w:rPr>
          <w:lang w:val="ru-RU"/>
        </w:rPr>
        <w:br/>
      </w:r>
      <w:r w:rsidRPr="00342227">
        <w:rPr>
          <w:lang w:val="ru-RU"/>
        </w:rPr>
        <w:tab/>
      </w:r>
      <w:r w:rsidRPr="00342227">
        <w:rPr>
          <w:rFonts w:ascii="Times New Roman" w:eastAsia="Times New Roman" w:hAnsi="Times New Roman"/>
          <w:color w:val="000000"/>
          <w:sz w:val="24"/>
          <w:lang w:val="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—информационно-когнитивных, нацеленных на освоение учащимися знаний, на развитии умения учиться.</w:t>
      </w:r>
    </w:p>
    <w:p w:rsidR="0089093F" w:rsidRPr="00342227" w:rsidRDefault="00342227">
      <w:pPr>
        <w:autoSpaceDE w:val="0"/>
        <w:autoSpaceDN w:val="0"/>
        <w:spacing w:before="262" w:after="0" w:line="230" w:lineRule="auto"/>
        <w:rPr>
          <w:lang w:val="ru-RU"/>
        </w:rPr>
      </w:pPr>
      <w:r w:rsidRPr="00342227">
        <w:rPr>
          <w:rFonts w:ascii="Times New Roman" w:eastAsia="Times New Roman" w:hAnsi="Times New Roman"/>
          <w:b/>
          <w:color w:val="000000"/>
          <w:sz w:val="24"/>
          <w:lang w:val="ru-RU"/>
        </w:rPr>
        <w:t>ОБЩАЯ ХАРАКТЕРИСТИКА УЧЕБНОГО ПРЕДМЕТА «ТЕХНОЛОГИЯ»</w:t>
      </w:r>
    </w:p>
    <w:p w:rsidR="0089093F" w:rsidRPr="00342227" w:rsidRDefault="00342227">
      <w:pPr>
        <w:autoSpaceDE w:val="0"/>
        <w:autoSpaceDN w:val="0"/>
        <w:spacing w:before="166" w:after="0" w:line="278" w:lineRule="auto"/>
        <w:ind w:right="432" w:firstLine="180"/>
        <w:rPr>
          <w:lang w:val="ru-RU"/>
        </w:rPr>
      </w:pPr>
      <w:r w:rsidRPr="00342227">
        <w:rPr>
          <w:rFonts w:ascii="Times New Roman" w:eastAsia="Times New Roman" w:hAnsi="Times New Roman"/>
          <w:color w:val="000000"/>
          <w:sz w:val="24"/>
          <w:lang w:val="ru-RU"/>
        </w:rPr>
        <w:t>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Современный курс технологии построен по модульному принципу.</w:t>
      </w:r>
    </w:p>
    <w:p w:rsidR="0089093F" w:rsidRPr="00342227" w:rsidRDefault="00342227">
      <w:pPr>
        <w:autoSpaceDE w:val="0"/>
        <w:autoSpaceDN w:val="0"/>
        <w:spacing w:before="70" w:after="0"/>
        <w:ind w:right="288" w:firstLine="180"/>
        <w:rPr>
          <w:lang w:val="ru-RU"/>
        </w:rPr>
      </w:pPr>
      <w:r w:rsidRPr="00342227">
        <w:rPr>
          <w:rFonts w:ascii="Times New Roman" w:eastAsia="Times New Roman" w:hAnsi="Times New Roman"/>
          <w:color w:val="000000"/>
          <w:sz w:val="24"/>
          <w:lang w:val="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89093F" w:rsidRPr="00342227" w:rsidRDefault="00342227">
      <w:pPr>
        <w:tabs>
          <w:tab w:val="left" w:pos="180"/>
        </w:tabs>
        <w:autoSpaceDE w:val="0"/>
        <w:autoSpaceDN w:val="0"/>
        <w:spacing w:before="190" w:after="0" w:line="286" w:lineRule="auto"/>
        <w:rPr>
          <w:lang w:val="ru-RU"/>
        </w:rPr>
      </w:pPr>
      <w:r w:rsidRPr="00342227">
        <w:rPr>
          <w:lang w:val="ru-RU"/>
        </w:rPr>
        <w:tab/>
      </w:r>
      <w:r w:rsidRPr="00342227">
        <w:rPr>
          <w:rFonts w:ascii="Times New Roman" w:eastAsia="Times New Roman" w:hAnsi="Times New Roman"/>
          <w:b/>
          <w:i/>
          <w:color w:val="000000"/>
          <w:sz w:val="24"/>
          <w:lang w:val="ru-RU"/>
        </w:rPr>
        <w:t>Модуль «Производство и технология»</w:t>
      </w:r>
      <w:r w:rsidRPr="00342227">
        <w:rPr>
          <w:lang w:val="ru-RU"/>
        </w:rPr>
        <w:br/>
      </w:r>
      <w:r w:rsidRPr="00342227">
        <w:rPr>
          <w:lang w:val="ru-RU"/>
        </w:rPr>
        <w:tab/>
      </w:r>
      <w:r w:rsidRPr="00342227">
        <w:rPr>
          <w:rFonts w:ascii="Times New Roman" w:eastAsia="Times New Roman" w:hAnsi="Times New Roman"/>
          <w:color w:val="000000"/>
          <w:sz w:val="24"/>
          <w:lang w:val="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w:t>
      </w:r>
      <w:r w:rsidRPr="00342227">
        <w:rPr>
          <w:lang w:val="ru-RU"/>
        </w:rPr>
        <w:br/>
      </w:r>
      <w:r w:rsidRPr="00342227">
        <w:rPr>
          <w:rFonts w:ascii="Times New Roman" w:eastAsia="Times New Roman" w:hAnsi="Times New Roman"/>
          <w:color w:val="000000"/>
          <w:sz w:val="24"/>
          <w:lang w:val="ru-RU"/>
        </w:rPr>
        <w:t xml:space="preserve">«восходящему» принципу: от умений реализации имеющихся технологий к их оценке и </w:t>
      </w:r>
      <w:r w:rsidRPr="00342227">
        <w:rPr>
          <w:lang w:val="ru-RU"/>
        </w:rPr>
        <w:br/>
      </w:r>
      <w:r w:rsidRPr="00342227">
        <w:rPr>
          <w:rFonts w:ascii="Times New Roman" w:eastAsia="Times New Roman" w:hAnsi="Times New Roman"/>
          <w:color w:val="000000"/>
          <w:sz w:val="24"/>
          <w:lang w:val="ru-RU"/>
        </w:rPr>
        <w:t>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89093F" w:rsidRPr="00342227" w:rsidRDefault="00342227">
      <w:pPr>
        <w:autoSpaceDE w:val="0"/>
        <w:autoSpaceDN w:val="0"/>
        <w:spacing w:before="70" w:after="0" w:line="281" w:lineRule="auto"/>
        <w:ind w:right="144" w:firstLine="180"/>
        <w:rPr>
          <w:lang w:val="ru-RU"/>
        </w:rPr>
      </w:pPr>
      <w:r w:rsidRPr="00342227">
        <w:rPr>
          <w:rFonts w:ascii="Times New Roman" w:eastAsia="Times New Roman" w:hAnsi="Times New Roman"/>
          <w:color w:val="000000"/>
          <w:sz w:val="24"/>
          <w:lang w:val="ru-RU"/>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w:t>
      </w:r>
      <w:r w:rsidRPr="00342227">
        <w:rPr>
          <w:lang w:val="ru-RU"/>
        </w:rPr>
        <w:br/>
      </w:r>
      <w:r w:rsidRPr="00342227">
        <w:rPr>
          <w:rFonts w:ascii="Times New Roman" w:eastAsia="Times New Roman" w:hAnsi="Times New Roman"/>
          <w:color w:val="000000"/>
          <w:sz w:val="24"/>
          <w:lang w:val="ru-RU"/>
        </w:rPr>
        <w:t>востребованных в профессиональной сфере технологий 4-й промышленной революции.</w:t>
      </w:r>
    </w:p>
    <w:p w:rsidR="0089093F" w:rsidRPr="00342227" w:rsidRDefault="00342227">
      <w:pPr>
        <w:tabs>
          <w:tab w:val="left" w:pos="180"/>
        </w:tabs>
        <w:autoSpaceDE w:val="0"/>
        <w:autoSpaceDN w:val="0"/>
        <w:spacing w:before="190" w:after="0" w:line="286" w:lineRule="auto"/>
        <w:rPr>
          <w:lang w:val="ru-RU"/>
        </w:rPr>
      </w:pPr>
      <w:r w:rsidRPr="00342227">
        <w:rPr>
          <w:lang w:val="ru-RU"/>
        </w:rPr>
        <w:tab/>
      </w:r>
      <w:r w:rsidRPr="00342227">
        <w:rPr>
          <w:rFonts w:ascii="Times New Roman" w:eastAsia="Times New Roman" w:hAnsi="Times New Roman"/>
          <w:b/>
          <w:i/>
          <w:color w:val="000000"/>
          <w:sz w:val="24"/>
          <w:lang w:val="ru-RU"/>
        </w:rPr>
        <w:t>Модуль «Технологии обработки материалов и пищевых продуктов»</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 данном модуле на конкретных примерах показана реализация общих положений, </w:t>
      </w:r>
      <w:r w:rsidRPr="00342227">
        <w:rPr>
          <w:lang w:val="ru-RU"/>
        </w:rPr>
        <w:br/>
      </w:r>
      <w:r w:rsidRPr="00342227">
        <w:rPr>
          <w:rFonts w:ascii="Times New Roman" w:eastAsia="Times New Roman" w:hAnsi="Times New Roman"/>
          <w:color w:val="000000"/>
          <w:sz w:val="24"/>
          <w:lang w:val="ru-RU"/>
        </w:rPr>
        <w:t>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89093F" w:rsidRPr="00342227" w:rsidRDefault="00342227">
      <w:pPr>
        <w:autoSpaceDE w:val="0"/>
        <w:autoSpaceDN w:val="0"/>
        <w:spacing w:before="262" w:after="0" w:line="230" w:lineRule="auto"/>
        <w:rPr>
          <w:lang w:val="ru-RU"/>
        </w:rPr>
      </w:pPr>
      <w:r w:rsidRPr="00342227">
        <w:rPr>
          <w:rFonts w:ascii="Times New Roman" w:eastAsia="Times New Roman" w:hAnsi="Times New Roman"/>
          <w:b/>
          <w:color w:val="000000"/>
          <w:sz w:val="24"/>
          <w:lang w:val="ru-RU"/>
        </w:rPr>
        <w:t>МЕСТО УЧЕБНОГО ПРЕДМЕТА «ТЕХНОЛОГИЯ» В УЧЕБНОМ ПЛАНЕ.</w:t>
      </w:r>
    </w:p>
    <w:p w:rsidR="0089093F" w:rsidRPr="00342227" w:rsidRDefault="00342227">
      <w:pPr>
        <w:autoSpaceDE w:val="0"/>
        <w:autoSpaceDN w:val="0"/>
        <w:spacing w:before="166" w:after="0" w:line="262" w:lineRule="auto"/>
        <w:ind w:right="288"/>
        <w:rPr>
          <w:lang w:val="ru-RU"/>
        </w:rPr>
      </w:pPr>
      <w:r w:rsidRPr="00342227">
        <w:rPr>
          <w:rFonts w:ascii="Times New Roman" w:eastAsia="Times New Roman" w:hAnsi="Times New Roman"/>
          <w:color w:val="000000"/>
          <w:sz w:val="24"/>
          <w:lang w:val="ru-RU"/>
        </w:rPr>
        <w:t>Учебный предмет "Технология" изучается в 5 классе два часа в неделе, общий объем составляет 68 часов.</w:t>
      </w:r>
    </w:p>
    <w:p w:rsidR="0089093F" w:rsidRPr="00342227" w:rsidRDefault="0089093F">
      <w:pPr>
        <w:rPr>
          <w:lang w:val="ru-RU"/>
        </w:rPr>
        <w:sectPr w:rsidR="0089093F" w:rsidRPr="00342227">
          <w:pgSz w:w="11900" w:h="16840"/>
          <w:pgMar w:top="286" w:right="658" w:bottom="1038" w:left="666" w:header="720" w:footer="720" w:gutter="0"/>
          <w:cols w:space="720" w:equalWidth="0">
            <w:col w:w="10576" w:space="0"/>
          </w:cols>
          <w:docGrid w:linePitch="360"/>
        </w:sectPr>
      </w:pPr>
    </w:p>
    <w:p w:rsidR="0089093F" w:rsidRPr="00342227" w:rsidRDefault="0089093F">
      <w:pPr>
        <w:autoSpaceDE w:val="0"/>
        <w:autoSpaceDN w:val="0"/>
        <w:spacing w:after="78" w:line="220" w:lineRule="exact"/>
        <w:rPr>
          <w:lang w:val="ru-RU"/>
        </w:rPr>
      </w:pPr>
    </w:p>
    <w:p w:rsidR="0089093F" w:rsidRPr="00342227" w:rsidRDefault="00342227">
      <w:pPr>
        <w:autoSpaceDE w:val="0"/>
        <w:autoSpaceDN w:val="0"/>
        <w:spacing w:after="0" w:line="230" w:lineRule="auto"/>
        <w:rPr>
          <w:lang w:val="ru-RU"/>
        </w:rPr>
      </w:pPr>
      <w:r w:rsidRPr="00342227">
        <w:rPr>
          <w:rFonts w:ascii="Times New Roman" w:eastAsia="Times New Roman" w:hAnsi="Times New Roman"/>
          <w:b/>
          <w:color w:val="000000"/>
          <w:sz w:val="24"/>
          <w:lang w:val="ru-RU"/>
        </w:rPr>
        <w:t xml:space="preserve">СОДЕРЖАНИЕ УЧЕБНОГО ПРЕДМЕТА </w:t>
      </w:r>
    </w:p>
    <w:p w:rsidR="0089093F" w:rsidRPr="00342227" w:rsidRDefault="00342227">
      <w:pPr>
        <w:autoSpaceDE w:val="0"/>
        <w:autoSpaceDN w:val="0"/>
        <w:spacing w:before="346" w:after="0" w:line="230" w:lineRule="auto"/>
        <w:ind w:left="180"/>
        <w:rPr>
          <w:lang w:val="ru-RU"/>
        </w:rPr>
      </w:pPr>
      <w:r w:rsidRPr="00342227">
        <w:rPr>
          <w:rFonts w:ascii="Times New Roman" w:eastAsia="Times New Roman" w:hAnsi="Times New Roman"/>
          <w:b/>
          <w:color w:val="000000"/>
          <w:sz w:val="24"/>
          <w:lang w:val="ru-RU"/>
        </w:rPr>
        <w:t>ИНВАРИАНТНЫЕ МОДУЛИ</w:t>
      </w:r>
    </w:p>
    <w:p w:rsidR="0089093F" w:rsidRPr="00342227" w:rsidRDefault="00342227">
      <w:pPr>
        <w:autoSpaceDE w:val="0"/>
        <w:autoSpaceDN w:val="0"/>
        <w:spacing w:before="190" w:after="0" w:line="262" w:lineRule="auto"/>
        <w:ind w:left="180" w:right="4608"/>
        <w:rPr>
          <w:lang w:val="ru-RU"/>
        </w:rPr>
      </w:pPr>
      <w:r w:rsidRPr="00342227">
        <w:rPr>
          <w:rFonts w:ascii="Times New Roman" w:eastAsia="Times New Roman" w:hAnsi="Times New Roman"/>
          <w:b/>
          <w:color w:val="000000"/>
          <w:sz w:val="24"/>
          <w:lang w:val="ru-RU"/>
        </w:rPr>
        <w:t>Модуль «Производство и технология»</w:t>
      </w:r>
      <w:r w:rsidRPr="00342227">
        <w:rPr>
          <w:lang w:val="ru-RU"/>
        </w:rPr>
        <w:br/>
      </w:r>
      <w:r w:rsidRPr="00342227">
        <w:rPr>
          <w:rFonts w:ascii="Times New Roman" w:eastAsia="Times New Roman" w:hAnsi="Times New Roman"/>
          <w:b/>
          <w:color w:val="000000"/>
          <w:sz w:val="24"/>
          <w:lang w:val="ru-RU"/>
        </w:rPr>
        <w:t>Раздел. Преобразовательная деятельность человека.</w:t>
      </w:r>
    </w:p>
    <w:p w:rsidR="0089093F" w:rsidRPr="00342227" w:rsidRDefault="00342227">
      <w:pPr>
        <w:tabs>
          <w:tab w:val="left" w:pos="180"/>
        </w:tabs>
        <w:autoSpaceDE w:val="0"/>
        <w:autoSpaceDN w:val="0"/>
        <w:spacing w:before="70" w:after="0" w:line="262" w:lineRule="auto"/>
        <w:ind w:right="288"/>
        <w:rPr>
          <w:lang w:val="ru-RU"/>
        </w:rPr>
      </w:pPr>
      <w:r w:rsidRPr="00342227">
        <w:rPr>
          <w:lang w:val="ru-RU"/>
        </w:rPr>
        <w:tab/>
      </w:r>
      <w:r w:rsidRPr="00342227">
        <w:rPr>
          <w:rFonts w:ascii="Times New Roman" w:eastAsia="Times New Roman" w:hAnsi="Times New Roman"/>
          <w:color w:val="000000"/>
          <w:sz w:val="24"/>
          <w:lang w:val="ru-RU"/>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b/>
          <w:color w:val="000000"/>
          <w:sz w:val="24"/>
          <w:lang w:val="ru-RU"/>
        </w:rPr>
        <w:t>Раздел. Простейшие машины и механизмы.</w:t>
      </w:r>
    </w:p>
    <w:p w:rsidR="0089093F" w:rsidRPr="00342227" w:rsidRDefault="00342227">
      <w:pPr>
        <w:tabs>
          <w:tab w:val="left" w:pos="180"/>
        </w:tabs>
        <w:autoSpaceDE w:val="0"/>
        <w:autoSpaceDN w:val="0"/>
        <w:spacing w:before="70" w:after="0" w:line="262" w:lineRule="auto"/>
        <w:ind w:right="1296"/>
        <w:rPr>
          <w:lang w:val="ru-RU"/>
        </w:rPr>
      </w:pPr>
      <w:r w:rsidRPr="00342227">
        <w:rPr>
          <w:lang w:val="ru-RU"/>
        </w:rPr>
        <w:tab/>
      </w:r>
      <w:r w:rsidRPr="00342227">
        <w:rPr>
          <w:rFonts w:ascii="Times New Roman" w:eastAsia="Times New Roman" w:hAnsi="Times New Roman"/>
          <w:color w:val="000000"/>
          <w:sz w:val="24"/>
          <w:lang w:val="ru-RU"/>
        </w:rPr>
        <w:t>Двигатели машин. Виды двигателей. Передаточные механизмы. Виды и характеристики передаточных механизмов.</w:t>
      </w:r>
    </w:p>
    <w:p w:rsidR="0089093F" w:rsidRPr="00342227" w:rsidRDefault="00342227">
      <w:pPr>
        <w:tabs>
          <w:tab w:val="left" w:pos="180"/>
        </w:tabs>
        <w:autoSpaceDE w:val="0"/>
        <w:autoSpaceDN w:val="0"/>
        <w:spacing w:before="72" w:after="0" w:line="262" w:lineRule="auto"/>
        <w:ind w:right="1008"/>
        <w:rPr>
          <w:lang w:val="ru-RU"/>
        </w:rPr>
      </w:pPr>
      <w:r w:rsidRPr="00342227">
        <w:rPr>
          <w:lang w:val="ru-RU"/>
        </w:rPr>
        <w:tab/>
      </w:r>
      <w:r w:rsidRPr="00342227">
        <w:rPr>
          <w:rFonts w:ascii="Times New Roman" w:eastAsia="Times New Roman" w:hAnsi="Times New Roman"/>
          <w:color w:val="000000"/>
          <w:sz w:val="24"/>
          <w:lang w:val="ru-RU"/>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89093F" w:rsidRPr="00342227" w:rsidRDefault="00342227">
      <w:pPr>
        <w:autoSpaceDE w:val="0"/>
        <w:autoSpaceDN w:val="0"/>
        <w:spacing w:before="190" w:after="0" w:line="262" w:lineRule="auto"/>
        <w:ind w:left="180" w:right="2880"/>
        <w:rPr>
          <w:lang w:val="ru-RU"/>
        </w:rPr>
      </w:pPr>
      <w:r w:rsidRPr="00342227">
        <w:rPr>
          <w:rFonts w:ascii="Times New Roman" w:eastAsia="Times New Roman" w:hAnsi="Times New Roman"/>
          <w:b/>
          <w:color w:val="000000"/>
          <w:sz w:val="24"/>
          <w:lang w:val="ru-RU"/>
        </w:rPr>
        <w:t>Модуль «Технология обработки материалов и пищевых</w:t>
      </w:r>
      <w:r>
        <w:rPr>
          <w:rFonts w:ascii="Times New Roman" w:eastAsia="Times New Roman" w:hAnsi="Times New Roman"/>
          <w:b/>
          <w:color w:val="000000"/>
          <w:sz w:val="24"/>
          <w:lang w:val="ru-RU"/>
        </w:rPr>
        <w:t xml:space="preserve"> </w:t>
      </w:r>
      <w:r w:rsidRPr="00342227">
        <w:rPr>
          <w:rFonts w:ascii="Times New Roman" w:eastAsia="Times New Roman" w:hAnsi="Times New Roman"/>
          <w:b/>
          <w:color w:val="000000"/>
          <w:sz w:val="24"/>
          <w:lang w:val="ru-RU"/>
        </w:rPr>
        <w:t>продуктов»</w:t>
      </w:r>
      <w:r>
        <w:rPr>
          <w:rFonts w:ascii="Times New Roman" w:eastAsia="Times New Roman" w:hAnsi="Times New Roman"/>
          <w:b/>
          <w:color w:val="000000"/>
          <w:sz w:val="24"/>
          <w:lang w:val="ru-RU"/>
        </w:rPr>
        <w:t xml:space="preserve"> </w:t>
      </w:r>
      <w:r w:rsidRPr="00342227">
        <w:rPr>
          <w:rFonts w:ascii="Times New Roman" w:eastAsia="Times New Roman" w:hAnsi="Times New Roman"/>
          <w:b/>
          <w:color w:val="000000"/>
          <w:sz w:val="24"/>
          <w:lang w:val="ru-RU"/>
        </w:rPr>
        <w:t>Раздел. Структура технологии: от материала к изделию.</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Основные элементы структуры технологии: действия, операции, этапы. Технологическая карта.</w:t>
      </w:r>
    </w:p>
    <w:p w:rsidR="0089093F" w:rsidRPr="00342227" w:rsidRDefault="00342227">
      <w:pPr>
        <w:tabs>
          <w:tab w:val="left" w:pos="180"/>
        </w:tabs>
        <w:autoSpaceDE w:val="0"/>
        <w:autoSpaceDN w:val="0"/>
        <w:spacing w:before="70" w:after="0" w:line="262" w:lineRule="auto"/>
        <w:ind w:right="864"/>
        <w:rPr>
          <w:lang w:val="ru-RU"/>
        </w:rPr>
      </w:pPr>
      <w:r w:rsidRPr="00342227">
        <w:rPr>
          <w:lang w:val="ru-RU"/>
        </w:rPr>
        <w:tab/>
      </w:r>
      <w:r w:rsidRPr="00342227">
        <w:rPr>
          <w:rFonts w:ascii="Times New Roman" w:eastAsia="Times New Roman" w:hAnsi="Times New Roman"/>
          <w:color w:val="000000"/>
          <w:sz w:val="24"/>
          <w:lang w:val="ru-RU"/>
        </w:rPr>
        <w:t>Проектирование, моделирование, конструирование — основные составляющие технологии. Технологии и алгоритмы.</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b/>
          <w:color w:val="000000"/>
          <w:sz w:val="24"/>
          <w:lang w:val="ru-RU"/>
        </w:rPr>
        <w:t>Раздел. Материалы и их свойства.</w:t>
      </w:r>
    </w:p>
    <w:p w:rsidR="0089093F" w:rsidRPr="00342227" w:rsidRDefault="00342227">
      <w:pPr>
        <w:autoSpaceDE w:val="0"/>
        <w:autoSpaceDN w:val="0"/>
        <w:spacing w:before="70" w:after="0" w:line="271" w:lineRule="auto"/>
        <w:ind w:firstLine="180"/>
        <w:rPr>
          <w:lang w:val="ru-RU"/>
        </w:rPr>
      </w:pPr>
      <w:r w:rsidRPr="00342227">
        <w:rPr>
          <w:rFonts w:ascii="Times New Roman" w:eastAsia="Times New Roman" w:hAnsi="Times New Roman"/>
          <w:color w:val="000000"/>
          <w:sz w:val="24"/>
          <w:lang w:val="ru-RU"/>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Бумага и её свойства. Различные изделия из бумаги. Потребность человека в бумаге.</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Ткань и её свойства. Изделия из ткани. Виды тканей.</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Древесина и её свойства. Древесные материалы и их применение. Изделия из древесины.</w:t>
      </w:r>
    </w:p>
    <w:p w:rsidR="0089093F" w:rsidRPr="00342227" w:rsidRDefault="00342227">
      <w:pPr>
        <w:autoSpaceDE w:val="0"/>
        <w:autoSpaceDN w:val="0"/>
        <w:spacing w:before="70" w:after="0" w:line="230" w:lineRule="auto"/>
        <w:rPr>
          <w:lang w:val="ru-RU"/>
        </w:rPr>
      </w:pPr>
      <w:r w:rsidRPr="00342227">
        <w:rPr>
          <w:rFonts w:ascii="Times New Roman" w:eastAsia="Times New Roman" w:hAnsi="Times New Roman"/>
          <w:color w:val="000000"/>
          <w:sz w:val="24"/>
          <w:lang w:val="ru-RU"/>
        </w:rPr>
        <w:t>Потребность человечества в древесине. Сохранение лесов.</w:t>
      </w:r>
    </w:p>
    <w:p w:rsidR="0089093F" w:rsidRPr="00342227" w:rsidRDefault="00342227">
      <w:pPr>
        <w:tabs>
          <w:tab w:val="left" w:pos="180"/>
        </w:tabs>
        <w:autoSpaceDE w:val="0"/>
        <w:autoSpaceDN w:val="0"/>
        <w:spacing w:before="70" w:after="0" w:line="262" w:lineRule="auto"/>
        <w:ind w:right="864"/>
        <w:rPr>
          <w:lang w:val="ru-RU"/>
        </w:rPr>
      </w:pPr>
      <w:r w:rsidRPr="00342227">
        <w:rPr>
          <w:lang w:val="ru-RU"/>
        </w:rPr>
        <w:tab/>
      </w:r>
      <w:r w:rsidRPr="00342227">
        <w:rPr>
          <w:rFonts w:ascii="Times New Roman" w:eastAsia="Times New Roman" w:hAnsi="Times New Roman"/>
          <w:color w:val="000000"/>
          <w:sz w:val="24"/>
          <w:lang w:val="ru-RU"/>
        </w:rPr>
        <w:t>Металлы и их свойства. Металлические части машин и механизмов. Тонколистовая сталь и проволока.</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Пластические массы (пластмассы) и их свойства. Работа с пластмассами.</w:t>
      </w:r>
    </w:p>
    <w:p w:rsidR="0089093F" w:rsidRPr="00342227" w:rsidRDefault="00342227">
      <w:pPr>
        <w:tabs>
          <w:tab w:val="left" w:pos="180"/>
        </w:tabs>
        <w:autoSpaceDE w:val="0"/>
        <w:autoSpaceDN w:val="0"/>
        <w:spacing w:before="70" w:after="0" w:line="262" w:lineRule="auto"/>
        <w:ind w:right="1008"/>
        <w:rPr>
          <w:lang w:val="ru-RU"/>
        </w:rPr>
      </w:pPr>
      <w:r w:rsidRPr="00342227">
        <w:rPr>
          <w:lang w:val="ru-RU"/>
        </w:rPr>
        <w:tab/>
      </w:r>
      <w:r w:rsidRPr="00342227">
        <w:rPr>
          <w:rFonts w:ascii="Times New Roman" w:eastAsia="Times New Roman" w:hAnsi="Times New Roman"/>
          <w:color w:val="000000"/>
          <w:sz w:val="24"/>
          <w:lang w:val="ru-RU"/>
        </w:rPr>
        <w:t>Наноструктуры и их использование в различных технологиях. Природные и синтетические наноструктуры.</w:t>
      </w:r>
    </w:p>
    <w:p w:rsidR="0089093F" w:rsidRPr="00342227" w:rsidRDefault="00342227">
      <w:pPr>
        <w:tabs>
          <w:tab w:val="left" w:pos="180"/>
        </w:tabs>
        <w:autoSpaceDE w:val="0"/>
        <w:autoSpaceDN w:val="0"/>
        <w:spacing w:before="72" w:after="0" w:line="262" w:lineRule="auto"/>
        <w:ind w:right="288"/>
        <w:rPr>
          <w:lang w:val="ru-RU"/>
        </w:rPr>
      </w:pPr>
      <w:r w:rsidRPr="00342227">
        <w:rPr>
          <w:lang w:val="ru-RU"/>
        </w:rPr>
        <w:tab/>
      </w:r>
      <w:r w:rsidRPr="00342227">
        <w:rPr>
          <w:rFonts w:ascii="Times New Roman" w:eastAsia="Times New Roman" w:hAnsi="Times New Roman"/>
          <w:color w:val="000000"/>
          <w:sz w:val="24"/>
          <w:lang w:val="ru-RU"/>
        </w:rPr>
        <w:t>Композиты и нанокомпозиты, их применение. Умные материалы и их применение. Аллотропные соединения углерода.</w:t>
      </w:r>
    </w:p>
    <w:p w:rsidR="0089093F" w:rsidRPr="00342227" w:rsidRDefault="00342227">
      <w:pPr>
        <w:autoSpaceDE w:val="0"/>
        <w:autoSpaceDN w:val="0"/>
        <w:spacing w:before="72" w:after="0" w:line="230" w:lineRule="auto"/>
        <w:ind w:left="180"/>
        <w:rPr>
          <w:lang w:val="ru-RU"/>
        </w:rPr>
      </w:pPr>
      <w:r w:rsidRPr="00342227">
        <w:rPr>
          <w:rFonts w:ascii="Times New Roman" w:eastAsia="Times New Roman" w:hAnsi="Times New Roman"/>
          <w:b/>
          <w:color w:val="000000"/>
          <w:sz w:val="24"/>
          <w:lang w:val="ru-RU"/>
        </w:rPr>
        <w:t>Раздел. Основные ручные инструменты.</w:t>
      </w:r>
    </w:p>
    <w:p w:rsidR="0089093F" w:rsidRPr="00342227" w:rsidRDefault="00342227">
      <w:pPr>
        <w:tabs>
          <w:tab w:val="left" w:pos="180"/>
        </w:tabs>
        <w:autoSpaceDE w:val="0"/>
        <w:autoSpaceDN w:val="0"/>
        <w:spacing w:before="70" w:after="0" w:line="262" w:lineRule="auto"/>
        <w:rPr>
          <w:lang w:val="ru-RU"/>
        </w:rPr>
      </w:pPr>
      <w:r w:rsidRPr="00342227">
        <w:rPr>
          <w:lang w:val="ru-RU"/>
        </w:rPr>
        <w:tab/>
      </w:r>
      <w:r w:rsidRPr="00342227">
        <w:rPr>
          <w:rFonts w:ascii="Times New Roman" w:eastAsia="Times New Roman" w:hAnsi="Times New Roman"/>
          <w:color w:val="000000"/>
          <w:sz w:val="24"/>
          <w:lang w:val="ru-RU"/>
        </w:rPr>
        <w:t>Инструменты для работы с бумагой. Инструменты для работы с тканью. Инструменты для работы с древесиной. Инструменты для работы с металлом.</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Компьютерные инструменты.</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b/>
          <w:color w:val="000000"/>
          <w:sz w:val="24"/>
          <w:lang w:val="ru-RU"/>
        </w:rPr>
        <w:t>Раздел. Трудовые действия как основные слагаемые технологии.</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Измерение и счёт как универсальные трудовые действия. Точность и погрешность измерений.</w:t>
      </w:r>
    </w:p>
    <w:p w:rsidR="0089093F" w:rsidRPr="00342227" w:rsidRDefault="00342227">
      <w:pPr>
        <w:autoSpaceDE w:val="0"/>
        <w:autoSpaceDN w:val="0"/>
        <w:spacing w:before="70" w:after="0" w:line="262" w:lineRule="auto"/>
        <w:ind w:right="288"/>
        <w:rPr>
          <w:lang w:val="ru-RU"/>
        </w:rPr>
      </w:pPr>
      <w:r w:rsidRPr="00342227">
        <w:rPr>
          <w:rFonts w:ascii="Times New Roman" w:eastAsia="Times New Roman" w:hAnsi="Times New Roman"/>
          <w:color w:val="000000"/>
          <w:sz w:val="24"/>
          <w:lang w:val="ru-RU"/>
        </w:rPr>
        <w:t>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89093F" w:rsidRPr="00342227" w:rsidRDefault="00342227">
      <w:pPr>
        <w:autoSpaceDE w:val="0"/>
        <w:autoSpaceDN w:val="0"/>
        <w:spacing w:before="70" w:after="0" w:line="230" w:lineRule="auto"/>
        <w:ind w:left="180"/>
        <w:rPr>
          <w:lang w:val="ru-RU"/>
        </w:rPr>
      </w:pPr>
      <w:r w:rsidRPr="00342227">
        <w:rPr>
          <w:rFonts w:ascii="Times New Roman" w:eastAsia="Times New Roman" w:hAnsi="Times New Roman"/>
          <w:color w:val="000000"/>
          <w:sz w:val="24"/>
          <w:lang w:val="ru-RU"/>
        </w:rPr>
        <w:t>Общность и различие действий с различными материалами и пищевыми продуктами.</w:t>
      </w:r>
    </w:p>
    <w:p w:rsidR="0089093F" w:rsidRPr="00342227" w:rsidRDefault="0089093F">
      <w:pPr>
        <w:rPr>
          <w:lang w:val="ru-RU"/>
        </w:rPr>
        <w:sectPr w:rsidR="0089093F" w:rsidRPr="00342227">
          <w:pgSz w:w="11900" w:h="16840"/>
          <w:pgMar w:top="298" w:right="650" w:bottom="1178" w:left="666" w:header="720" w:footer="720" w:gutter="0"/>
          <w:cols w:space="720" w:equalWidth="0">
            <w:col w:w="10584" w:space="0"/>
          </w:cols>
          <w:docGrid w:linePitch="360"/>
        </w:sectPr>
      </w:pPr>
    </w:p>
    <w:p w:rsidR="0089093F" w:rsidRPr="00342227" w:rsidRDefault="0089093F">
      <w:pPr>
        <w:autoSpaceDE w:val="0"/>
        <w:autoSpaceDN w:val="0"/>
        <w:spacing w:after="78" w:line="220" w:lineRule="exact"/>
        <w:rPr>
          <w:lang w:val="ru-RU"/>
        </w:rPr>
      </w:pPr>
    </w:p>
    <w:p w:rsidR="0089093F" w:rsidRPr="00342227" w:rsidRDefault="00342227">
      <w:pPr>
        <w:autoSpaceDE w:val="0"/>
        <w:autoSpaceDN w:val="0"/>
        <w:spacing w:after="0" w:line="230" w:lineRule="auto"/>
        <w:rPr>
          <w:lang w:val="ru-RU"/>
        </w:rPr>
      </w:pPr>
      <w:r w:rsidRPr="00342227">
        <w:rPr>
          <w:rFonts w:ascii="Times New Roman" w:eastAsia="Times New Roman" w:hAnsi="Times New Roman"/>
          <w:b/>
          <w:color w:val="000000"/>
          <w:sz w:val="24"/>
          <w:lang w:val="ru-RU"/>
        </w:rPr>
        <w:t>ПЛАНИРУЕМЫЕ ОБРАЗОВАТЕЛЬНЫЕ РЕЗУЛЬТАТЫ</w:t>
      </w:r>
    </w:p>
    <w:p w:rsidR="0089093F" w:rsidRPr="00342227" w:rsidRDefault="00342227">
      <w:pPr>
        <w:autoSpaceDE w:val="0"/>
        <w:autoSpaceDN w:val="0"/>
        <w:spacing w:before="346" w:after="0" w:line="230" w:lineRule="auto"/>
        <w:rPr>
          <w:lang w:val="ru-RU"/>
        </w:rPr>
      </w:pPr>
      <w:r w:rsidRPr="00342227">
        <w:rPr>
          <w:rFonts w:ascii="Times New Roman" w:eastAsia="Times New Roman" w:hAnsi="Times New Roman"/>
          <w:b/>
          <w:color w:val="000000"/>
          <w:sz w:val="24"/>
          <w:lang w:val="ru-RU"/>
        </w:rPr>
        <w:t>ЛИЧНОСТНЫЕ РЕЗУЛЬТАТЫ</w:t>
      </w:r>
    </w:p>
    <w:p w:rsidR="0089093F" w:rsidRPr="00342227" w:rsidRDefault="00342227">
      <w:pPr>
        <w:autoSpaceDE w:val="0"/>
        <w:autoSpaceDN w:val="0"/>
        <w:spacing w:before="166" w:after="0" w:line="271" w:lineRule="auto"/>
        <w:ind w:left="180" w:right="864"/>
        <w:rPr>
          <w:lang w:val="ru-RU"/>
        </w:rPr>
      </w:pPr>
      <w:r w:rsidRPr="00342227">
        <w:rPr>
          <w:rFonts w:ascii="Times New Roman" w:eastAsia="Times New Roman" w:hAnsi="Times New Roman"/>
          <w:i/>
          <w:color w:val="000000"/>
          <w:sz w:val="24"/>
          <w:lang w:val="ru-RU"/>
        </w:rPr>
        <w:t xml:space="preserve">Патриотическое воспитание: </w:t>
      </w:r>
      <w:r w:rsidRPr="00342227">
        <w:rPr>
          <w:lang w:val="ru-RU"/>
        </w:rPr>
        <w:br/>
      </w:r>
      <w:r w:rsidRPr="00342227">
        <w:rPr>
          <w:rFonts w:ascii="Times New Roman" w:eastAsia="Times New Roman" w:hAnsi="Times New Roman"/>
          <w:color w:val="000000"/>
          <w:sz w:val="24"/>
          <w:lang w:val="ru-RU"/>
        </w:rPr>
        <w:t>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w:t>
      </w:r>
    </w:p>
    <w:p w:rsidR="0089093F" w:rsidRPr="00342227" w:rsidRDefault="00342227">
      <w:pPr>
        <w:tabs>
          <w:tab w:val="left" w:pos="180"/>
        </w:tabs>
        <w:autoSpaceDE w:val="0"/>
        <w:autoSpaceDN w:val="0"/>
        <w:spacing w:before="70" w:after="0" w:line="286" w:lineRule="auto"/>
        <w:ind w:right="432"/>
        <w:rPr>
          <w:lang w:val="ru-RU"/>
        </w:rPr>
      </w:pPr>
      <w:r w:rsidRPr="00342227">
        <w:rPr>
          <w:lang w:val="ru-RU"/>
        </w:rPr>
        <w:tab/>
      </w:r>
      <w:r w:rsidRPr="00342227">
        <w:rPr>
          <w:rFonts w:ascii="Times New Roman" w:eastAsia="Times New Roman" w:hAnsi="Times New Roman"/>
          <w:i/>
          <w:color w:val="000000"/>
          <w:sz w:val="24"/>
          <w:lang w:val="ru-RU"/>
        </w:rPr>
        <w:t xml:space="preserve">Гражданское и духовно-нравственное воспитание: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осознание важности морально-этических принципов в деятельности, связанной с реализацией технологий; </w:t>
      </w:r>
      <w:r w:rsidRPr="00342227">
        <w:rPr>
          <w:lang w:val="ru-RU"/>
        </w:rPr>
        <w:br/>
      </w:r>
      <w:r w:rsidRPr="00342227">
        <w:rPr>
          <w:lang w:val="ru-RU"/>
        </w:rPr>
        <w:tab/>
      </w:r>
      <w:r w:rsidRPr="00342227">
        <w:rPr>
          <w:rFonts w:ascii="Times New Roman" w:eastAsia="Times New Roman" w:hAnsi="Times New Roman"/>
          <w:color w:val="000000"/>
          <w:sz w:val="24"/>
          <w:lang w:val="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89093F" w:rsidRPr="00342227" w:rsidRDefault="00342227">
      <w:pPr>
        <w:autoSpaceDE w:val="0"/>
        <w:autoSpaceDN w:val="0"/>
        <w:spacing w:before="70" w:after="0" w:line="271" w:lineRule="auto"/>
        <w:ind w:left="180" w:right="2592"/>
        <w:rPr>
          <w:lang w:val="ru-RU"/>
        </w:rPr>
      </w:pPr>
      <w:r w:rsidRPr="00342227">
        <w:rPr>
          <w:rFonts w:ascii="Times New Roman" w:eastAsia="Times New Roman" w:hAnsi="Times New Roman"/>
          <w:i/>
          <w:color w:val="000000"/>
          <w:sz w:val="24"/>
          <w:lang w:val="ru-RU"/>
        </w:rPr>
        <w:t xml:space="preserve">Эстетическое воспитание: </w:t>
      </w:r>
      <w:r w:rsidRPr="00342227">
        <w:rPr>
          <w:lang w:val="ru-RU"/>
        </w:rPr>
        <w:br/>
      </w:r>
      <w:r w:rsidRPr="00342227">
        <w:rPr>
          <w:rFonts w:ascii="Times New Roman" w:eastAsia="Times New Roman" w:hAnsi="Times New Roman"/>
          <w:color w:val="000000"/>
          <w:sz w:val="24"/>
          <w:lang w:val="ru-RU"/>
        </w:rPr>
        <w:t xml:space="preserve">восприятие эстетических качеств предметов труда; </w:t>
      </w:r>
      <w:r w:rsidRPr="00342227">
        <w:rPr>
          <w:lang w:val="ru-RU"/>
        </w:rPr>
        <w:br/>
      </w:r>
      <w:r w:rsidRPr="00342227">
        <w:rPr>
          <w:rFonts w:ascii="Times New Roman" w:eastAsia="Times New Roman" w:hAnsi="Times New Roman"/>
          <w:color w:val="000000"/>
          <w:sz w:val="24"/>
          <w:lang w:val="ru-RU"/>
        </w:rPr>
        <w:t>умение создавать эстетически значимые изделия из различных материалов.</w:t>
      </w:r>
    </w:p>
    <w:p w:rsidR="0089093F" w:rsidRPr="00342227" w:rsidRDefault="00342227">
      <w:pPr>
        <w:autoSpaceDE w:val="0"/>
        <w:autoSpaceDN w:val="0"/>
        <w:spacing w:before="70" w:after="0" w:line="271" w:lineRule="auto"/>
        <w:ind w:left="180" w:right="288"/>
        <w:rPr>
          <w:lang w:val="ru-RU"/>
        </w:rPr>
      </w:pPr>
      <w:r w:rsidRPr="00342227">
        <w:rPr>
          <w:rFonts w:ascii="Times New Roman" w:eastAsia="Times New Roman" w:hAnsi="Times New Roman"/>
          <w:i/>
          <w:color w:val="000000"/>
          <w:sz w:val="24"/>
          <w:lang w:val="ru-RU"/>
        </w:rPr>
        <w:t xml:space="preserve">Ценности научного познания и практической деятельности: </w:t>
      </w:r>
      <w:r w:rsidRPr="00342227">
        <w:rPr>
          <w:lang w:val="ru-RU"/>
        </w:rPr>
        <w:br/>
      </w:r>
      <w:r w:rsidRPr="00342227">
        <w:rPr>
          <w:rFonts w:ascii="Times New Roman" w:eastAsia="Times New Roman" w:hAnsi="Times New Roman"/>
          <w:color w:val="000000"/>
          <w:sz w:val="24"/>
          <w:lang w:val="ru-RU"/>
        </w:rPr>
        <w:t xml:space="preserve">осознание ценности науки как фундамента технологий; </w:t>
      </w:r>
      <w:r w:rsidRPr="00342227">
        <w:rPr>
          <w:lang w:val="ru-RU"/>
        </w:rPr>
        <w:br/>
      </w:r>
      <w:r w:rsidRPr="00342227">
        <w:rPr>
          <w:rFonts w:ascii="Times New Roman" w:eastAsia="Times New Roman" w:hAnsi="Times New Roman"/>
          <w:color w:val="000000"/>
          <w:sz w:val="24"/>
          <w:lang w:val="ru-RU"/>
        </w:rPr>
        <w:t>развитие интереса к исследовательской деятельности, реализации на практике достижений науки.</w:t>
      </w:r>
    </w:p>
    <w:p w:rsidR="0089093F" w:rsidRPr="00342227" w:rsidRDefault="00342227">
      <w:pPr>
        <w:tabs>
          <w:tab w:val="left" w:pos="180"/>
        </w:tabs>
        <w:autoSpaceDE w:val="0"/>
        <w:autoSpaceDN w:val="0"/>
        <w:spacing w:before="70" w:after="0"/>
        <w:ind w:right="432"/>
        <w:rPr>
          <w:lang w:val="ru-RU"/>
        </w:rPr>
      </w:pPr>
      <w:r w:rsidRPr="00342227">
        <w:rPr>
          <w:lang w:val="ru-RU"/>
        </w:rPr>
        <w:tab/>
      </w:r>
      <w:r w:rsidRPr="00342227">
        <w:rPr>
          <w:rFonts w:ascii="Times New Roman" w:eastAsia="Times New Roman" w:hAnsi="Times New Roman"/>
          <w:i/>
          <w:color w:val="000000"/>
          <w:sz w:val="24"/>
          <w:lang w:val="ru-RU"/>
        </w:rPr>
        <w:t xml:space="preserve">Формирование культуры здоровья и эмоционального благополучия: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осознание ценности безопасного образа жизни в современном технологическом мире, важности правил безопасной работы с инструментами; </w:t>
      </w:r>
      <w:r w:rsidRPr="00342227">
        <w:rPr>
          <w:lang w:val="ru-RU"/>
        </w:rPr>
        <w:br/>
      </w:r>
      <w:r w:rsidRPr="00342227">
        <w:rPr>
          <w:lang w:val="ru-RU"/>
        </w:rPr>
        <w:tab/>
      </w:r>
      <w:r w:rsidRPr="00342227">
        <w:rPr>
          <w:rFonts w:ascii="Times New Roman" w:eastAsia="Times New Roman" w:hAnsi="Times New Roman"/>
          <w:color w:val="000000"/>
          <w:sz w:val="24"/>
          <w:lang w:val="ru-RU"/>
        </w:rPr>
        <w:t>умение распознавать информационные угрозы и осуществ​лять защиту личности от этих угроз.</w:t>
      </w:r>
    </w:p>
    <w:p w:rsidR="0089093F" w:rsidRPr="00342227" w:rsidRDefault="00342227">
      <w:pPr>
        <w:autoSpaceDE w:val="0"/>
        <w:autoSpaceDN w:val="0"/>
        <w:spacing w:before="70" w:after="0" w:line="271" w:lineRule="auto"/>
        <w:ind w:left="180" w:right="1440"/>
        <w:rPr>
          <w:lang w:val="ru-RU"/>
        </w:rPr>
      </w:pPr>
      <w:r w:rsidRPr="00342227">
        <w:rPr>
          <w:rFonts w:ascii="Times New Roman" w:eastAsia="Times New Roman" w:hAnsi="Times New Roman"/>
          <w:i/>
          <w:color w:val="000000"/>
          <w:sz w:val="24"/>
          <w:lang w:val="ru-RU"/>
        </w:rPr>
        <w:t xml:space="preserve">Трудовое воспитание: </w:t>
      </w:r>
      <w:r w:rsidRPr="00342227">
        <w:rPr>
          <w:lang w:val="ru-RU"/>
        </w:rPr>
        <w:br/>
      </w:r>
      <w:r w:rsidRPr="00342227">
        <w:rPr>
          <w:rFonts w:ascii="Times New Roman" w:eastAsia="Times New Roman" w:hAnsi="Times New Roman"/>
          <w:color w:val="000000"/>
          <w:sz w:val="24"/>
          <w:lang w:val="ru-RU"/>
        </w:rPr>
        <w:t>активное участие в решении возникающих практических задач из различных областей; умение ориентироваться в мире современных профессий.</w:t>
      </w:r>
    </w:p>
    <w:p w:rsidR="0089093F" w:rsidRPr="00342227" w:rsidRDefault="00342227">
      <w:pPr>
        <w:tabs>
          <w:tab w:val="left" w:pos="180"/>
        </w:tabs>
        <w:autoSpaceDE w:val="0"/>
        <w:autoSpaceDN w:val="0"/>
        <w:spacing w:before="70" w:after="0"/>
        <w:ind w:right="432"/>
        <w:rPr>
          <w:lang w:val="ru-RU"/>
        </w:rPr>
      </w:pPr>
      <w:r w:rsidRPr="00342227">
        <w:rPr>
          <w:lang w:val="ru-RU"/>
        </w:rPr>
        <w:tab/>
      </w:r>
      <w:r w:rsidRPr="00342227">
        <w:rPr>
          <w:rFonts w:ascii="Times New Roman" w:eastAsia="Times New Roman" w:hAnsi="Times New Roman"/>
          <w:i/>
          <w:color w:val="000000"/>
          <w:sz w:val="24"/>
          <w:lang w:val="ru-RU"/>
        </w:rPr>
        <w:t xml:space="preserve">Экологическое воспитание: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воспитание бережного отношения к окружающей среде, понимание необходимости соблюдения баланса между природой и техносферой; </w:t>
      </w:r>
      <w:r w:rsidRPr="00342227">
        <w:rPr>
          <w:lang w:val="ru-RU"/>
        </w:rPr>
        <w:br/>
      </w:r>
      <w:r w:rsidRPr="00342227">
        <w:rPr>
          <w:lang w:val="ru-RU"/>
        </w:rPr>
        <w:tab/>
      </w:r>
      <w:r w:rsidRPr="00342227">
        <w:rPr>
          <w:rFonts w:ascii="Times New Roman" w:eastAsia="Times New Roman" w:hAnsi="Times New Roman"/>
          <w:color w:val="000000"/>
          <w:sz w:val="24"/>
          <w:lang w:val="ru-RU"/>
        </w:rPr>
        <w:t>осознание пределов преобразовательной деятельности человека.</w:t>
      </w:r>
    </w:p>
    <w:p w:rsidR="0089093F" w:rsidRPr="00342227" w:rsidRDefault="00342227">
      <w:pPr>
        <w:autoSpaceDE w:val="0"/>
        <w:autoSpaceDN w:val="0"/>
        <w:spacing w:before="264" w:after="0" w:line="230" w:lineRule="auto"/>
        <w:rPr>
          <w:lang w:val="ru-RU"/>
        </w:rPr>
      </w:pPr>
      <w:r w:rsidRPr="00342227">
        <w:rPr>
          <w:rFonts w:ascii="Times New Roman" w:eastAsia="Times New Roman" w:hAnsi="Times New Roman"/>
          <w:b/>
          <w:color w:val="000000"/>
          <w:sz w:val="24"/>
          <w:lang w:val="ru-RU"/>
        </w:rPr>
        <w:t>МЕТАПРЕДМЕТНЫЕ РЕЗУЛЬТАТЫ</w:t>
      </w:r>
    </w:p>
    <w:p w:rsidR="0089093F" w:rsidRPr="00342227" w:rsidRDefault="00342227">
      <w:pPr>
        <w:tabs>
          <w:tab w:val="left" w:pos="180"/>
        </w:tabs>
        <w:autoSpaceDE w:val="0"/>
        <w:autoSpaceDN w:val="0"/>
        <w:spacing w:before="168" w:after="0" w:line="286" w:lineRule="auto"/>
        <w:ind w:right="144"/>
        <w:rPr>
          <w:lang w:val="ru-RU"/>
        </w:rPr>
      </w:pPr>
      <w:r w:rsidRPr="00342227">
        <w:rPr>
          <w:lang w:val="ru-RU"/>
        </w:rPr>
        <w:tab/>
      </w:r>
      <w:r w:rsidRPr="00342227">
        <w:rPr>
          <w:rFonts w:ascii="Times New Roman" w:eastAsia="Times New Roman" w:hAnsi="Times New Roman"/>
          <w:b/>
          <w:color w:val="000000"/>
          <w:sz w:val="24"/>
          <w:lang w:val="ru-RU"/>
        </w:rPr>
        <w:t xml:space="preserve">Овладение универсальными познавательными действиями </w:t>
      </w:r>
      <w:r w:rsidRPr="00342227">
        <w:rPr>
          <w:lang w:val="ru-RU"/>
        </w:rPr>
        <w:br/>
      </w:r>
      <w:r w:rsidRPr="00342227">
        <w:rPr>
          <w:lang w:val="ru-RU"/>
        </w:rPr>
        <w:tab/>
      </w:r>
      <w:r w:rsidRPr="00342227">
        <w:rPr>
          <w:rFonts w:ascii="Times New Roman" w:eastAsia="Times New Roman" w:hAnsi="Times New Roman"/>
          <w:i/>
          <w:color w:val="000000"/>
          <w:sz w:val="24"/>
          <w:lang w:val="ru-RU"/>
        </w:rPr>
        <w:t xml:space="preserve">Базовые логические действия: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выявлять и характеризовать существенные признаки природных и рукотворных объектов; </w:t>
      </w:r>
      <w:r w:rsidRPr="00342227">
        <w:rPr>
          <w:lang w:val="ru-RU"/>
        </w:rPr>
        <w:tab/>
      </w:r>
      <w:r w:rsidRPr="00342227">
        <w:rPr>
          <w:rFonts w:ascii="Times New Roman" w:eastAsia="Times New Roman" w:hAnsi="Times New Roman"/>
          <w:color w:val="000000"/>
          <w:sz w:val="24"/>
          <w:lang w:val="ru-RU"/>
        </w:rPr>
        <w:t xml:space="preserve">устанавливать существенный признак классификации, основание для обобщения и сравнения; </w:t>
      </w:r>
      <w:r w:rsidRPr="00342227">
        <w:rPr>
          <w:lang w:val="ru-RU"/>
        </w:rPr>
        <w:tab/>
      </w:r>
      <w:r w:rsidRPr="00342227">
        <w:rPr>
          <w:rFonts w:ascii="Times New Roman" w:eastAsia="Times New Roman" w:hAnsi="Times New Roman"/>
          <w:color w:val="000000"/>
          <w:sz w:val="24"/>
          <w:lang w:val="ru-RU"/>
        </w:rPr>
        <w:t xml:space="preserve">выявлять закономерности и противоречия в рассматриваемых фактах, данных и наблюдениях, относящихся к внешнему миру;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выявлять причинно-следственные связи при изучении природных явлений и процессов, а также процессов, происходящих в техносфере; </w:t>
      </w:r>
      <w:r w:rsidRPr="00342227">
        <w:rPr>
          <w:lang w:val="ru-RU"/>
        </w:rPr>
        <w:br/>
      </w:r>
      <w:r w:rsidRPr="00342227">
        <w:rPr>
          <w:lang w:val="ru-RU"/>
        </w:rPr>
        <w:tab/>
      </w:r>
      <w:r w:rsidRPr="00342227">
        <w:rPr>
          <w:rFonts w:ascii="Times New Roman" w:eastAsia="Times New Roman" w:hAnsi="Times New Roman"/>
          <w:color w:val="000000"/>
          <w:sz w:val="24"/>
          <w:lang w:val="ru-RU"/>
        </w:rPr>
        <w:t>самостоятельно выбирать способ решения поставленной задачи, используя для этого необходимые материалы, инструменты и технологии.</w:t>
      </w:r>
    </w:p>
    <w:p w:rsidR="0089093F" w:rsidRPr="00342227" w:rsidRDefault="00342227">
      <w:pPr>
        <w:autoSpaceDE w:val="0"/>
        <w:autoSpaceDN w:val="0"/>
        <w:spacing w:before="70" w:after="0" w:line="271" w:lineRule="auto"/>
        <w:ind w:left="180" w:right="288"/>
        <w:rPr>
          <w:lang w:val="ru-RU"/>
        </w:rPr>
      </w:pPr>
      <w:r w:rsidRPr="00342227">
        <w:rPr>
          <w:rFonts w:ascii="Times New Roman" w:eastAsia="Times New Roman" w:hAnsi="Times New Roman"/>
          <w:i/>
          <w:color w:val="000000"/>
          <w:sz w:val="24"/>
          <w:lang w:val="ru-RU"/>
        </w:rPr>
        <w:t xml:space="preserve">Базовые исследовательские действия: </w:t>
      </w:r>
      <w:r w:rsidRPr="00342227">
        <w:rPr>
          <w:lang w:val="ru-RU"/>
        </w:rPr>
        <w:br/>
      </w:r>
      <w:r w:rsidRPr="00342227">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342227">
        <w:rPr>
          <w:lang w:val="ru-RU"/>
        </w:rPr>
        <w:br/>
      </w:r>
      <w:r w:rsidRPr="00342227">
        <w:rPr>
          <w:rFonts w:ascii="Times New Roman" w:eastAsia="Times New Roman" w:hAnsi="Times New Roman"/>
          <w:color w:val="000000"/>
          <w:sz w:val="24"/>
          <w:lang w:val="ru-RU"/>
        </w:rPr>
        <w:t>формировать запросы к информационной системе с целью получения необходимой информации;</w:t>
      </w:r>
    </w:p>
    <w:p w:rsidR="0089093F" w:rsidRPr="00342227" w:rsidRDefault="0089093F">
      <w:pPr>
        <w:rPr>
          <w:lang w:val="ru-RU"/>
        </w:rPr>
        <w:sectPr w:rsidR="0089093F" w:rsidRPr="00342227">
          <w:pgSz w:w="11900" w:h="16840"/>
          <w:pgMar w:top="298" w:right="650" w:bottom="432" w:left="666" w:header="720" w:footer="720" w:gutter="0"/>
          <w:cols w:space="720" w:equalWidth="0">
            <w:col w:w="10584" w:space="0"/>
          </w:cols>
          <w:docGrid w:linePitch="360"/>
        </w:sectPr>
      </w:pPr>
    </w:p>
    <w:p w:rsidR="0089093F" w:rsidRPr="00342227" w:rsidRDefault="0089093F">
      <w:pPr>
        <w:autoSpaceDE w:val="0"/>
        <w:autoSpaceDN w:val="0"/>
        <w:spacing w:after="78" w:line="220" w:lineRule="exact"/>
        <w:rPr>
          <w:lang w:val="ru-RU"/>
        </w:rPr>
      </w:pPr>
    </w:p>
    <w:p w:rsidR="0089093F" w:rsidRPr="00342227" w:rsidRDefault="00342227">
      <w:pPr>
        <w:tabs>
          <w:tab w:val="left" w:pos="180"/>
        </w:tabs>
        <w:autoSpaceDE w:val="0"/>
        <w:autoSpaceDN w:val="0"/>
        <w:spacing w:after="0" w:line="286" w:lineRule="auto"/>
        <w:rPr>
          <w:lang w:val="ru-RU"/>
        </w:rPr>
      </w:pPr>
      <w:r w:rsidRPr="00342227">
        <w:rPr>
          <w:lang w:val="ru-RU"/>
        </w:rPr>
        <w:tab/>
      </w:r>
      <w:r w:rsidRPr="00342227">
        <w:rPr>
          <w:rFonts w:ascii="Times New Roman" w:eastAsia="Times New Roman" w:hAnsi="Times New Roman"/>
          <w:color w:val="000000"/>
          <w:sz w:val="24"/>
          <w:lang w:val="ru-RU"/>
        </w:rPr>
        <w:t xml:space="preserve">оценивать полноту, достоверность и актуальность полученной информации;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опытным путём изучать свойства различных материалов;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w:t>
      </w:r>
      <w:r w:rsidRPr="00342227">
        <w:rPr>
          <w:lang w:val="ru-RU"/>
        </w:rPr>
        <w:br/>
      </w:r>
      <w:r w:rsidRPr="00342227">
        <w:rPr>
          <w:rFonts w:ascii="Times New Roman" w:eastAsia="Times New Roman" w:hAnsi="Times New Roman"/>
          <w:color w:val="000000"/>
          <w:sz w:val="24"/>
          <w:lang w:val="ru-RU"/>
        </w:rPr>
        <w:t xml:space="preserve">величинами;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строить и оценивать модели объектов, явлений и процессов;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уметь создавать, применять и преобразовывать знаки и символы, модели и схемы для решения учебных и познавательных задач;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уметь оценивать правильность выполнения учебной задачи, собственные возможности её решения; </w:t>
      </w:r>
      <w:r w:rsidRPr="00342227">
        <w:rPr>
          <w:lang w:val="ru-RU"/>
        </w:rPr>
        <w:tab/>
      </w:r>
      <w:r w:rsidRPr="00342227">
        <w:rPr>
          <w:rFonts w:ascii="Times New Roman" w:eastAsia="Times New Roman" w:hAnsi="Times New Roman"/>
          <w:color w:val="000000"/>
          <w:sz w:val="24"/>
          <w:lang w:val="ru-RU"/>
        </w:rPr>
        <w:t>прогнозировать поведение технической системы, в том числе с учётом синергетических эффектов.</w:t>
      </w:r>
    </w:p>
    <w:p w:rsidR="0089093F" w:rsidRPr="00342227" w:rsidRDefault="00342227">
      <w:pPr>
        <w:autoSpaceDE w:val="0"/>
        <w:autoSpaceDN w:val="0"/>
        <w:spacing w:before="72" w:after="0" w:line="281" w:lineRule="auto"/>
        <w:ind w:left="180" w:right="1584"/>
        <w:rPr>
          <w:lang w:val="ru-RU"/>
        </w:rPr>
      </w:pPr>
      <w:r w:rsidRPr="00342227">
        <w:rPr>
          <w:rFonts w:ascii="Times New Roman" w:eastAsia="Times New Roman" w:hAnsi="Times New Roman"/>
          <w:i/>
          <w:color w:val="000000"/>
          <w:sz w:val="24"/>
          <w:lang w:val="ru-RU"/>
        </w:rPr>
        <w:t xml:space="preserve">Работа с информацией: </w:t>
      </w:r>
      <w:r w:rsidRPr="00342227">
        <w:rPr>
          <w:lang w:val="ru-RU"/>
        </w:rPr>
        <w:br/>
      </w:r>
      <w:r w:rsidRPr="00342227">
        <w:rPr>
          <w:rFonts w:ascii="Times New Roman" w:eastAsia="Times New Roman" w:hAnsi="Times New Roman"/>
          <w:color w:val="000000"/>
          <w:sz w:val="24"/>
          <w:lang w:val="ru-RU"/>
        </w:rPr>
        <w:t xml:space="preserve">выбирать форму представления информации в зависимости от поставленной задачи; понимать различие между данными, информацией и знаниями; </w:t>
      </w:r>
      <w:r w:rsidRPr="00342227">
        <w:rPr>
          <w:lang w:val="ru-RU"/>
        </w:rPr>
        <w:br/>
      </w:r>
      <w:r w:rsidRPr="00342227">
        <w:rPr>
          <w:rFonts w:ascii="Times New Roman" w:eastAsia="Times New Roman" w:hAnsi="Times New Roman"/>
          <w:color w:val="000000"/>
          <w:sz w:val="24"/>
          <w:lang w:val="ru-RU"/>
        </w:rPr>
        <w:t xml:space="preserve">владеть начальными навыками работы с «большими данными»; </w:t>
      </w:r>
      <w:r w:rsidRPr="00342227">
        <w:rPr>
          <w:lang w:val="ru-RU"/>
        </w:rPr>
        <w:br/>
      </w:r>
      <w:r w:rsidRPr="00342227">
        <w:rPr>
          <w:rFonts w:ascii="Times New Roman" w:eastAsia="Times New Roman" w:hAnsi="Times New Roman"/>
          <w:color w:val="000000"/>
          <w:sz w:val="24"/>
          <w:lang w:val="ru-RU"/>
        </w:rPr>
        <w:t>владеть технологией трансформации данных в информацию, информации в знания.</w:t>
      </w:r>
    </w:p>
    <w:p w:rsidR="0089093F" w:rsidRPr="00342227" w:rsidRDefault="00342227">
      <w:pPr>
        <w:tabs>
          <w:tab w:val="left" w:pos="180"/>
        </w:tabs>
        <w:autoSpaceDE w:val="0"/>
        <w:autoSpaceDN w:val="0"/>
        <w:spacing w:before="190" w:after="0" w:line="286" w:lineRule="auto"/>
        <w:rPr>
          <w:lang w:val="ru-RU"/>
        </w:rPr>
      </w:pPr>
      <w:r w:rsidRPr="00342227">
        <w:rPr>
          <w:lang w:val="ru-RU"/>
        </w:rPr>
        <w:tab/>
      </w:r>
      <w:r w:rsidRPr="00342227">
        <w:rPr>
          <w:rFonts w:ascii="Times New Roman" w:eastAsia="Times New Roman" w:hAnsi="Times New Roman"/>
          <w:b/>
          <w:color w:val="000000"/>
          <w:sz w:val="24"/>
          <w:lang w:val="ru-RU"/>
        </w:rPr>
        <w:t xml:space="preserve">Овладение универсальными учебными регулятивными действиями </w:t>
      </w:r>
      <w:r w:rsidRPr="00342227">
        <w:rPr>
          <w:lang w:val="ru-RU"/>
        </w:rPr>
        <w:br/>
      </w:r>
      <w:r w:rsidRPr="00342227">
        <w:rPr>
          <w:lang w:val="ru-RU"/>
        </w:rPr>
        <w:tab/>
      </w:r>
      <w:r w:rsidRPr="00342227">
        <w:rPr>
          <w:rFonts w:ascii="Times New Roman" w:eastAsia="Times New Roman" w:hAnsi="Times New Roman"/>
          <w:i/>
          <w:color w:val="000000"/>
          <w:sz w:val="24"/>
          <w:lang w:val="ru-RU"/>
        </w:rPr>
        <w:t xml:space="preserve">Самоорганизация: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342227">
        <w:rPr>
          <w:lang w:val="ru-RU"/>
        </w:rPr>
        <w:br/>
      </w:r>
      <w:r w:rsidRPr="00342227">
        <w:rPr>
          <w:rFonts w:ascii="Times New Roman" w:eastAsia="Times New Roman" w:hAnsi="Times New Roman"/>
          <w:color w:val="000000"/>
          <w:sz w:val="24"/>
          <w:lang w:val="ru-RU"/>
        </w:rPr>
        <w:t xml:space="preserve">предложенных условий и требований, корректировать свои действия в соответствии с изменяющейся ситуацией; </w:t>
      </w:r>
      <w:r w:rsidRPr="00342227">
        <w:rPr>
          <w:lang w:val="ru-RU"/>
        </w:rPr>
        <w:br/>
      </w:r>
      <w:r w:rsidRPr="00342227">
        <w:rPr>
          <w:lang w:val="ru-RU"/>
        </w:rPr>
        <w:tab/>
      </w:r>
      <w:r w:rsidRPr="00342227">
        <w:rPr>
          <w:rFonts w:ascii="Times New Roman" w:eastAsia="Times New Roman" w:hAnsi="Times New Roman"/>
          <w:color w:val="000000"/>
          <w:sz w:val="24"/>
          <w:lang w:val="ru-RU"/>
        </w:rPr>
        <w:t>делать выбор и брать ответственность за решение.</w:t>
      </w:r>
    </w:p>
    <w:p w:rsidR="0089093F" w:rsidRPr="00342227" w:rsidRDefault="00342227">
      <w:pPr>
        <w:tabs>
          <w:tab w:val="left" w:pos="180"/>
        </w:tabs>
        <w:autoSpaceDE w:val="0"/>
        <w:autoSpaceDN w:val="0"/>
        <w:spacing w:before="70" w:after="0" w:line="283" w:lineRule="auto"/>
        <w:ind w:right="288"/>
        <w:rPr>
          <w:lang w:val="ru-RU"/>
        </w:rPr>
      </w:pPr>
      <w:r w:rsidRPr="00342227">
        <w:rPr>
          <w:lang w:val="ru-RU"/>
        </w:rPr>
        <w:tab/>
      </w:r>
      <w:r w:rsidRPr="00342227">
        <w:rPr>
          <w:rFonts w:ascii="Times New Roman" w:eastAsia="Times New Roman" w:hAnsi="Times New Roman"/>
          <w:i/>
          <w:color w:val="000000"/>
          <w:sz w:val="24"/>
          <w:lang w:val="ru-RU"/>
        </w:rPr>
        <w:t xml:space="preserve">Самоконтроль (рефлексия):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объяснять причины достижения (недостижения) результатов преобразовательной деятельности; </w:t>
      </w:r>
      <w:r w:rsidRPr="00342227">
        <w:rPr>
          <w:lang w:val="ru-RU"/>
        </w:rPr>
        <w:tab/>
      </w:r>
      <w:r w:rsidRPr="00342227">
        <w:rPr>
          <w:rFonts w:ascii="Times New Roman" w:eastAsia="Times New Roman" w:hAnsi="Times New Roman"/>
          <w:color w:val="000000"/>
          <w:sz w:val="24"/>
          <w:lang w:val="ru-RU"/>
        </w:rPr>
        <w:t xml:space="preserve">вносить необходимые коррективы в деятельность по решению задачи или по осуществлению проекта; </w:t>
      </w:r>
      <w:r w:rsidRPr="00342227">
        <w:rPr>
          <w:lang w:val="ru-RU"/>
        </w:rPr>
        <w:br/>
      </w:r>
      <w:r w:rsidRPr="00342227">
        <w:rPr>
          <w:lang w:val="ru-RU"/>
        </w:rPr>
        <w:tab/>
      </w:r>
      <w:r w:rsidRPr="00342227">
        <w:rPr>
          <w:rFonts w:ascii="Times New Roman" w:eastAsia="Times New Roman" w:hAnsi="Times New Roman"/>
          <w:color w:val="000000"/>
          <w:sz w:val="24"/>
          <w:lang w:val="ru-RU"/>
        </w:rPr>
        <w:t>оценивать соответствие результата цели и условиям и при необходимости корректировать цель и процесс её достижения.</w:t>
      </w:r>
    </w:p>
    <w:p w:rsidR="0089093F" w:rsidRPr="00342227" w:rsidRDefault="00342227">
      <w:pPr>
        <w:tabs>
          <w:tab w:val="left" w:pos="180"/>
        </w:tabs>
        <w:autoSpaceDE w:val="0"/>
        <w:autoSpaceDN w:val="0"/>
        <w:spacing w:before="72" w:after="0" w:line="271" w:lineRule="auto"/>
        <w:ind w:right="144"/>
        <w:rPr>
          <w:lang w:val="ru-RU"/>
        </w:rPr>
      </w:pPr>
      <w:r w:rsidRPr="00342227">
        <w:rPr>
          <w:lang w:val="ru-RU"/>
        </w:rPr>
        <w:tab/>
      </w:r>
      <w:r w:rsidRPr="00342227">
        <w:rPr>
          <w:rFonts w:ascii="Times New Roman" w:eastAsia="Times New Roman" w:hAnsi="Times New Roman"/>
          <w:i/>
          <w:color w:val="000000"/>
          <w:sz w:val="24"/>
          <w:lang w:val="ru-RU"/>
        </w:rPr>
        <w:t xml:space="preserve">Принятие себя и других: </w:t>
      </w:r>
      <w:r w:rsidRPr="00342227">
        <w:rPr>
          <w:lang w:val="ru-RU"/>
        </w:rPr>
        <w:br/>
      </w:r>
      <w:r w:rsidRPr="00342227">
        <w:rPr>
          <w:lang w:val="ru-RU"/>
        </w:rPr>
        <w:tab/>
      </w:r>
      <w:r w:rsidRPr="00342227">
        <w:rPr>
          <w:rFonts w:ascii="Times New Roman" w:eastAsia="Times New Roman" w:hAnsi="Times New Roman"/>
          <w:color w:val="000000"/>
          <w:sz w:val="24"/>
          <w:lang w:val="ru-RU"/>
        </w:rPr>
        <w:t>признавать своё право на ошибку при решении задач или при реализации проекта, такое же право другого на подобные ошибки.</w:t>
      </w:r>
    </w:p>
    <w:p w:rsidR="0089093F" w:rsidRPr="00342227" w:rsidRDefault="00342227">
      <w:pPr>
        <w:autoSpaceDE w:val="0"/>
        <w:autoSpaceDN w:val="0"/>
        <w:spacing w:before="190" w:after="0" w:line="230" w:lineRule="auto"/>
        <w:ind w:left="180"/>
        <w:rPr>
          <w:lang w:val="ru-RU"/>
        </w:rPr>
      </w:pPr>
      <w:r w:rsidRPr="00342227">
        <w:rPr>
          <w:rFonts w:ascii="Times New Roman" w:eastAsia="Times New Roman" w:hAnsi="Times New Roman"/>
          <w:b/>
          <w:color w:val="000000"/>
          <w:sz w:val="24"/>
          <w:lang w:val="ru-RU"/>
        </w:rPr>
        <w:t>Овладение универсальными коммуникативными действиями.</w:t>
      </w:r>
    </w:p>
    <w:p w:rsidR="0089093F" w:rsidRPr="00342227" w:rsidRDefault="00342227">
      <w:pPr>
        <w:autoSpaceDE w:val="0"/>
        <w:autoSpaceDN w:val="0"/>
        <w:spacing w:before="70" w:after="0" w:line="281" w:lineRule="auto"/>
        <w:ind w:left="180" w:right="864"/>
        <w:rPr>
          <w:lang w:val="ru-RU"/>
        </w:rPr>
      </w:pPr>
      <w:r w:rsidRPr="00342227">
        <w:rPr>
          <w:rFonts w:ascii="Times New Roman" w:eastAsia="Times New Roman" w:hAnsi="Times New Roman"/>
          <w:i/>
          <w:color w:val="000000"/>
          <w:sz w:val="24"/>
          <w:lang w:val="ru-RU"/>
        </w:rPr>
        <w:t xml:space="preserve">Общение: </w:t>
      </w:r>
      <w:r w:rsidRPr="00342227">
        <w:rPr>
          <w:lang w:val="ru-RU"/>
        </w:rPr>
        <w:br/>
      </w:r>
      <w:r w:rsidRPr="00342227">
        <w:rPr>
          <w:rFonts w:ascii="Times New Roman" w:eastAsia="Times New Roman" w:hAnsi="Times New Roman"/>
          <w:color w:val="000000"/>
          <w:sz w:val="24"/>
          <w:lang w:val="ru-RU"/>
        </w:rPr>
        <w:t xml:space="preserve">в ходе обсуждения учебного материала, планирования и осуществления учебного проекта; в рамках публичного представления результатов проектной деятельности; </w:t>
      </w:r>
      <w:r w:rsidRPr="00342227">
        <w:rPr>
          <w:lang w:val="ru-RU"/>
        </w:rPr>
        <w:br/>
      </w:r>
      <w:r w:rsidRPr="00342227">
        <w:rPr>
          <w:rFonts w:ascii="Times New Roman" w:eastAsia="Times New Roman" w:hAnsi="Times New Roman"/>
          <w:color w:val="000000"/>
          <w:sz w:val="24"/>
          <w:lang w:val="ru-RU"/>
        </w:rPr>
        <w:t xml:space="preserve">в ходе совместного решения задачи с использованием облачных сервисов; </w:t>
      </w:r>
      <w:r w:rsidRPr="00342227">
        <w:rPr>
          <w:lang w:val="ru-RU"/>
        </w:rPr>
        <w:br/>
      </w:r>
      <w:r w:rsidRPr="00342227">
        <w:rPr>
          <w:rFonts w:ascii="Times New Roman" w:eastAsia="Times New Roman" w:hAnsi="Times New Roman"/>
          <w:color w:val="000000"/>
          <w:sz w:val="24"/>
          <w:lang w:val="ru-RU"/>
        </w:rPr>
        <w:t>в ходе общения с представителями других культур, в частности в социальных сетях.</w:t>
      </w:r>
    </w:p>
    <w:p w:rsidR="0089093F" w:rsidRPr="00342227" w:rsidRDefault="00342227">
      <w:pPr>
        <w:tabs>
          <w:tab w:val="left" w:pos="180"/>
        </w:tabs>
        <w:autoSpaceDE w:val="0"/>
        <w:autoSpaceDN w:val="0"/>
        <w:spacing w:before="70" w:after="0" w:line="281" w:lineRule="auto"/>
        <w:ind w:right="288"/>
        <w:rPr>
          <w:lang w:val="ru-RU"/>
        </w:rPr>
      </w:pPr>
      <w:r w:rsidRPr="00342227">
        <w:rPr>
          <w:lang w:val="ru-RU"/>
        </w:rPr>
        <w:tab/>
      </w:r>
      <w:r w:rsidRPr="00342227">
        <w:rPr>
          <w:rFonts w:ascii="Times New Roman" w:eastAsia="Times New Roman" w:hAnsi="Times New Roman"/>
          <w:i/>
          <w:color w:val="000000"/>
          <w:sz w:val="24"/>
          <w:lang w:val="ru-RU"/>
        </w:rPr>
        <w:t xml:space="preserve">Совместная деятельность: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понимать и использовать преимущества командной работы при реализации учебного проекта; </w:t>
      </w:r>
      <w:r w:rsidRPr="00342227">
        <w:rPr>
          <w:lang w:val="ru-RU"/>
        </w:rPr>
        <w:tab/>
      </w:r>
      <w:r w:rsidRPr="00342227">
        <w:rPr>
          <w:rFonts w:ascii="Times New Roman" w:eastAsia="Times New Roman" w:hAnsi="Times New Roman"/>
          <w:color w:val="000000"/>
          <w:sz w:val="24"/>
          <w:lang w:val="ru-RU"/>
        </w:rPr>
        <w:t xml:space="preserve">понимать необходимость выработки знаково-символических средств как необходимого условия успешной проектной деятельности; </w:t>
      </w:r>
      <w:r w:rsidRPr="00342227">
        <w:rPr>
          <w:lang w:val="ru-RU"/>
        </w:rPr>
        <w:br/>
      </w:r>
      <w:r w:rsidRPr="00342227">
        <w:rPr>
          <w:lang w:val="ru-RU"/>
        </w:rPr>
        <w:tab/>
      </w:r>
      <w:r w:rsidRPr="00342227">
        <w:rPr>
          <w:rFonts w:ascii="Times New Roman" w:eastAsia="Times New Roman" w:hAnsi="Times New Roman"/>
          <w:color w:val="000000"/>
          <w:sz w:val="24"/>
          <w:lang w:val="ru-RU"/>
        </w:rPr>
        <w:t>уметь адекватно интерпретировать высказывания собеседника — участника совместной деятельности;</w:t>
      </w:r>
    </w:p>
    <w:p w:rsidR="0089093F" w:rsidRPr="00342227" w:rsidRDefault="0089093F">
      <w:pPr>
        <w:rPr>
          <w:lang w:val="ru-RU"/>
        </w:rPr>
        <w:sectPr w:rsidR="0089093F" w:rsidRPr="00342227">
          <w:pgSz w:w="11900" w:h="16840"/>
          <w:pgMar w:top="298" w:right="756" w:bottom="308" w:left="666" w:header="720" w:footer="720" w:gutter="0"/>
          <w:cols w:space="720" w:equalWidth="0">
            <w:col w:w="10478" w:space="0"/>
          </w:cols>
          <w:docGrid w:linePitch="360"/>
        </w:sectPr>
      </w:pPr>
    </w:p>
    <w:p w:rsidR="0089093F" w:rsidRPr="00342227" w:rsidRDefault="0089093F">
      <w:pPr>
        <w:autoSpaceDE w:val="0"/>
        <w:autoSpaceDN w:val="0"/>
        <w:spacing w:after="78" w:line="220" w:lineRule="exact"/>
        <w:rPr>
          <w:lang w:val="ru-RU"/>
        </w:rPr>
      </w:pPr>
    </w:p>
    <w:p w:rsidR="0089093F" w:rsidRPr="00342227" w:rsidRDefault="00342227">
      <w:pPr>
        <w:autoSpaceDE w:val="0"/>
        <w:autoSpaceDN w:val="0"/>
        <w:spacing w:after="0" w:line="262" w:lineRule="auto"/>
        <w:ind w:left="180" w:right="1440"/>
        <w:rPr>
          <w:lang w:val="ru-RU"/>
        </w:rPr>
      </w:pPr>
      <w:r w:rsidRPr="00342227">
        <w:rPr>
          <w:rFonts w:ascii="Times New Roman" w:eastAsia="Times New Roman" w:hAnsi="Times New Roman"/>
          <w:color w:val="000000"/>
          <w:sz w:val="24"/>
          <w:lang w:val="ru-RU"/>
        </w:rPr>
        <w:t>владеть навыками отстаивания своей точки зрения, используя при этом законы логики; уметь распознавать некорректную аргументацию.</w:t>
      </w:r>
    </w:p>
    <w:p w:rsidR="0089093F" w:rsidRPr="00342227" w:rsidRDefault="00342227">
      <w:pPr>
        <w:autoSpaceDE w:val="0"/>
        <w:autoSpaceDN w:val="0"/>
        <w:spacing w:before="262" w:after="0" w:line="230" w:lineRule="auto"/>
        <w:rPr>
          <w:lang w:val="ru-RU"/>
        </w:rPr>
      </w:pPr>
      <w:r w:rsidRPr="00342227">
        <w:rPr>
          <w:rFonts w:ascii="Times New Roman" w:eastAsia="Times New Roman" w:hAnsi="Times New Roman"/>
          <w:b/>
          <w:color w:val="000000"/>
          <w:sz w:val="24"/>
          <w:lang w:val="ru-RU"/>
        </w:rPr>
        <w:t>ПРЕДМЕТНЫЕ РЕЗУЛЬТАТЫ</w:t>
      </w:r>
    </w:p>
    <w:p w:rsidR="0089093F" w:rsidRPr="00342227" w:rsidRDefault="00342227">
      <w:pPr>
        <w:tabs>
          <w:tab w:val="left" w:pos="180"/>
        </w:tabs>
        <w:autoSpaceDE w:val="0"/>
        <w:autoSpaceDN w:val="0"/>
        <w:spacing w:before="166" w:after="0" w:line="288" w:lineRule="auto"/>
        <w:rPr>
          <w:lang w:val="ru-RU"/>
        </w:rPr>
      </w:pPr>
      <w:r w:rsidRPr="00342227">
        <w:rPr>
          <w:lang w:val="ru-RU"/>
        </w:rPr>
        <w:tab/>
      </w:r>
      <w:r w:rsidRPr="00342227">
        <w:rPr>
          <w:rFonts w:ascii="Times New Roman" w:eastAsia="Times New Roman" w:hAnsi="Times New Roman"/>
          <w:b/>
          <w:color w:val="000000"/>
          <w:sz w:val="24"/>
          <w:lang w:val="ru-RU"/>
        </w:rPr>
        <w:t>Модуль «Производство и технология»</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характеризовать роль техники и технологий для прогрессивного развития общества;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характеризовать роль техники и технологий в цифровом социуме;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выявлять причины и последствия развития техники и технологий;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характеризовать виды современных технологий и определять перспективы их развития;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уметь строить учебную и практическую деятельность в соответствии со структурой технологии: этапами, операциями, действиями;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научиться конструировать, оценивать и использовать модели в познавательной и практической деятельности;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организовывать рабочее место в соответствии с требованиями безопасности;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соблюдать правила безопасности;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использовать различные материалы (древесина, металлы и сплавы, полимеры, текстиль, </w:t>
      </w:r>
      <w:r w:rsidRPr="00342227">
        <w:rPr>
          <w:lang w:val="ru-RU"/>
        </w:rPr>
        <w:br/>
      </w:r>
      <w:r w:rsidRPr="00342227">
        <w:rPr>
          <w:rFonts w:ascii="Times New Roman" w:eastAsia="Times New Roman" w:hAnsi="Times New Roman"/>
          <w:color w:val="000000"/>
          <w:sz w:val="24"/>
          <w:lang w:val="ru-RU"/>
        </w:rPr>
        <w:t xml:space="preserve">сельскохозяйственная продукция);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уметь создавать, применять и преобразовывать знаки и символы, модели и схемы для решения учебных и производственных задач;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получить возможность научиться коллективно решать задачи с использованием облачных сервисов; </w:t>
      </w:r>
      <w:r w:rsidRPr="00342227">
        <w:rPr>
          <w:lang w:val="ru-RU"/>
        </w:rPr>
        <w:tab/>
      </w:r>
      <w:r w:rsidRPr="00342227">
        <w:rPr>
          <w:rFonts w:ascii="Times New Roman" w:eastAsia="Times New Roman" w:hAnsi="Times New Roman"/>
          <w:color w:val="000000"/>
          <w:sz w:val="24"/>
          <w:lang w:val="ru-RU"/>
        </w:rPr>
        <w:t xml:space="preserve">оперировать понятием «биотехнология»;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классифицировать методы очистки воды, использовать фильтрование воды; </w:t>
      </w:r>
      <w:r w:rsidRPr="00342227">
        <w:rPr>
          <w:lang w:val="ru-RU"/>
        </w:rPr>
        <w:br/>
      </w:r>
      <w:r w:rsidRPr="00342227">
        <w:rPr>
          <w:lang w:val="ru-RU"/>
        </w:rPr>
        <w:tab/>
      </w:r>
      <w:r w:rsidRPr="00342227">
        <w:rPr>
          <w:rFonts w:ascii="Times New Roman" w:eastAsia="Times New Roman" w:hAnsi="Times New Roman"/>
          <w:color w:val="000000"/>
          <w:sz w:val="24"/>
          <w:lang w:val="ru-RU"/>
        </w:rPr>
        <w:t>оперировать понятиями «биоэнергетика», «биометаногенез».</w:t>
      </w:r>
    </w:p>
    <w:p w:rsidR="0089093F" w:rsidRPr="00342227" w:rsidRDefault="00342227">
      <w:pPr>
        <w:tabs>
          <w:tab w:val="left" w:pos="180"/>
        </w:tabs>
        <w:autoSpaceDE w:val="0"/>
        <w:autoSpaceDN w:val="0"/>
        <w:spacing w:before="190" w:after="0" w:line="290" w:lineRule="auto"/>
        <w:rPr>
          <w:lang w:val="ru-RU"/>
        </w:rPr>
      </w:pPr>
      <w:r w:rsidRPr="00342227">
        <w:rPr>
          <w:lang w:val="ru-RU"/>
        </w:rPr>
        <w:tab/>
      </w:r>
      <w:r w:rsidRPr="00342227">
        <w:rPr>
          <w:rFonts w:ascii="Times New Roman" w:eastAsia="Times New Roman" w:hAnsi="Times New Roman"/>
          <w:b/>
          <w:color w:val="000000"/>
          <w:sz w:val="24"/>
          <w:lang w:val="ru-RU"/>
        </w:rPr>
        <w:t>Модуль «Технология обработки материалов и пищевых продуктов»</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характеризовать познавательную и преобразовательную деятельность человека;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соблюдать правила безопасности;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организовывать рабочее место в соответствии с требованиями безопасности;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классифицировать и характеризовать инструменты, приспособления и технологическое </w:t>
      </w:r>
      <w:r w:rsidRPr="00342227">
        <w:rPr>
          <w:lang w:val="ru-RU"/>
        </w:rPr>
        <w:br/>
      </w:r>
      <w:r w:rsidRPr="00342227">
        <w:rPr>
          <w:rFonts w:ascii="Times New Roman" w:eastAsia="Times New Roman" w:hAnsi="Times New Roman"/>
          <w:color w:val="000000"/>
          <w:sz w:val="24"/>
          <w:lang w:val="ru-RU"/>
        </w:rPr>
        <w:t xml:space="preserve">оборудование;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активно использовать знания, полученные при изучении других учебных предметов, и </w:t>
      </w:r>
      <w:r w:rsidRPr="00342227">
        <w:rPr>
          <w:lang w:val="ru-RU"/>
        </w:rPr>
        <w:br/>
      </w:r>
      <w:r w:rsidRPr="00342227">
        <w:rPr>
          <w:rFonts w:ascii="Times New Roman" w:eastAsia="Times New Roman" w:hAnsi="Times New Roman"/>
          <w:color w:val="000000"/>
          <w:sz w:val="24"/>
          <w:lang w:val="ru-RU"/>
        </w:rPr>
        <w:t xml:space="preserve">сформированные универсальные учебные действия;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использовать инструменты, приспособления и технологическое оборудование;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выполнять технологические операции с использованием ручных инструментов, приспособлений, технологического оборудования;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получить возможность научиться использовать цифровые инструменты при изготовлении предметов из различных материалов;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характеризовать технологические операции ручной обработки конструкционных материалов; </w:t>
      </w:r>
      <w:r w:rsidRPr="00342227">
        <w:rPr>
          <w:lang w:val="ru-RU"/>
        </w:rPr>
        <w:tab/>
      </w:r>
      <w:r w:rsidRPr="00342227">
        <w:rPr>
          <w:rFonts w:ascii="Times New Roman" w:eastAsia="Times New Roman" w:hAnsi="Times New Roman"/>
          <w:color w:val="000000"/>
          <w:sz w:val="24"/>
          <w:lang w:val="ru-RU"/>
        </w:rPr>
        <w:t xml:space="preserve">применять ручные технологии обработки конструкционных материалов;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правильно хранить пищевые продукты;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осуществлять механическую и тепловую обработку пищевых продуктов, сохраняя их пищевую ценность;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выбирать продукты, инструменты и оборудование для приготовления блюда;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осуществлять доступными средствами контроль качества блюда;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проектировать интерьер помещения с использованием программных сервисов; </w:t>
      </w:r>
      <w:r w:rsidRPr="00342227">
        <w:rPr>
          <w:lang w:val="ru-RU"/>
        </w:rPr>
        <w:br/>
      </w:r>
      <w:r w:rsidRPr="00342227">
        <w:rPr>
          <w:lang w:val="ru-RU"/>
        </w:rPr>
        <w:tab/>
      </w:r>
      <w:r w:rsidRPr="00342227">
        <w:rPr>
          <w:rFonts w:ascii="Times New Roman" w:eastAsia="Times New Roman" w:hAnsi="Times New Roman"/>
          <w:color w:val="000000"/>
          <w:sz w:val="24"/>
          <w:lang w:val="ru-RU"/>
        </w:rPr>
        <w:t>составлять последовательность выполнения технологических операций для изготовления швейных изделий;</w:t>
      </w:r>
    </w:p>
    <w:p w:rsidR="0089093F" w:rsidRPr="00342227" w:rsidRDefault="0089093F">
      <w:pPr>
        <w:rPr>
          <w:lang w:val="ru-RU"/>
        </w:rPr>
        <w:sectPr w:rsidR="0089093F" w:rsidRPr="00342227">
          <w:pgSz w:w="11900" w:h="16840"/>
          <w:pgMar w:top="298" w:right="634" w:bottom="392" w:left="666" w:header="720" w:footer="720" w:gutter="0"/>
          <w:cols w:space="720" w:equalWidth="0">
            <w:col w:w="10600" w:space="0"/>
          </w:cols>
          <w:docGrid w:linePitch="360"/>
        </w:sectPr>
      </w:pPr>
    </w:p>
    <w:p w:rsidR="0089093F" w:rsidRPr="00342227" w:rsidRDefault="0089093F">
      <w:pPr>
        <w:autoSpaceDE w:val="0"/>
        <w:autoSpaceDN w:val="0"/>
        <w:spacing w:after="78" w:line="220" w:lineRule="exact"/>
        <w:rPr>
          <w:lang w:val="ru-RU"/>
        </w:rPr>
      </w:pPr>
    </w:p>
    <w:p w:rsidR="0089093F" w:rsidRPr="00342227" w:rsidRDefault="00342227">
      <w:pPr>
        <w:tabs>
          <w:tab w:val="left" w:pos="180"/>
        </w:tabs>
        <w:autoSpaceDE w:val="0"/>
        <w:autoSpaceDN w:val="0"/>
        <w:spacing w:after="0" w:line="283" w:lineRule="auto"/>
        <w:rPr>
          <w:lang w:val="ru-RU"/>
        </w:rPr>
      </w:pPr>
      <w:r w:rsidRPr="00342227">
        <w:rPr>
          <w:lang w:val="ru-RU"/>
        </w:rPr>
        <w:tab/>
      </w:r>
      <w:r w:rsidRPr="00342227">
        <w:rPr>
          <w:rFonts w:ascii="Times New Roman" w:eastAsia="Times New Roman" w:hAnsi="Times New Roman"/>
          <w:color w:val="000000"/>
          <w:sz w:val="24"/>
          <w:lang w:val="ru-RU"/>
        </w:rPr>
        <w:t xml:space="preserve">строить чертежи простых швейных изделий;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выбирать материалы, инструменты и оборудование для выполнения швейных работ;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выполнять художественное оформление швейных изделий;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выделять свойства наноструктур; </w:t>
      </w:r>
      <w:r w:rsidRPr="00342227">
        <w:rPr>
          <w:lang w:val="ru-RU"/>
        </w:rPr>
        <w:br/>
      </w:r>
      <w:r w:rsidRPr="00342227">
        <w:rPr>
          <w:lang w:val="ru-RU"/>
        </w:rPr>
        <w:tab/>
      </w:r>
      <w:r w:rsidRPr="00342227">
        <w:rPr>
          <w:rFonts w:ascii="Times New Roman" w:eastAsia="Times New Roman" w:hAnsi="Times New Roman"/>
          <w:color w:val="000000"/>
          <w:sz w:val="24"/>
          <w:lang w:val="ru-RU"/>
        </w:rPr>
        <w:t xml:space="preserve">приводить примеры наноструктур, их использования в технологиях; </w:t>
      </w:r>
      <w:r w:rsidRPr="00342227">
        <w:rPr>
          <w:lang w:val="ru-RU"/>
        </w:rPr>
        <w:br/>
      </w:r>
      <w:r w:rsidRPr="00342227">
        <w:rPr>
          <w:lang w:val="ru-RU"/>
        </w:rPr>
        <w:tab/>
      </w:r>
      <w:r w:rsidRPr="00342227">
        <w:rPr>
          <w:rFonts w:ascii="Times New Roman" w:eastAsia="Times New Roman" w:hAnsi="Times New Roman"/>
          <w:color w:val="000000"/>
          <w:sz w:val="24"/>
          <w:lang w:val="ru-RU"/>
        </w:rPr>
        <w:t>получить возможность познакомиться с физическими основы нанотехнологий и их использованием для конструирования новых материалов.</w:t>
      </w:r>
    </w:p>
    <w:p w:rsidR="0089093F" w:rsidRPr="00723A80" w:rsidRDefault="0089093F">
      <w:pPr>
        <w:rPr>
          <w:rFonts w:ascii="Times New Roman" w:hAnsi="Times New Roman" w:cs="Times New Roman"/>
          <w:sz w:val="24"/>
          <w:szCs w:val="24"/>
          <w:lang w:val="ru-RU"/>
        </w:rPr>
      </w:pP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5-6 КЛАССЫ </w:t>
      </w:r>
      <w:bookmarkStart w:id="0" w:name="_GoBack"/>
      <w:bookmarkEnd w:id="0"/>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 Преобразовательная деятельность человека.</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r w:rsidRPr="00723A80">
        <w:rPr>
          <w:rFonts w:ascii="Times New Roman" w:hAnsi="Times New Roman" w:cs="Times New Roman"/>
          <w:b/>
          <w:sz w:val="24"/>
          <w:szCs w:val="24"/>
          <w:lang w:val="ru-RU"/>
        </w:rPr>
        <w:t>Раздел 2. Простейшие машины и механизмы.</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Двигатели машин. Виды двигателей. Передаточные механизмы. Виды и характеристики передаточных механизмов.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3. Задачи и технологии их решения.</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Технология решения производственных задач в информационной среде как важнейшая технология 4-й промышленной революции.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 </w:t>
      </w:r>
      <w:r w:rsidRPr="00723A80">
        <w:rPr>
          <w:rFonts w:ascii="Times New Roman" w:hAnsi="Times New Roman" w:cs="Times New Roman"/>
          <w:b/>
          <w:sz w:val="24"/>
          <w:szCs w:val="24"/>
          <w:lang w:val="ru-RU"/>
        </w:rPr>
        <w:t>Раздел 4. Основы проектной деятельности.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5. Технология домашнего хозяйства.</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Порядок и хаос как фундаментальные характеристики окружающего мира.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Порядок в доме. Порядок на рабочем месте.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Создание интерьера квартиры с помощью компьютерных программ.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Электропроводка. Бытовые электрические приборы. Техника безопасности при работе с электричеством.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Кухня. Мебель и бытовая техника, которая используется на кухне. Кулинария.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Основы здорового питания. Основы безопасности при работе на кухне.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6. Мир профессий.</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Какие бывают профессии. Как выбрать профессию. </w:t>
      </w:r>
    </w:p>
    <w:p w:rsidR="00B14436" w:rsidRPr="00723A80" w:rsidRDefault="00B14436" w:rsidP="00B14436">
      <w:pPr>
        <w:spacing w:after="18"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7-9 КЛАССЫ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lang w:val="ru-RU"/>
        </w:rPr>
        <w:t xml:space="preserve">Раздел 7. </w:t>
      </w:r>
      <w:r w:rsidRPr="00723A80">
        <w:rPr>
          <w:rFonts w:ascii="Times New Roman" w:hAnsi="Times New Roman" w:cs="Times New Roman"/>
          <w:b/>
          <w:sz w:val="24"/>
          <w:szCs w:val="24"/>
        </w:rPr>
        <w:t>Технологии и искусство.</w:t>
      </w:r>
      <w:r w:rsidRPr="00723A80">
        <w:rPr>
          <w:rFonts w:ascii="Times New Roman" w:hAnsi="Times New Roman" w:cs="Times New Roman"/>
          <w:sz w:val="24"/>
          <w:szCs w:val="24"/>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Эстетика в быту. Эстетика и экология жилища. </w:t>
      </w:r>
    </w:p>
    <w:p w:rsidR="00B14436" w:rsidRPr="00723A80" w:rsidRDefault="00B14436" w:rsidP="00B14436">
      <w:pPr>
        <w:spacing w:after="15" w:line="268" w:lineRule="auto"/>
        <w:ind w:right="1757"/>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Народные ремёсла. Народные ремёсла и промыслы России. </w:t>
      </w:r>
      <w:r w:rsidRPr="00723A80">
        <w:rPr>
          <w:rFonts w:ascii="Times New Roman" w:hAnsi="Times New Roman" w:cs="Times New Roman"/>
          <w:b/>
          <w:sz w:val="24"/>
          <w:szCs w:val="24"/>
          <w:lang w:val="ru-RU"/>
        </w:rPr>
        <w:t>Раздел 8. Технологии и мир. Современная техносфера.</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Понятие высокотехнологичных отраслей. «Высокие технологии» двойного назначения.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Ресурсы, технологии и общество. Глобальные технологические проекты.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Современная техносфера. Проблема взаимодействия природы и техносферы. </w:t>
      </w:r>
    </w:p>
    <w:p w:rsidR="00B14436" w:rsidRPr="00723A80" w:rsidRDefault="00B14436" w:rsidP="00B14436">
      <w:pPr>
        <w:spacing w:after="15" w:line="268" w:lineRule="auto"/>
        <w:ind w:right="2365"/>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Современный транспорт и перспективы его развития. </w:t>
      </w:r>
      <w:r w:rsidRPr="00723A80">
        <w:rPr>
          <w:rFonts w:ascii="Times New Roman" w:hAnsi="Times New Roman" w:cs="Times New Roman"/>
          <w:b/>
          <w:sz w:val="24"/>
          <w:szCs w:val="24"/>
          <w:lang w:val="ru-RU"/>
        </w:rPr>
        <w:t>Раздел 9. Современные технологии.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Биотехнологии. Лазерные технологии. Космические технологии. Представления о нанотехнологиях.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Сферы применения современных технологий.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10. Основы информационно-когнитивных технологий.</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Знание как фундаментальная производственная и экономическая категория.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Формализация и моделирование — основные инструменты познания окружающего мира. </w:t>
      </w:r>
      <w:r w:rsidRPr="00723A80">
        <w:rPr>
          <w:rFonts w:ascii="Times New Roman" w:hAnsi="Times New Roman" w:cs="Times New Roman"/>
          <w:b/>
          <w:sz w:val="24"/>
          <w:szCs w:val="24"/>
          <w:lang w:val="ru-RU"/>
        </w:rPr>
        <w:t>Раздел 11. Элементы управления.</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Общие принципы управления. Общая схема управления. Условия реализации общей схемы управления. Начала кибернетики.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Самоуправляемые системы. Устойчивость систем управления. Виды равновесия. </w:t>
      </w:r>
    </w:p>
    <w:p w:rsidR="00B14436" w:rsidRPr="00723A80" w:rsidRDefault="00B14436" w:rsidP="00B14436">
      <w:pPr>
        <w:spacing w:after="15" w:line="268" w:lineRule="auto"/>
        <w:ind w:right="4974"/>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Устойчивость технических систем. </w:t>
      </w:r>
      <w:r w:rsidRPr="00723A80">
        <w:rPr>
          <w:rFonts w:ascii="Times New Roman" w:hAnsi="Times New Roman" w:cs="Times New Roman"/>
          <w:b/>
          <w:sz w:val="24"/>
          <w:szCs w:val="24"/>
          <w:lang w:val="ru-RU"/>
        </w:rPr>
        <w:t>Раздел 12. Мир профессий.</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Профессии предметной области «Художественный образ». </w:t>
      </w:r>
    </w:p>
    <w:p w:rsidR="00B14436" w:rsidRPr="00723A80" w:rsidRDefault="00B14436" w:rsidP="00B14436">
      <w:pPr>
        <w:spacing w:after="31"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«Технология обработки материалов и пищевых продуктов» </w:t>
      </w:r>
    </w:p>
    <w:p w:rsidR="00B14436" w:rsidRPr="00723A80" w:rsidRDefault="00B14436" w:rsidP="00B14436">
      <w:pPr>
        <w:spacing w:after="18"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ind w:right="2324"/>
        <w:rPr>
          <w:rFonts w:ascii="Times New Roman" w:hAnsi="Times New Roman" w:cs="Times New Roman"/>
          <w:sz w:val="24"/>
          <w:szCs w:val="24"/>
          <w:lang w:val="ru-RU"/>
        </w:rPr>
      </w:pPr>
      <w:r w:rsidRPr="00723A80">
        <w:rPr>
          <w:rFonts w:ascii="Times New Roman" w:hAnsi="Times New Roman" w:cs="Times New Roman"/>
          <w:b/>
          <w:sz w:val="24"/>
          <w:szCs w:val="24"/>
          <w:lang w:val="ru-RU"/>
        </w:rPr>
        <w:t>5-6 КЛАССЫ Раздел 1. Структура технологии: от материала к изделию.</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Основные элементы структуры технологии: действия, операции, этапы. Технологическая карта.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Проектирование, моделирование, конструирование — основные составляющие технологии. Технологии и алгоритмы. </w:t>
      </w:r>
      <w:r w:rsidRPr="00723A80">
        <w:rPr>
          <w:rFonts w:ascii="Times New Roman" w:hAnsi="Times New Roman" w:cs="Times New Roman"/>
          <w:b/>
          <w:sz w:val="24"/>
          <w:szCs w:val="24"/>
          <w:lang w:val="ru-RU"/>
        </w:rPr>
        <w:t>Раздел 2. Материалы и их свойства.</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Бумага и её свойства. Различные изделия из бумаги. Потребность человека в бумаге. Ткань и её свойства. Изделия из ткани. Виды тканей.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Древесина и её свойства. Древесные материалы и их применение. Изделия из древесины. Потребность человечества в древесине. Сохранение лесов.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Металлы и их свойства. Металлические части машин и механизмов. Тонколистовая сталь и проволока.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Пластические массы (пластмассы) и их свойства. Работа с пластмассами.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Наноструктуры и их использование в различных технологиях. Природные и синтетические наноструктуры.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Композиты и нанокомпозиты, их применение. Умные материалы и их применение. </w:t>
      </w:r>
    </w:p>
    <w:p w:rsidR="00B14436" w:rsidRPr="00723A80" w:rsidRDefault="00B14436" w:rsidP="00B14436">
      <w:pPr>
        <w:spacing w:after="5" w:line="271" w:lineRule="auto"/>
        <w:ind w:right="4046"/>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Аллотропные соединения углерода. </w:t>
      </w:r>
      <w:r w:rsidRPr="00723A80">
        <w:rPr>
          <w:rFonts w:ascii="Times New Roman" w:hAnsi="Times New Roman" w:cs="Times New Roman"/>
          <w:b/>
          <w:sz w:val="24"/>
          <w:szCs w:val="24"/>
          <w:lang w:val="ru-RU"/>
        </w:rPr>
        <w:t>Раздел 3. Основные ручные инструменты.</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Инструменты для работы с бумагой. Инструменты для работы с тканью. </w:t>
      </w:r>
    </w:p>
    <w:p w:rsidR="00B14436" w:rsidRPr="00723A80" w:rsidRDefault="00B14436" w:rsidP="00B14436">
      <w:pPr>
        <w:spacing w:after="12" w:line="269" w:lineRule="auto"/>
        <w:ind w:right="1345"/>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Инструменты для работы с древесиной. Инструменты для работы с металлом. Компьютерные инструменты. </w:t>
      </w:r>
      <w:r w:rsidRPr="00723A80">
        <w:rPr>
          <w:rFonts w:ascii="Times New Roman" w:hAnsi="Times New Roman" w:cs="Times New Roman"/>
          <w:b/>
          <w:sz w:val="24"/>
          <w:szCs w:val="24"/>
          <w:lang w:val="ru-RU"/>
        </w:rPr>
        <w:t>Раздел 4. Трудовые действия как основные слагаемые технологии.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Общность и различие действий с различными материалами и пищевыми продуктами.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5. Технологии обработки конструкционных материалов.</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Разметка заготовок из древесины, металла, пластмасс. Приёмы ручной правки заготовок из проволоки и тонколистового металла.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Резание заготовок.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Строгание заготовок из древесины.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Сборка изделий из тонколистового металла, проволоки, искусственных материалов. Зачистка и отделка поверхностей деталей из конструкционных материалов.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Изготовление цилиндрических и конических деталей из древесины ручным инструментом.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Отделка изделий из конструкционных материалов. </w:t>
      </w:r>
    </w:p>
    <w:p w:rsidR="00B14436" w:rsidRPr="00723A80" w:rsidRDefault="00B14436" w:rsidP="00B14436">
      <w:pPr>
        <w:spacing w:after="5" w:line="271" w:lineRule="auto"/>
        <w:ind w:right="2268"/>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Правила безопасной работы. </w:t>
      </w:r>
      <w:r w:rsidRPr="00723A80">
        <w:rPr>
          <w:rFonts w:ascii="Times New Roman" w:hAnsi="Times New Roman" w:cs="Times New Roman"/>
          <w:b/>
          <w:sz w:val="24"/>
          <w:szCs w:val="24"/>
          <w:lang w:val="ru-RU"/>
        </w:rPr>
        <w:t>Раздел 6. Технология обработки текстильных материалов.</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Организация работы в швейной мастерской. Основное швейное оборудование, инструменты, приспособления. Основные приёмы работы на бытовой швейной машине.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Приёмы выполнения основных утюжильных операций.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Основы технологии изготовления изделий из текстильных материалов.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Способы настила ткани. Раскладка выкройки на ткани. Технология выполнения соединительных швов. Обработка срезов. Обработка вытачки. </w:t>
      </w:r>
    </w:p>
    <w:p w:rsidR="00B14436" w:rsidRPr="00723A80" w:rsidRDefault="00B14436" w:rsidP="00B14436">
      <w:pPr>
        <w:spacing w:after="15" w:line="268" w:lineRule="auto"/>
        <w:ind w:right="12"/>
        <w:rPr>
          <w:rFonts w:ascii="Times New Roman" w:hAnsi="Times New Roman" w:cs="Times New Roman"/>
          <w:sz w:val="24"/>
          <w:szCs w:val="24"/>
        </w:rPr>
      </w:pPr>
      <w:r w:rsidRPr="00723A80">
        <w:rPr>
          <w:rFonts w:ascii="Times New Roman" w:hAnsi="Times New Roman" w:cs="Times New Roman"/>
          <w:sz w:val="24"/>
          <w:szCs w:val="24"/>
          <w:lang w:val="ru-RU"/>
        </w:rPr>
        <w:t xml:space="preserve">Понятие о декоративно-прикладном творчестве. Технологии художественной обработки текстильных материалов: лоскутное шитьё, вышивка </w:t>
      </w:r>
      <w:r w:rsidRPr="00723A80">
        <w:rPr>
          <w:rFonts w:ascii="Times New Roman" w:hAnsi="Times New Roman" w:cs="Times New Roman"/>
          <w:b/>
          <w:sz w:val="24"/>
          <w:szCs w:val="24"/>
          <w:lang w:val="ru-RU"/>
        </w:rPr>
        <w:t xml:space="preserve">Раздел 7. </w:t>
      </w:r>
      <w:r w:rsidRPr="00723A80">
        <w:rPr>
          <w:rFonts w:ascii="Times New Roman" w:hAnsi="Times New Roman" w:cs="Times New Roman"/>
          <w:b/>
          <w:sz w:val="24"/>
          <w:szCs w:val="24"/>
        </w:rPr>
        <w:t>Технологии обработки пищевых продуктов.</w:t>
      </w:r>
      <w:r w:rsidRPr="00723A80">
        <w:rPr>
          <w:rFonts w:ascii="Times New Roman" w:hAnsi="Times New Roman" w:cs="Times New Roman"/>
          <w:sz w:val="24"/>
          <w:szCs w:val="24"/>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Приготовление пищи в походных условиях. Утилизация бытовых и пищевых отходов в походных условиях.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 </w:t>
      </w:r>
    </w:p>
    <w:p w:rsidR="00B14436" w:rsidRPr="00723A80" w:rsidRDefault="00B14436" w:rsidP="00B14436">
      <w:pPr>
        <w:spacing w:after="23"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7-9 КЛАССЫ </w:t>
      </w:r>
    </w:p>
    <w:p w:rsidR="00B14436" w:rsidRPr="00723A80" w:rsidRDefault="00B14436" w:rsidP="00B14436">
      <w:pPr>
        <w:spacing w:after="27"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8. Моделирование как основа познания и практической деятельности.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Модели человеческой деятельности. Алгоритмы и технологии как модели.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9. Машины и их модели.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Как устроены машины.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Конструирование машин. Действия при сборке модели машины при помощи деталей конструктора.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Простейшие механизмы как базовые элементы многообразия механизмов.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Физические законы, реализованные в простейших механизмах.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Модели механизмов и эксперименты с этими механизмами.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10. Традиционные производства и технологии.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w:t>
      </w:r>
    </w:p>
    <w:p w:rsidR="00B14436" w:rsidRPr="00723A80" w:rsidRDefault="00B14436" w:rsidP="00B14436">
      <w:pPr>
        <w:spacing w:after="15" w:line="268" w:lineRule="auto"/>
        <w:ind w:right="547"/>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Влияние развития производства на изменение трудовых функций работников. </w:t>
      </w:r>
      <w:r w:rsidRPr="00723A80">
        <w:rPr>
          <w:rFonts w:ascii="Times New Roman" w:hAnsi="Times New Roman" w:cs="Times New Roman"/>
          <w:b/>
          <w:sz w:val="24"/>
          <w:szCs w:val="24"/>
          <w:lang w:val="ru-RU"/>
        </w:rPr>
        <w:t>Раздел 11. Технологии в когнитивной сфере.</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 </w:t>
      </w:r>
      <w:r w:rsidRPr="00723A80">
        <w:rPr>
          <w:rFonts w:ascii="Times New Roman" w:hAnsi="Times New Roman" w:cs="Times New Roman"/>
          <w:b/>
          <w:sz w:val="24"/>
          <w:szCs w:val="24"/>
          <w:lang w:val="ru-RU"/>
        </w:rPr>
        <w:t>Раздел 12. Технологии и человек.</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ВАРИАТИВНЫЕ МОДУЛИ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«Робототехника» </w:t>
      </w:r>
    </w:p>
    <w:p w:rsidR="00B14436" w:rsidRPr="00723A80" w:rsidRDefault="00B14436" w:rsidP="00B14436">
      <w:pPr>
        <w:spacing w:after="18"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5-9 КЛАССЫ </w:t>
      </w:r>
    </w:p>
    <w:p w:rsidR="00B14436" w:rsidRPr="00723A80" w:rsidRDefault="00B14436" w:rsidP="00B14436">
      <w:pPr>
        <w:spacing w:after="27"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 Алгоритмы и исполнители. Роботы как исполнители.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Алгоритмы и технологии.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Компьютерный исполнитель. Робот. Система команд исполнителя.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От роботов на экране компьютера к роботам-механизмам.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Система команд механического робота. Управление механическим роботом.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Робототехнические комплексы и их возможности. Знакомство с составом робототехнического конструктора.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2. Роботы: конструирование и управление.</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Общее устройство робота. Механическая часть. Принцип программного управления.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3. Роботы на производстве.</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Роботы-манипуляторы. Перемещение предмета. Лазерный гравёр.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w:t>
      </w:r>
      <w:r w:rsidRPr="00723A80">
        <w:rPr>
          <w:rFonts w:ascii="Times New Roman" w:hAnsi="Times New Roman" w:cs="Times New Roman"/>
          <w:sz w:val="24"/>
          <w:szCs w:val="24"/>
        </w:rPr>
        <w:t>npuHTep</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Производственные линии. Взаимодействие роботов. Понятие о производстве 4.0.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Модели производственных линий.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4. Робототехнические проекты.</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rsidR="00B14436" w:rsidRPr="00723A80" w:rsidRDefault="00B14436" w:rsidP="00B14436">
      <w:pPr>
        <w:spacing w:after="15" w:line="268" w:lineRule="auto"/>
        <w:ind w:right="175"/>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Примеры роботов из различных областей. Их возможности и ограничения. </w:t>
      </w:r>
      <w:r w:rsidRPr="00723A80">
        <w:rPr>
          <w:rFonts w:ascii="Times New Roman" w:hAnsi="Times New Roman" w:cs="Times New Roman"/>
          <w:b/>
          <w:sz w:val="24"/>
          <w:szCs w:val="24"/>
          <w:lang w:val="ru-RU"/>
        </w:rPr>
        <w:t>Раздел 5. От робототехники к искусственному интеллекту.</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B14436" w:rsidRPr="00723A80" w:rsidRDefault="00B14436" w:rsidP="00B14436">
      <w:pPr>
        <w:spacing w:after="31"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Модуль «3</w:t>
      </w:r>
      <w:r w:rsidRPr="00723A80">
        <w:rPr>
          <w:rFonts w:ascii="Times New Roman" w:hAnsi="Times New Roman" w:cs="Times New Roman"/>
          <w:b/>
          <w:sz w:val="24"/>
          <w:szCs w:val="24"/>
        </w:rPr>
        <w:t>D</w:t>
      </w:r>
      <w:r w:rsidRPr="00723A80">
        <w:rPr>
          <w:rFonts w:ascii="Times New Roman" w:hAnsi="Times New Roman" w:cs="Times New Roman"/>
          <w:b/>
          <w:sz w:val="24"/>
          <w:szCs w:val="24"/>
          <w:lang w:val="ru-RU"/>
        </w:rPr>
        <w:t xml:space="preserve">-моделирование, макетирование, прототипирование» </w:t>
      </w:r>
    </w:p>
    <w:p w:rsidR="00B14436" w:rsidRPr="00723A80" w:rsidRDefault="00B14436" w:rsidP="00B14436">
      <w:pPr>
        <w:spacing w:after="18"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7-9 КЛАССЫ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 Модели и технологии.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Виды и свойства, назначение моделей. Адекватность модели моделируемому объекту и целям моделирования.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2. Визуальные модели.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-моделирование как технология создания визуальных моделей.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Графические примитивы в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-моделировании. Куб и кубоид. Шар и многогранник. Цилиндр, призма, пирамида.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Операции над примитивами. Поворот тел в пространстве. Масштабирование тел.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Вычитание, пересечение и объединение геометрических тел.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Моделирование сложных объектов.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Рендеринг. Полигональная сетка. Диаграмма Вронского и её особенности. Триангуляция Делоне. Компьютерные программы, осуществляющие рендеринг (рендеры).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-печать. Техника безопасности в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-печати. Аддитивные технологии. Экструдер и его устройство. Кинематика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w:t>
      </w:r>
      <w:r w:rsidRPr="00723A80">
        <w:rPr>
          <w:rFonts w:ascii="Times New Roman" w:hAnsi="Times New Roman" w:cs="Times New Roman"/>
          <w:sz w:val="24"/>
          <w:szCs w:val="24"/>
        </w:rPr>
        <w:t>PUH</w:t>
      </w:r>
      <w:r w:rsidRPr="00723A80">
        <w:rPr>
          <w:rFonts w:ascii="Times New Roman" w:hAnsi="Times New Roman" w:cs="Times New Roman"/>
          <w:sz w:val="24"/>
          <w:szCs w:val="24"/>
          <w:lang w:val="ru-RU"/>
        </w:rPr>
        <w:t xml:space="preserve">- тера.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Характеристики материалов для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-принтера. Основные настройки для выполнения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печати на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-принтере. Подготовка к печати. Печать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-модели. </w:t>
      </w:r>
    </w:p>
    <w:p w:rsidR="00B14436" w:rsidRPr="00723A80" w:rsidRDefault="00B14436" w:rsidP="00B14436">
      <w:pPr>
        <w:spacing w:after="5" w:line="271" w:lineRule="auto"/>
        <w:ind w:right="1849"/>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Профессии, связанные с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-печатью. </w:t>
      </w:r>
      <w:r w:rsidRPr="00723A80">
        <w:rPr>
          <w:rFonts w:ascii="Times New Roman" w:hAnsi="Times New Roman" w:cs="Times New Roman"/>
          <w:b/>
          <w:sz w:val="24"/>
          <w:szCs w:val="24"/>
          <w:lang w:val="ru-RU"/>
        </w:rPr>
        <w:t>Раздел 3. Создание макетов с помощью программных средств.</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Компоненты технологии макетирования: выполнение развёртки, сборка деталей макета. Разработка графической документации.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4. Технология создания и исследования прототипов.</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Создание прототипа. Исследование прототипа. Перенос выявленных свойств прототипа на реальные объекты.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«Компьютерная графика. Черчение» </w:t>
      </w:r>
    </w:p>
    <w:p w:rsidR="00B14436" w:rsidRPr="00723A80" w:rsidRDefault="00B14436" w:rsidP="00B14436">
      <w:pPr>
        <w:spacing w:after="18"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8-9 КЛАССЫ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 Модели и их свойства.</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Понятие графической модели.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Математические, физические и информационные модели. Графические модели. Виды графических моделей. Количественная и качественная оценка модели.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2. Черчение как технология создания графической модели инженерного объекта.</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Масштабы. Линии. Шрифты. Размеры на чертеже. Понятие о проецировании. </w:t>
      </w:r>
    </w:p>
    <w:p w:rsidR="00B14436" w:rsidRPr="00723A80" w:rsidRDefault="00B14436" w:rsidP="00B14436">
      <w:pPr>
        <w:spacing w:after="5" w:line="271" w:lineRule="auto"/>
        <w:ind w:right="1640"/>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Практическая деятельность по созданию чертежей. </w:t>
      </w:r>
      <w:r w:rsidRPr="00723A80">
        <w:rPr>
          <w:rFonts w:ascii="Times New Roman" w:hAnsi="Times New Roman" w:cs="Times New Roman"/>
          <w:b/>
          <w:sz w:val="24"/>
          <w:szCs w:val="24"/>
          <w:lang w:val="ru-RU"/>
        </w:rPr>
        <w:t>Раздел 3. Технология создания чертежей в программных средах.</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Применение программного обеспечения для создания проектной документации: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-модели и сборочные чертежи.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Изделия и их модели. Анализ формы объекта и синтез модели. План создания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Интерфейс окна «Деталь». Дерево модели. Система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w:t>
      </w:r>
      <w:r w:rsidRPr="00723A80">
        <w:rPr>
          <w:rFonts w:ascii="Times New Roman" w:hAnsi="Times New Roman" w:cs="Times New Roman"/>
          <w:sz w:val="24"/>
          <w:szCs w:val="24"/>
        </w:rPr>
        <w:t>koop</w:t>
      </w:r>
      <w:r w:rsidRPr="00723A80">
        <w:rPr>
          <w:rFonts w:ascii="Times New Roman" w:hAnsi="Times New Roman" w:cs="Times New Roman"/>
          <w:sz w:val="24"/>
          <w:szCs w:val="24"/>
          <w:lang w:val="ru-RU"/>
        </w:rPr>
        <w:t xml:space="preserve">- 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Создание моделей по различным заданиям: по чертежу; по описанию и размерам; по образцу, с натуры.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4. Разработка проекта инженерного объекта.</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w:t>
      </w:r>
      <w:r w:rsidRPr="00723A80">
        <w:rPr>
          <w:rFonts w:ascii="Times New Roman" w:hAnsi="Times New Roman" w:cs="Times New Roman"/>
          <w:sz w:val="24"/>
          <w:szCs w:val="24"/>
          <w:lang w:val="ru-RU"/>
        </w:rPr>
        <w:lastRenderedPageBreak/>
        <w:t xml:space="preserve">объекта, чертёж общего вида, чертежи деталей. Условности и упрощения на чертеже. Создание презентации.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«Автоматизированные системы»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8-9 КЛАССЫ </w:t>
      </w:r>
    </w:p>
    <w:p w:rsidR="00B14436" w:rsidRPr="00723A80" w:rsidRDefault="00B14436" w:rsidP="00B14436">
      <w:pPr>
        <w:spacing w:after="21"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 Управление. Общие представления</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2. Управление техническими системами.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Механические устройства обратной связи. Регулятор Уатта.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Понятие системы. Замкнутые и открытые системы. Системы с положительной и отрицательной обратной связью. Примеры.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Динамические эффекты открытых систем: точки бифуркации, аттракторы.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Реализация данных эффектов в технических системах. Управление системами в условиях нестабильности.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 </w:t>
      </w:r>
      <w:r w:rsidRPr="00723A80">
        <w:rPr>
          <w:rFonts w:ascii="Times New Roman" w:hAnsi="Times New Roman" w:cs="Times New Roman"/>
          <w:b/>
          <w:sz w:val="24"/>
          <w:szCs w:val="24"/>
          <w:lang w:val="ru-RU"/>
        </w:rPr>
        <w:t>Раздел 3. Элементная база автоматизированных систем.</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Основные этапы развития электротехники. Датчик света. Аналоговая и цифровая схемотехника. Использование микроконтроллера при сборке схем. Фоторезистор.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Раздел </w:t>
      </w:r>
      <w:r w:rsidRPr="00723A80">
        <w:rPr>
          <w:rFonts w:ascii="Times New Roman" w:hAnsi="Times New Roman" w:cs="Times New Roman"/>
          <w:b/>
          <w:sz w:val="24"/>
          <w:szCs w:val="24"/>
          <w:lang w:val="ru-RU"/>
        </w:rPr>
        <w:tab/>
        <w:t xml:space="preserve">4. </w:t>
      </w:r>
      <w:r w:rsidRPr="00723A80">
        <w:rPr>
          <w:rFonts w:ascii="Times New Roman" w:hAnsi="Times New Roman" w:cs="Times New Roman"/>
          <w:b/>
          <w:sz w:val="24"/>
          <w:szCs w:val="24"/>
          <w:lang w:val="ru-RU"/>
        </w:rPr>
        <w:tab/>
        <w:t xml:space="preserve">Управление </w:t>
      </w:r>
      <w:r w:rsidRPr="00723A80">
        <w:rPr>
          <w:rFonts w:ascii="Times New Roman" w:hAnsi="Times New Roman" w:cs="Times New Roman"/>
          <w:b/>
          <w:sz w:val="24"/>
          <w:szCs w:val="24"/>
          <w:lang w:val="ru-RU"/>
        </w:rPr>
        <w:tab/>
        <w:t xml:space="preserve">социально-экономическими </w:t>
      </w:r>
      <w:r w:rsidRPr="00723A80">
        <w:rPr>
          <w:rFonts w:ascii="Times New Roman" w:hAnsi="Times New Roman" w:cs="Times New Roman"/>
          <w:b/>
          <w:sz w:val="24"/>
          <w:szCs w:val="24"/>
          <w:lang w:val="ru-RU"/>
        </w:rPr>
        <w:tab/>
        <w:t>системами. Предпринимательство.</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w:t>
      </w:r>
      <w:r w:rsidRPr="00723A80">
        <w:rPr>
          <w:rFonts w:ascii="Times New Roman" w:hAnsi="Times New Roman" w:cs="Times New Roman"/>
          <w:sz w:val="24"/>
          <w:szCs w:val="24"/>
          <w:lang w:val="ru-RU"/>
        </w:rPr>
        <w:lastRenderedPageBreak/>
        <w:t xml:space="preserve">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Программная поддержка предпринимательской деятельности. Программы для управления проектами. </w:t>
      </w:r>
    </w:p>
    <w:p w:rsidR="00B14436" w:rsidRPr="00723A80" w:rsidRDefault="00B14436" w:rsidP="00B14436">
      <w:pPr>
        <w:spacing w:after="31"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«Животноводство» </w:t>
      </w:r>
    </w:p>
    <w:p w:rsidR="00B14436" w:rsidRPr="00723A80" w:rsidRDefault="00B14436" w:rsidP="00B14436">
      <w:pPr>
        <w:spacing w:after="18"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7-8 КЛАССЫ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 Элементы технологий выращивания сельскохозяйственных животных.</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Домашние животные. Приручение животных как фактор развития человеческой цивилизации. Сельскохозяйственные животные.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Содержание сельскохозяйственных животных: помещение, оборудование, уход.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Разведение животных. Породы животных, их создание.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Лечение животных. Понятие о ветеринарии.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Заготовка кормов. Кормление животных. Питательность корма. Рацион.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Животные у нас дома. Забота о домашних и бездомных животных.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Проблема клонирования живых организмов. Социальные и этические проблемы.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2. Производство животноводческих продуктов.</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Использование цифровых технологий в животноводстве. </w:t>
      </w:r>
    </w:p>
    <w:p w:rsidR="00B14436" w:rsidRPr="00723A80" w:rsidRDefault="00B14436" w:rsidP="00B14436">
      <w:pPr>
        <w:spacing w:after="36"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Цифровая ферма: </w:t>
      </w:r>
    </w:p>
    <w:p w:rsidR="00B14436" w:rsidRPr="00723A80" w:rsidRDefault="00B14436" w:rsidP="00B14436">
      <w:pPr>
        <w:spacing w:after="12" w:line="269" w:lineRule="auto"/>
        <w:ind w:right="4571"/>
        <w:rPr>
          <w:rFonts w:ascii="Times New Roman" w:hAnsi="Times New Roman" w:cs="Times New Roman"/>
          <w:sz w:val="24"/>
          <w:szCs w:val="24"/>
          <w:lang w:val="ru-RU"/>
        </w:rPr>
      </w:pP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автоматическое кормление животных;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автоматическая дойка;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уборка помещения и др.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Цифровая «умная» ферма — перспективное направление роботизации в животноводстве. </w:t>
      </w:r>
      <w:r w:rsidRPr="00723A80">
        <w:rPr>
          <w:rFonts w:ascii="Times New Roman" w:hAnsi="Times New Roman" w:cs="Times New Roman"/>
          <w:b/>
          <w:sz w:val="24"/>
          <w:szCs w:val="24"/>
          <w:lang w:val="ru-RU"/>
        </w:rPr>
        <w:t>Раздел 3. Профессии, связанные с деятельностью животновода.</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«Растениеводство» </w:t>
      </w:r>
    </w:p>
    <w:p w:rsidR="00B14436" w:rsidRPr="00723A80" w:rsidRDefault="00B14436" w:rsidP="00B14436">
      <w:pPr>
        <w:spacing w:after="18"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7-8 КЛАССЫ </w:t>
      </w:r>
    </w:p>
    <w:p w:rsidR="00B14436" w:rsidRPr="00723A80" w:rsidRDefault="00B14436" w:rsidP="00B14436">
      <w:pPr>
        <w:spacing w:after="27"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1. Элементы технологий выращивания сельскохозяйственных культур.</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Почвы, виды почв. Плодородие почв. </w:t>
      </w:r>
    </w:p>
    <w:p w:rsidR="00B14436" w:rsidRPr="00723A80" w:rsidRDefault="00B14436" w:rsidP="00B14436">
      <w:pPr>
        <w:tabs>
          <w:tab w:val="center" w:pos="1411"/>
          <w:tab w:val="center" w:pos="3160"/>
          <w:tab w:val="center" w:pos="4560"/>
          <w:tab w:val="center" w:pos="5807"/>
          <w:tab w:val="center" w:pos="6762"/>
          <w:tab w:val="right" w:pos="9362"/>
        </w:tabs>
        <w:spacing w:after="15" w:line="268" w:lineRule="auto"/>
        <w:rPr>
          <w:rFonts w:ascii="Times New Roman" w:hAnsi="Times New Roman" w:cs="Times New Roman"/>
          <w:sz w:val="24"/>
          <w:szCs w:val="24"/>
          <w:lang w:val="ru-RU"/>
        </w:rPr>
      </w:pPr>
      <w:r w:rsidRPr="00723A80">
        <w:rPr>
          <w:rFonts w:ascii="Times New Roman" w:eastAsia="Calibri" w:hAnsi="Times New Roman" w:cs="Times New Roman"/>
          <w:sz w:val="24"/>
          <w:szCs w:val="24"/>
          <w:lang w:val="ru-RU"/>
        </w:rPr>
        <w:lastRenderedPageBreak/>
        <w:tab/>
      </w:r>
      <w:r w:rsidRPr="00723A80">
        <w:rPr>
          <w:rFonts w:ascii="Times New Roman" w:hAnsi="Times New Roman" w:cs="Times New Roman"/>
          <w:sz w:val="24"/>
          <w:szCs w:val="24"/>
          <w:lang w:val="ru-RU"/>
        </w:rPr>
        <w:t xml:space="preserve">Инструменты </w:t>
      </w:r>
      <w:r w:rsidRPr="00723A80">
        <w:rPr>
          <w:rFonts w:ascii="Times New Roman" w:hAnsi="Times New Roman" w:cs="Times New Roman"/>
          <w:sz w:val="24"/>
          <w:szCs w:val="24"/>
          <w:lang w:val="ru-RU"/>
        </w:rPr>
        <w:tab/>
        <w:t xml:space="preserve">обработки </w:t>
      </w:r>
      <w:r w:rsidRPr="00723A80">
        <w:rPr>
          <w:rFonts w:ascii="Times New Roman" w:hAnsi="Times New Roman" w:cs="Times New Roman"/>
          <w:sz w:val="24"/>
          <w:szCs w:val="24"/>
          <w:lang w:val="ru-RU"/>
        </w:rPr>
        <w:tab/>
        <w:t xml:space="preserve">почвы: </w:t>
      </w:r>
      <w:r w:rsidRPr="00723A80">
        <w:rPr>
          <w:rFonts w:ascii="Times New Roman" w:hAnsi="Times New Roman" w:cs="Times New Roman"/>
          <w:sz w:val="24"/>
          <w:szCs w:val="24"/>
          <w:lang w:val="ru-RU"/>
        </w:rPr>
        <w:tab/>
        <w:t xml:space="preserve">ручные </w:t>
      </w:r>
      <w:r w:rsidRPr="00723A80">
        <w:rPr>
          <w:rFonts w:ascii="Times New Roman" w:hAnsi="Times New Roman" w:cs="Times New Roman"/>
          <w:sz w:val="24"/>
          <w:szCs w:val="24"/>
          <w:lang w:val="ru-RU"/>
        </w:rPr>
        <w:tab/>
        <w:t xml:space="preserve">и </w:t>
      </w:r>
      <w:r w:rsidRPr="00723A80">
        <w:rPr>
          <w:rFonts w:ascii="Times New Roman" w:hAnsi="Times New Roman" w:cs="Times New Roman"/>
          <w:sz w:val="24"/>
          <w:szCs w:val="24"/>
          <w:lang w:val="ru-RU"/>
        </w:rPr>
        <w:tab/>
        <w:t xml:space="preserve">механизированные.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Сельскохозяйственная техника.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Культурные растения и их классификация.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Выращивание растений на школьном/приусадебном участке.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Полезные для человека дикорастущие растения и их классификация.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Сбор, заготовка и хранение полезных для человека дикорастущих растений и их плодов. Сбор и заготовка грибов. Соблюдение правил безопасности. </w:t>
      </w:r>
    </w:p>
    <w:p w:rsidR="00B14436" w:rsidRPr="00723A80" w:rsidRDefault="00B14436" w:rsidP="00B14436">
      <w:pPr>
        <w:spacing w:after="5" w:line="271" w:lineRule="auto"/>
        <w:ind w:right="3566"/>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Сохранение природной среды. </w:t>
      </w:r>
      <w:r w:rsidRPr="00723A80">
        <w:rPr>
          <w:rFonts w:ascii="Times New Roman" w:hAnsi="Times New Roman" w:cs="Times New Roman"/>
          <w:b/>
          <w:sz w:val="24"/>
          <w:szCs w:val="24"/>
          <w:lang w:val="ru-RU"/>
        </w:rPr>
        <w:t>Раздел 2. Сельскохозяйственное производство.</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B14436" w:rsidRPr="00723A80" w:rsidRDefault="00B14436" w:rsidP="00B14436">
      <w:pPr>
        <w:spacing w:after="36"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Автоматизация и роботизация сельскохозяйственного производства: </w:t>
      </w:r>
    </w:p>
    <w:p w:rsidR="00B14436" w:rsidRPr="00723A80" w:rsidRDefault="00B14436" w:rsidP="00723A80">
      <w:pPr>
        <w:numPr>
          <w:ilvl w:val="0"/>
          <w:numId w:val="7"/>
        </w:numPr>
        <w:spacing w:after="15" w:line="268" w:lineRule="auto"/>
        <w:ind w:right="814" w:hanging="144"/>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анализаторы почвы </w:t>
      </w:r>
      <w:r w:rsidRPr="00723A80">
        <w:rPr>
          <w:rFonts w:ascii="Times New Roman" w:hAnsi="Times New Roman" w:cs="Times New Roman"/>
          <w:sz w:val="24"/>
          <w:szCs w:val="24"/>
        </w:rPr>
        <w:t>c</w:t>
      </w:r>
      <w:r w:rsidRPr="00723A80">
        <w:rPr>
          <w:rFonts w:ascii="Times New Roman" w:hAnsi="Times New Roman" w:cs="Times New Roman"/>
          <w:sz w:val="24"/>
          <w:szCs w:val="24"/>
          <w:lang w:val="ru-RU"/>
        </w:rPr>
        <w:t xml:space="preserve"> использованием спутниковой системы навигации;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автоматизация тепличного хозяйства; </w:t>
      </w:r>
    </w:p>
    <w:p w:rsidR="00B14436" w:rsidRPr="00723A80" w:rsidRDefault="00B14436" w:rsidP="00723A80">
      <w:pPr>
        <w:numPr>
          <w:ilvl w:val="0"/>
          <w:numId w:val="7"/>
        </w:numPr>
        <w:spacing w:after="15" w:line="268" w:lineRule="auto"/>
        <w:ind w:right="814" w:hanging="144"/>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применение роботов манипуляторов для уборки урожая; </w:t>
      </w:r>
    </w:p>
    <w:p w:rsidR="00B14436" w:rsidRPr="00723A80" w:rsidRDefault="00B14436" w:rsidP="00723A80">
      <w:pPr>
        <w:numPr>
          <w:ilvl w:val="0"/>
          <w:numId w:val="7"/>
        </w:numPr>
        <w:spacing w:after="12" w:line="269" w:lineRule="auto"/>
        <w:ind w:right="814" w:hanging="144"/>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внесение удобрение на основе данных от азотно-спектральных датчиков;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определение критических точек полей с помощью спутниковых снимков;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использование БПЛА и др.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Генно-модифицированные растения: положительные и отрицательные аспекты.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Раздел 3. Сельскохозяйственные профессии.</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r w:rsidRPr="00723A80">
        <w:rPr>
          <w:rFonts w:ascii="Times New Roman" w:hAnsi="Times New Roman" w:cs="Times New Roman"/>
          <w:b/>
          <w:sz w:val="24"/>
          <w:szCs w:val="24"/>
          <w:lang w:val="ru-RU"/>
        </w:rPr>
        <w:t xml:space="preserve"> </w:t>
      </w:r>
      <w:r w:rsidRPr="00723A80">
        <w:rPr>
          <w:rFonts w:ascii="Times New Roman" w:hAnsi="Times New Roman" w:cs="Times New Roman"/>
          <w:sz w:val="24"/>
          <w:szCs w:val="24"/>
          <w:lang w:val="ru-RU"/>
        </w:rPr>
        <w:br w:type="page"/>
      </w:r>
    </w:p>
    <w:p w:rsidR="00B14436" w:rsidRPr="00723A80" w:rsidRDefault="00B14436" w:rsidP="00B14436">
      <w:pPr>
        <w:spacing w:after="0" w:line="271" w:lineRule="auto"/>
        <w:ind w:right="180"/>
        <w:jc w:val="center"/>
        <w:rPr>
          <w:rFonts w:ascii="Times New Roman" w:hAnsi="Times New Roman" w:cs="Times New Roman"/>
          <w:sz w:val="24"/>
          <w:szCs w:val="24"/>
          <w:lang w:val="ru-RU"/>
        </w:rPr>
      </w:pPr>
      <w:r w:rsidRPr="00723A80">
        <w:rPr>
          <w:rFonts w:ascii="Times New Roman" w:hAnsi="Times New Roman" w:cs="Times New Roman"/>
          <w:b/>
          <w:sz w:val="24"/>
          <w:szCs w:val="24"/>
          <w:lang w:val="ru-RU"/>
        </w:rPr>
        <w:lastRenderedPageBreak/>
        <w:t xml:space="preserve">ПЛАНИРУЕМЫЕ РЕЗУЛЬТАТЫ ОСВОЕНИЯ УЧЕБНОГО ПРЕДМЕТА </w:t>
      </w:r>
    </w:p>
    <w:p w:rsidR="00B14436" w:rsidRPr="00723A80" w:rsidRDefault="00B14436" w:rsidP="00B14436">
      <w:pPr>
        <w:spacing w:after="0" w:line="271" w:lineRule="auto"/>
        <w:ind w:right="181"/>
        <w:jc w:val="center"/>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«ТЕХНОЛОГИЯ» НА УРОВНЕ ОСНОВНОГО ОБЩЕГО ОБРАЗОВАНИЯ </w:t>
      </w:r>
    </w:p>
    <w:p w:rsidR="00B14436" w:rsidRPr="00723A80" w:rsidRDefault="00B14436" w:rsidP="00B14436">
      <w:pPr>
        <w:spacing w:after="18"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ЛИЧНОСТНЫЕ РЕЗУЛЬТАТЫ </w:t>
      </w:r>
    </w:p>
    <w:p w:rsidR="00B14436" w:rsidRPr="00723A80" w:rsidRDefault="00B14436" w:rsidP="00B14436">
      <w:pPr>
        <w:spacing w:after="16"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B14436">
      <w:pPr>
        <w:spacing w:after="34" w:line="269" w:lineRule="auto"/>
        <w:rPr>
          <w:rFonts w:ascii="Times New Roman" w:hAnsi="Times New Roman" w:cs="Times New Roman"/>
          <w:sz w:val="24"/>
          <w:szCs w:val="24"/>
        </w:rPr>
      </w:pPr>
      <w:r w:rsidRPr="00723A80">
        <w:rPr>
          <w:rFonts w:ascii="Times New Roman" w:hAnsi="Times New Roman" w:cs="Times New Roman"/>
          <w:i/>
          <w:sz w:val="24"/>
          <w:szCs w:val="24"/>
        </w:rPr>
        <w:t>Патриотическое воспитание</w:t>
      </w:r>
      <w:r w:rsidRPr="00723A80">
        <w:rPr>
          <w:rFonts w:ascii="Times New Roman" w:hAnsi="Times New Roman" w:cs="Times New Roman"/>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проявление интереса к истории и современному состоянию российской науки и технологии; </w:t>
      </w:r>
    </w:p>
    <w:p w:rsidR="00B14436" w:rsidRPr="00723A80" w:rsidRDefault="00B14436" w:rsidP="00723A80">
      <w:pPr>
        <w:numPr>
          <w:ilvl w:val="0"/>
          <w:numId w:val="8"/>
        </w:numPr>
        <w:spacing w:after="3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lang w:val="ru-RU"/>
        </w:rPr>
        <w:t xml:space="preserve">ценностное отношение к достижениям российских инженеров и учёных. </w:t>
      </w:r>
      <w:r w:rsidRPr="00723A80">
        <w:rPr>
          <w:rFonts w:ascii="Times New Roman" w:hAnsi="Times New Roman" w:cs="Times New Roman"/>
          <w:i/>
          <w:sz w:val="24"/>
          <w:szCs w:val="24"/>
        </w:rPr>
        <w:t>Гражданское и духовно-нравственное воспитание</w:t>
      </w:r>
      <w:r w:rsidRPr="00723A80">
        <w:rPr>
          <w:rFonts w:ascii="Times New Roman" w:hAnsi="Times New Roman" w:cs="Times New Roman"/>
          <w:sz w:val="24"/>
          <w:szCs w:val="24"/>
        </w:rPr>
        <w:t xml:space="preserve">: </w:t>
      </w:r>
    </w:p>
    <w:p w:rsidR="00B14436" w:rsidRPr="00723A80" w:rsidRDefault="00B14436" w:rsidP="00723A80">
      <w:pPr>
        <w:numPr>
          <w:ilvl w:val="0"/>
          <w:numId w:val="8"/>
        </w:numPr>
        <w:spacing w:after="36"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осознание важности морально-этических принципов в деятельности, связанной с реализацией технологий;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освоение социальных норм и правил поведения, роли и формы социальной жизни в группах и сообществах, включая взрослые и социальные сообщества. </w:t>
      </w:r>
    </w:p>
    <w:p w:rsidR="00B14436" w:rsidRPr="00723A80" w:rsidRDefault="00B14436" w:rsidP="00B14436">
      <w:pPr>
        <w:spacing w:after="34" w:line="269" w:lineRule="auto"/>
        <w:rPr>
          <w:rFonts w:ascii="Times New Roman" w:hAnsi="Times New Roman" w:cs="Times New Roman"/>
          <w:sz w:val="24"/>
          <w:szCs w:val="24"/>
        </w:rPr>
      </w:pPr>
      <w:r w:rsidRPr="00723A80">
        <w:rPr>
          <w:rFonts w:ascii="Times New Roman" w:hAnsi="Times New Roman" w:cs="Times New Roman"/>
          <w:i/>
          <w:sz w:val="24"/>
          <w:szCs w:val="24"/>
        </w:rPr>
        <w:t>Эстетическое воспитание</w:t>
      </w:r>
      <w:r w:rsidRPr="00723A80">
        <w:rPr>
          <w:rFonts w:ascii="Times New Roman" w:hAnsi="Times New Roman" w:cs="Times New Roman"/>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восприятие эстетических качеств предметов труда;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умение создавать эстетически значимые изделия из различных материалов. </w:t>
      </w:r>
    </w:p>
    <w:p w:rsidR="00B14436" w:rsidRPr="00723A80" w:rsidRDefault="00B14436" w:rsidP="00B14436">
      <w:pPr>
        <w:spacing w:after="34" w:line="269" w:lineRule="auto"/>
        <w:rPr>
          <w:rFonts w:ascii="Times New Roman" w:hAnsi="Times New Roman" w:cs="Times New Roman"/>
          <w:sz w:val="24"/>
          <w:szCs w:val="24"/>
          <w:lang w:val="ru-RU"/>
        </w:rPr>
      </w:pPr>
      <w:r w:rsidRPr="00723A80">
        <w:rPr>
          <w:rFonts w:ascii="Times New Roman" w:hAnsi="Times New Roman" w:cs="Times New Roman"/>
          <w:i/>
          <w:sz w:val="24"/>
          <w:szCs w:val="24"/>
          <w:lang w:val="ru-RU"/>
        </w:rPr>
        <w:t>Ценности научного познания и практической деятельности</w:t>
      </w:r>
      <w:r w:rsidRPr="00723A80">
        <w:rPr>
          <w:rFonts w:ascii="Times New Roman" w:hAnsi="Times New Roman" w:cs="Times New Roman"/>
          <w:sz w:val="24"/>
          <w:szCs w:val="24"/>
          <w:lang w:val="ru-RU"/>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осознание ценности науки как фундамента технологий;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развитие интереса к исследовательской деятельности, реализации на практике достижений науки. </w:t>
      </w:r>
    </w:p>
    <w:p w:rsidR="00B14436" w:rsidRPr="00723A80" w:rsidRDefault="00B14436" w:rsidP="00B14436">
      <w:pPr>
        <w:spacing w:after="34" w:line="269" w:lineRule="auto"/>
        <w:rPr>
          <w:rFonts w:ascii="Times New Roman" w:hAnsi="Times New Roman" w:cs="Times New Roman"/>
          <w:sz w:val="24"/>
          <w:szCs w:val="24"/>
          <w:lang w:val="ru-RU"/>
        </w:rPr>
      </w:pPr>
      <w:r w:rsidRPr="00723A80">
        <w:rPr>
          <w:rFonts w:ascii="Times New Roman" w:hAnsi="Times New Roman" w:cs="Times New Roman"/>
          <w:i/>
          <w:sz w:val="24"/>
          <w:szCs w:val="24"/>
          <w:lang w:val="ru-RU"/>
        </w:rPr>
        <w:t>Формирование культуры здоровья и эмоционального благополучия</w:t>
      </w:r>
      <w:r w:rsidRPr="00723A80">
        <w:rPr>
          <w:rFonts w:ascii="Times New Roman" w:hAnsi="Times New Roman" w:cs="Times New Roman"/>
          <w:sz w:val="24"/>
          <w:szCs w:val="24"/>
          <w:lang w:val="ru-RU"/>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осознание ценности безопасного образа жизни в современном технологическом мире, важности правил безопасной работы с инструментами и оборудованием;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умение распознавать информационные угрозы и осуществлять защиту личности от этих угроз. </w:t>
      </w:r>
    </w:p>
    <w:p w:rsidR="00B14436" w:rsidRPr="00723A80" w:rsidRDefault="00B14436" w:rsidP="00B14436">
      <w:pPr>
        <w:spacing w:after="34" w:line="269" w:lineRule="auto"/>
        <w:rPr>
          <w:rFonts w:ascii="Times New Roman" w:hAnsi="Times New Roman" w:cs="Times New Roman"/>
          <w:sz w:val="24"/>
          <w:szCs w:val="24"/>
        </w:rPr>
      </w:pPr>
      <w:r w:rsidRPr="00723A80">
        <w:rPr>
          <w:rFonts w:ascii="Times New Roman" w:hAnsi="Times New Roman" w:cs="Times New Roman"/>
          <w:i/>
          <w:sz w:val="24"/>
          <w:szCs w:val="24"/>
        </w:rPr>
        <w:t>Трудовое воспитание</w:t>
      </w:r>
      <w:r w:rsidRPr="00723A80">
        <w:rPr>
          <w:rFonts w:ascii="Times New Roman" w:hAnsi="Times New Roman" w:cs="Times New Roman"/>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активное участие в решении возникающих практических задач из различных областей;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lang w:val="ru-RU"/>
        </w:rPr>
        <w:t xml:space="preserve">умение ориентироваться в мире современных профессий. </w:t>
      </w:r>
      <w:r w:rsidRPr="00723A80">
        <w:rPr>
          <w:rFonts w:ascii="Times New Roman" w:hAnsi="Times New Roman" w:cs="Times New Roman"/>
          <w:i/>
          <w:sz w:val="24"/>
          <w:szCs w:val="24"/>
        </w:rPr>
        <w:t>Экологическое воспитание</w:t>
      </w:r>
      <w:r w:rsidRPr="00723A80">
        <w:rPr>
          <w:rFonts w:ascii="Times New Roman" w:hAnsi="Times New Roman" w:cs="Times New Roman"/>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воспитание бережного отношения к окружающей среде, понимание необходимости соблюдения баланса между природой и техносферой;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осознание пределов преобразовательной деятельности человека.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lastRenderedPageBreak/>
        <w:t xml:space="preserve">МЕТАПРЕДМЕТНЫЕ РЕЗУЛЬТАТЫ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Освоение содержания предмета «Технология» в основной школе способствует достижению метапредметных результатов, в том числе: </w:t>
      </w:r>
    </w:p>
    <w:p w:rsidR="00B14436" w:rsidRPr="00723A80" w:rsidRDefault="00B14436" w:rsidP="00B14436">
      <w:pPr>
        <w:spacing w:after="32" w:line="271" w:lineRule="auto"/>
        <w:ind w:right="1412"/>
        <w:rPr>
          <w:rFonts w:ascii="Times New Roman" w:hAnsi="Times New Roman" w:cs="Times New Roman"/>
          <w:sz w:val="24"/>
          <w:szCs w:val="24"/>
          <w:lang w:val="ru-RU"/>
        </w:rPr>
      </w:pPr>
      <w:r w:rsidRPr="00723A80">
        <w:rPr>
          <w:rFonts w:ascii="Times New Roman" w:hAnsi="Times New Roman" w:cs="Times New Roman"/>
          <w:b/>
          <w:i/>
          <w:sz w:val="24"/>
          <w:szCs w:val="24"/>
          <w:lang w:val="ru-RU"/>
        </w:rPr>
        <w:t xml:space="preserve">Овладение универсальными познавательными действиями </w:t>
      </w:r>
      <w:r w:rsidRPr="00723A80">
        <w:rPr>
          <w:rFonts w:ascii="Times New Roman" w:hAnsi="Times New Roman" w:cs="Times New Roman"/>
          <w:i/>
          <w:sz w:val="24"/>
          <w:szCs w:val="24"/>
          <w:lang w:val="ru-RU"/>
        </w:rPr>
        <w:t>Базовые логические действия</w:t>
      </w:r>
      <w:r w:rsidRPr="00723A80">
        <w:rPr>
          <w:rFonts w:ascii="Times New Roman" w:hAnsi="Times New Roman" w:cs="Times New Roman"/>
          <w:sz w:val="24"/>
          <w:szCs w:val="24"/>
          <w:lang w:val="ru-RU"/>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выявлять и характеризовать существенные признаки природных и рукотворных объектов; </w:t>
      </w:r>
    </w:p>
    <w:p w:rsidR="00B14436" w:rsidRPr="00723A80" w:rsidRDefault="00B14436" w:rsidP="00723A80">
      <w:pPr>
        <w:numPr>
          <w:ilvl w:val="0"/>
          <w:numId w:val="8"/>
        </w:numPr>
        <w:spacing w:after="37"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устанавливать существенный признак классификации, основание для обобщения и сравнения;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выявлять закономерности и противоречия в рассматриваемых фактах, данных и наблюдениях, относящихся к внешнему миру;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выявлять причинно-следственные связи при изучении природных явлений и процессов, а также процессов, происходящих в техносфере;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самостоятельно выбирать способ решения поставленной задачи, используя для этого необходимые материалы, инструменты и технологии. </w:t>
      </w:r>
    </w:p>
    <w:p w:rsidR="00B14436" w:rsidRPr="00723A80" w:rsidRDefault="00B14436" w:rsidP="00B14436">
      <w:pPr>
        <w:spacing w:after="34" w:line="269" w:lineRule="auto"/>
        <w:rPr>
          <w:rFonts w:ascii="Times New Roman" w:hAnsi="Times New Roman" w:cs="Times New Roman"/>
          <w:sz w:val="24"/>
          <w:szCs w:val="24"/>
        </w:rPr>
      </w:pPr>
      <w:r w:rsidRPr="00723A80">
        <w:rPr>
          <w:rFonts w:ascii="Times New Roman" w:hAnsi="Times New Roman" w:cs="Times New Roman"/>
          <w:i/>
          <w:sz w:val="24"/>
          <w:szCs w:val="24"/>
        </w:rPr>
        <w:t>Базовые исследовательские действия</w:t>
      </w:r>
      <w:r w:rsidRPr="00723A80">
        <w:rPr>
          <w:rFonts w:ascii="Times New Roman" w:hAnsi="Times New Roman" w:cs="Times New Roman"/>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использовать вопросы как исследовательский инструмент познания;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формировать запросы к информационной системе с целью получения необходимой информации;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оценивать полноту, достоверность и актуальность полученной информации;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опытным путём изучать свойства различных материалов; </w:t>
      </w:r>
    </w:p>
    <w:p w:rsidR="00B14436" w:rsidRPr="00723A80" w:rsidRDefault="00B14436" w:rsidP="00723A80">
      <w:pPr>
        <w:numPr>
          <w:ilvl w:val="0"/>
          <w:numId w:val="8"/>
        </w:numPr>
        <w:spacing w:after="34" w:line="269"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овладевать </w:t>
      </w:r>
      <w:r w:rsidRPr="00723A80">
        <w:rPr>
          <w:rFonts w:ascii="Times New Roman" w:hAnsi="Times New Roman" w:cs="Times New Roman"/>
          <w:sz w:val="24"/>
          <w:szCs w:val="24"/>
          <w:lang w:val="ru-RU"/>
        </w:rPr>
        <w:tab/>
        <w:t xml:space="preserve">навыками </w:t>
      </w:r>
      <w:r w:rsidRPr="00723A80">
        <w:rPr>
          <w:rFonts w:ascii="Times New Roman" w:hAnsi="Times New Roman" w:cs="Times New Roman"/>
          <w:sz w:val="24"/>
          <w:szCs w:val="24"/>
          <w:lang w:val="ru-RU"/>
        </w:rPr>
        <w:tab/>
        <w:t xml:space="preserve">измерения </w:t>
      </w:r>
      <w:r w:rsidRPr="00723A80">
        <w:rPr>
          <w:rFonts w:ascii="Times New Roman" w:hAnsi="Times New Roman" w:cs="Times New Roman"/>
          <w:sz w:val="24"/>
          <w:szCs w:val="24"/>
          <w:lang w:val="ru-RU"/>
        </w:rPr>
        <w:tab/>
        <w:t xml:space="preserve">величин </w:t>
      </w:r>
      <w:r w:rsidRPr="00723A80">
        <w:rPr>
          <w:rFonts w:ascii="Times New Roman" w:hAnsi="Times New Roman" w:cs="Times New Roman"/>
          <w:sz w:val="24"/>
          <w:szCs w:val="24"/>
          <w:lang w:val="ru-RU"/>
        </w:rPr>
        <w:tab/>
        <w:t xml:space="preserve">с </w:t>
      </w:r>
      <w:r w:rsidRPr="00723A80">
        <w:rPr>
          <w:rFonts w:ascii="Times New Roman" w:hAnsi="Times New Roman" w:cs="Times New Roman"/>
          <w:sz w:val="24"/>
          <w:szCs w:val="24"/>
          <w:lang w:val="ru-RU"/>
        </w:rPr>
        <w:tab/>
        <w:t xml:space="preserve">помощью </w:t>
      </w:r>
      <w:r w:rsidRPr="00723A80">
        <w:rPr>
          <w:rFonts w:ascii="Times New Roman" w:hAnsi="Times New Roman" w:cs="Times New Roman"/>
          <w:sz w:val="24"/>
          <w:szCs w:val="24"/>
          <w:lang w:val="ru-RU"/>
        </w:rPr>
        <w:tab/>
        <w:t xml:space="preserve">измерительных инструментов, оценивать погрешность измерения, уметь осуществлять арифметические действия с приближёнными величинами;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строить и оценивать модели объектов, явлений и процессов;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создавать, применять и преобразовывать знаки и символы, модели и схемы для решения учебных и познавательных задач; </w:t>
      </w:r>
    </w:p>
    <w:p w:rsidR="00B14436" w:rsidRPr="00723A80" w:rsidRDefault="00B14436" w:rsidP="00723A80">
      <w:pPr>
        <w:numPr>
          <w:ilvl w:val="0"/>
          <w:numId w:val="8"/>
        </w:numPr>
        <w:spacing w:after="12" w:line="269"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оценивать правильность выполнения учебной задачи, собственные возможности её решения;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прогнозировать поведение технической системы, в том числе с учётом синергетических эффектов. </w:t>
      </w:r>
    </w:p>
    <w:p w:rsidR="00B14436" w:rsidRPr="00723A80" w:rsidRDefault="00B14436" w:rsidP="00B14436">
      <w:pPr>
        <w:spacing w:after="34" w:line="269" w:lineRule="auto"/>
        <w:rPr>
          <w:rFonts w:ascii="Times New Roman" w:hAnsi="Times New Roman" w:cs="Times New Roman"/>
          <w:sz w:val="24"/>
          <w:szCs w:val="24"/>
        </w:rPr>
      </w:pPr>
      <w:r w:rsidRPr="00723A80">
        <w:rPr>
          <w:rFonts w:ascii="Times New Roman" w:hAnsi="Times New Roman" w:cs="Times New Roman"/>
          <w:i/>
          <w:sz w:val="24"/>
          <w:szCs w:val="24"/>
        </w:rPr>
        <w:t>Работа с информацией</w:t>
      </w:r>
      <w:r w:rsidRPr="00723A80">
        <w:rPr>
          <w:rFonts w:ascii="Times New Roman" w:hAnsi="Times New Roman" w:cs="Times New Roman"/>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выбирать форму представления информации в зависимости от поставленной задачи;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понимать различие между данными, информацией и знаниями;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начальными навыками работы с «большими данными»;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технологией трансформации данных в информацию, информации в знания. </w:t>
      </w:r>
    </w:p>
    <w:p w:rsidR="00B14436" w:rsidRPr="00723A80" w:rsidRDefault="00B14436" w:rsidP="00B14436">
      <w:pPr>
        <w:spacing w:after="32" w:line="271" w:lineRule="auto"/>
        <w:rPr>
          <w:rFonts w:ascii="Times New Roman" w:hAnsi="Times New Roman" w:cs="Times New Roman"/>
          <w:sz w:val="24"/>
          <w:szCs w:val="24"/>
          <w:lang w:val="ru-RU"/>
        </w:rPr>
      </w:pPr>
      <w:r w:rsidRPr="00723A80">
        <w:rPr>
          <w:rFonts w:ascii="Times New Roman" w:hAnsi="Times New Roman" w:cs="Times New Roman"/>
          <w:b/>
          <w:i/>
          <w:sz w:val="24"/>
          <w:szCs w:val="24"/>
          <w:lang w:val="ru-RU"/>
        </w:rPr>
        <w:t xml:space="preserve">Овладение универсальными учебными регулятивными действиями </w:t>
      </w:r>
      <w:r w:rsidRPr="00723A80">
        <w:rPr>
          <w:rFonts w:ascii="Times New Roman" w:hAnsi="Times New Roman" w:cs="Times New Roman"/>
          <w:i/>
          <w:sz w:val="24"/>
          <w:szCs w:val="24"/>
          <w:lang w:val="ru-RU"/>
        </w:rPr>
        <w:t>Самоорганизация</w:t>
      </w:r>
      <w:r w:rsidRPr="00723A80">
        <w:rPr>
          <w:rFonts w:ascii="Times New Roman" w:hAnsi="Times New Roman" w:cs="Times New Roman"/>
          <w:sz w:val="24"/>
          <w:szCs w:val="24"/>
          <w:lang w:val="ru-RU"/>
        </w:rPr>
        <w:t xml:space="preserve">: </w:t>
      </w:r>
    </w:p>
    <w:p w:rsidR="00B14436" w:rsidRPr="00723A80" w:rsidRDefault="00B14436" w:rsidP="00723A80">
      <w:pPr>
        <w:numPr>
          <w:ilvl w:val="0"/>
          <w:numId w:val="8"/>
        </w:numPr>
        <w:spacing w:after="35" w:line="269"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14436" w:rsidRPr="00723A80" w:rsidRDefault="00B14436" w:rsidP="00723A80">
      <w:pPr>
        <w:numPr>
          <w:ilvl w:val="0"/>
          <w:numId w:val="8"/>
        </w:numPr>
        <w:spacing w:after="38"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соотносить свои действия с планируемыми результатами, осуществлять контроль своей деятельности в процессе достижения результата, </w:t>
      </w:r>
      <w:r w:rsidRPr="00723A80">
        <w:rPr>
          <w:rFonts w:ascii="Times New Roman" w:hAnsi="Times New Roman" w:cs="Times New Roman"/>
          <w:sz w:val="24"/>
          <w:szCs w:val="24"/>
          <w:lang w:val="ru-RU"/>
        </w:rPr>
        <w:lastRenderedPageBreak/>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lang w:val="ru-RU"/>
        </w:rPr>
        <w:t xml:space="preserve">делать выбор и брать ответственность за решение. </w:t>
      </w:r>
      <w:r w:rsidRPr="00723A80">
        <w:rPr>
          <w:rFonts w:ascii="Times New Roman" w:hAnsi="Times New Roman" w:cs="Times New Roman"/>
          <w:sz w:val="24"/>
          <w:szCs w:val="24"/>
        </w:rPr>
        <w:t xml:space="preserve">Самоконтроль (рефлексия):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давать адекватную оценку ситуации и предлагать план её изменения;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объяснять причины достижения (недостижения) результатов преобразовательной деятельности;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вносить необходимые коррективы в деятельность по решению задачи или по осуществлению проекта;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оценивать соответствие результата цели и условиям и при необходимости корректировать цель и процесс её достижения. </w:t>
      </w:r>
    </w:p>
    <w:p w:rsidR="00B14436" w:rsidRPr="00723A80" w:rsidRDefault="00B14436" w:rsidP="00B14436">
      <w:pPr>
        <w:spacing w:after="34" w:line="269" w:lineRule="auto"/>
        <w:rPr>
          <w:rFonts w:ascii="Times New Roman" w:hAnsi="Times New Roman" w:cs="Times New Roman"/>
          <w:sz w:val="24"/>
          <w:szCs w:val="24"/>
        </w:rPr>
      </w:pPr>
      <w:r w:rsidRPr="00723A80">
        <w:rPr>
          <w:rFonts w:ascii="Times New Roman" w:hAnsi="Times New Roman" w:cs="Times New Roman"/>
          <w:i/>
          <w:sz w:val="24"/>
          <w:szCs w:val="24"/>
        </w:rPr>
        <w:t>Принятие себя и других</w:t>
      </w:r>
      <w:r w:rsidRPr="00723A80">
        <w:rPr>
          <w:rFonts w:ascii="Times New Roman" w:hAnsi="Times New Roman" w:cs="Times New Roman"/>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признавать своё право на ошибку при решении задач или при реализации проекта, такое же право другого на подобные ошибки. </w:t>
      </w:r>
    </w:p>
    <w:p w:rsidR="00B14436" w:rsidRPr="00723A80" w:rsidRDefault="00B14436" w:rsidP="00B14436">
      <w:pPr>
        <w:spacing w:after="5" w:line="271" w:lineRule="auto"/>
        <w:ind w:right="949"/>
        <w:rPr>
          <w:rFonts w:ascii="Times New Roman" w:hAnsi="Times New Roman" w:cs="Times New Roman"/>
          <w:sz w:val="24"/>
          <w:szCs w:val="24"/>
          <w:lang w:val="ru-RU"/>
        </w:rPr>
      </w:pPr>
      <w:r w:rsidRPr="00723A80">
        <w:rPr>
          <w:rFonts w:ascii="Times New Roman" w:hAnsi="Times New Roman" w:cs="Times New Roman"/>
          <w:b/>
          <w:i/>
          <w:sz w:val="24"/>
          <w:szCs w:val="24"/>
          <w:lang w:val="ru-RU"/>
        </w:rPr>
        <w:t xml:space="preserve">Овладение универсальными коммуникативными действиями  </w:t>
      </w:r>
      <w:r w:rsidRPr="00723A80">
        <w:rPr>
          <w:rFonts w:ascii="Times New Roman" w:hAnsi="Times New Roman" w:cs="Times New Roman"/>
          <w:i/>
          <w:sz w:val="24"/>
          <w:szCs w:val="24"/>
          <w:lang w:val="ru-RU"/>
        </w:rPr>
        <w:t>Общение</w:t>
      </w:r>
      <w:r w:rsidRPr="00723A80">
        <w:rPr>
          <w:rFonts w:ascii="Times New Roman" w:hAnsi="Times New Roman" w:cs="Times New Roman"/>
          <w:sz w:val="24"/>
          <w:szCs w:val="24"/>
          <w:lang w:val="ru-RU"/>
        </w:rPr>
        <w:t xml:space="preserve">: </w:t>
      </w:r>
    </w:p>
    <w:p w:rsidR="00B14436" w:rsidRPr="00723A80" w:rsidRDefault="00B14436" w:rsidP="00B14436">
      <w:pPr>
        <w:spacing w:after="15" w:line="268" w:lineRule="auto"/>
        <w:ind w:right="144"/>
        <w:rPr>
          <w:rFonts w:ascii="Times New Roman" w:hAnsi="Times New Roman" w:cs="Times New Roman"/>
          <w:sz w:val="24"/>
          <w:szCs w:val="24"/>
          <w:lang w:val="ru-RU"/>
        </w:rPr>
        <w:sectPr w:rsidR="00B14436" w:rsidRPr="00723A80">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pgMar w:top="561" w:right="842" w:bottom="1137" w:left="1702" w:header="720" w:footer="636" w:gutter="0"/>
          <w:cols w:space="720"/>
        </w:sectPr>
      </w:pP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в ходе обсуждения учебного материала, планирования и осуществления учебного проекта;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 рамках публичного представления результатов проектной деятельности;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 ходе совместного решения задачи с использованием облачных сервисов;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в ходе общения с представителями других культур, в частности в социальных сетях.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Совместная деятельность: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понимать и использовать преимущества командной работы при реализации учебного проекта;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понимать </w:t>
      </w:r>
      <w:r w:rsidRPr="00723A80">
        <w:rPr>
          <w:rFonts w:ascii="Times New Roman" w:hAnsi="Times New Roman" w:cs="Times New Roman"/>
          <w:sz w:val="24"/>
          <w:szCs w:val="24"/>
          <w:lang w:val="ru-RU"/>
        </w:rPr>
        <w:tab/>
        <w:t xml:space="preserve">необходимость </w:t>
      </w:r>
      <w:r w:rsidRPr="00723A80">
        <w:rPr>
          <w:rFonts w:ascii="Times New Roman" w:hAnsi="Times New Roman" w:cs="Times New Roman"/>
          <w:sz w:val="24"/>
          <w:szCs w:val="24"/>
          <w:lang w:val="ru-RU"/>
        </w:rPr>
        <w:tab/>
        <w:t xml:space="preserve">выработки </w:t>
      </w:r>
      <w:r w:rsidRPr="00723A80">
        <w:rPr>
          <w:rFonts w:ascii="Times New Roman" w:hAnsi="Times New Roman" w:cs="Times New Roman"/>
          <w:sz w:val="24"/>
          <w:szCs w:val="24"/>
          <w:lang w:val="ru-RU"/>
        </w:rPr>
        <w:tab/>
        <w:t xml:space="preserve">знаково-символических </w:t>
      </w:r>
      <w:r w:rsidRPr="00723A80">
        <w:rPr>
          <w:rFonts w:ascii="Times New Roman" w:hAnsi="Times New Roman" w:cs="Times New Roman"/>
          <w:sz w:val="24"/>
          <w:szCs w:val="24"/>
          <w:lang w:val="ru-RU"/>
        </w:rPr>
        <w:tab/>
        <w:t xml:space="preserve">средств </w:t>
      </w:r>
      <w:r w:rsidRPr="00723A80">
        <w:rPr>
          <w:rFonts w:ascii="Times New Roman" w:hAnsi="Times New Roman" w:cs="Times New Roman"/>
          <w:sz w:val="24"/>
          <w:szCs w:val="24"/>
          <w:lang w:val="ru-RU"/>
        </w:rPr>
        <w:tab/>
        <w:t xml:space="preserve">как необходимого условия успешной проектной деятельности;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адекватно интерпретировать высказывания собеседника — участника совместной деятельности;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навыками отстаивания своей точки зрения, используя при этом законы логики;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уметь распознавать некорректную аргументацию. </w:t>
      </w:r>
    </w:p>
    <w:p w:rsidR="00B14436" w:rsidRPr="00723A80" w:rsidRDefault="00B14436" w:rsidP="00B14436">
      <w:pPr>
        <w:spacing w:after="31"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ПРЕДМЕТНЫЕ РЕЗУЛЬТАТЫ </w:t>
      </w:r>
    </w:p>
    <w:p w:rsidR="00B14436" w:rsidRPr="00723A80" w:rsidRDefault="00B14436" w:rsidP="00B14436">
      <w:pPr>
        <w:spacing w:after="0" w:line="259" w:lineRule="auto"/>
        <w:rPr>
          <w:rFonts w:ascii="Times New Roman" w:hAnsi="Times New Roman" w:cs="Times New Roman"/>
          <w:sz w:val="24"/>
          <w:szCs w:val="24"/>
        </w:rPr>
      </w:pP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 </w:t>
      </w:r>
      <w:r w:rsidRPr="00723A80">
        <w:rPr>
          <w:rFonts w:ascii="Times New Roman" w:hAnsi="Times New Roman" w:cs="Times New Roman"/>
          <w:sz w:val="24"/>
          <w:szCs w:val="24"/>
          <w:lang w:val="ru-RU"/>
        </w:rPr>
        <w:tab/>
        <w:t xml:space="preserve">завершении </w:t>
      </w:r>
      <w:r w:rsidRPr="00723A80">
        <w:rPr>
          <w:rFonts w:ascii="Times New Roman" w:hAnsi="Times New Roman" w:cs="Times New Roman"/>
          <w:sz w:val="24"/>
          <w:szCs w:val="24"/>
          <w:lang w:val="ru-RU"/>
        </w:rPr>
        <w:tab/>
        <w:t xml:space="preserve">обучения </w:t>
      </w:r>
      <w:r w:rsidRPr="00723A80">
        <w:rPr>
          <w:rFonts w:ascii="Times New Roman" w:hAnsi="Times New Roman" w:cs="Times New Roman"/>
          <w:sz w:val="24"/>
          <w:szCs w:val="24"/>
          <w:lang w:val="ru-RU"/>
        </w:rPr>
        <w:tab/>
        <w:t xml:space="preserve">учащийся </w:t>
      </w:r>
      <w:r w:rsidRPr="00723A80">
        <w:rPr>
          <w:rFonts w:ascii="Times New Roman" w:hAnsi="Times New Roman" w:cs="Times New Roman"/>
          <w:sz w:val="24"/>
          <w:szCs w:val="24"/>
          <w:lang w:val="ru-RU"/>
        </w:rPr>
        <w:tab/>
        <w:t xml:space="preserve">должен </w:t>
      </w:r>
      <w:r w:rsidRPr="00723A80">
        <w:rPr>
          <w:rFonts w:ascii="Times New Roman" w:hAnsi="Times New Roman" w:cs="Times New Roman"/>
          <w:sz w:val="24"/>
          <w:szCs w:val="24"/>
          <w:lang w:val="ru-RU"/>
        </w:rPr>
        <w:tab/>
        <w:t>иметь сформированные образовательные результаты, соотнесённые с каждым из модулей.</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«Производство и технология» </w:t>
      </w:r>
    </w:p>
    <w:p w:rsidR="00B14436" w:rsidRPr="00723A80" w:rsidRDefault="00B14436" w:rsidP="00B14436">
      <w:pPr>
        <w:spacing w:after="19"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29"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5-6 КЛАССЫ: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роль техники и технологий для прогрессивного развития общества;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роль техники и технологий в цифровом социуме;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выявлять причины и последствия развития техники и технологий;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виды современных технологий и определять перспективы их развития;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строить учебную и практическую деятельность в соответствии со структурой технологии: этапами, операциями, действиями;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научиться конструировать, оценивать и использовать модели в познавательной и практической деятельности;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организовывать рабочее место в соответствии с требованиями безопасности;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соблюдать правила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использовать различные материалы (древесина, металлы и сплавы, полимеры, текстиль, сельскохозяйственная продукция);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создавать, применять и преобразовывать знаки и символы, модели и схемы для решения учебных и производственных задач;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научиться коллективно решать задачи с использованием облачных сервисов;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lastRenderedPageBreak/>
        <w:t xml:space="preserve">оперировать понятием «биотехнология»;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классифицировать методы очистки воды, использовать фильтрование воды;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оперировать понятиями «биоэнергетика», «биометаногенез». </w:t>
      </w:r>
    </w:p>
    <w:p w:rsidR="00B14436" w:rsidRPr="00723A80" w:rsidRDefault="00B14436" w:rsidP="00B14436">
      <w:pPr>
        <w:spacing w:after="24"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7-9 КЛАССЫ: </w:t>
      </w:r>
    </w:p>
    <w:p w:rsidR="00B14436" w:rsidRPr="00723A80" w:rsidRDefault="00B14436" w:rsidP="00B14436">
      <w:pPr>
        <w:spacing w:after="40"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перечислять и характеризовать виды современных технологий;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применять технологии для решения возникающих задач; </w:t>
      </w:r>
    </w:p>
    <w:p w:rsidR="00B14436" w:rsidRPr="00723A80" w:rsidRDefault="00B14436" w:rsidP="00B14436">
      <w:pPr>
        <w:spacing w:after="33" w:line="26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овладеть методами учебной, исследовательской и проектной деятельности, решения </w:t>
      </w:r>
      <w:r w:rsidRPr="00723A80">
        <w:rPr>
          <w:rFonts w:ascii="Times New Roman" w:hAnsi="Times New Roman" w:cs="Times New Roman"/>
          <w:sz w:val="24"/>
          <w:szCs w:val="24"/>
          <w:lang w:val="ru-RU"/>
        </w:rPr>
        <w:tab/>
        <w:t xml:space="preserve">творческих </w:t>
      </w:r>
      <w:r w:rsidRPr="00723A80">
        <w:rPr>
          <w:rFonts w:ascii="Times New Roman" w:hAnsi="Times New Roman" w:cs="Times New Roman"/>
          <w:sz w:val="24"/>
          <w:szCs w:val="24"/>
          <w:lang w:val="ru-RU"/>
        </w:rPr>
        <w:tab/>
        <w:t xml:space="preserve">задач, </w:t>
      </w:r>
      <w:r w:rsidRPr="00723A80">
        <w:rPr>
          <w:rFonts w:ascii="Times New Roman" w:hAnsi="Times New Roman" w:cs="Times New Roman"/>
          <w:sz w:val="24"/>
          <w:szCs w:val="24"/>
          <w:lang w:val="ru-RU"/>
        </w:rPr>
        <w:tab/>
        <w:t xml:space="preserve">проектирования, </w:t>
      </w:r>
      <w:r w:rsidRPr="00723A80">
        <w:rPr>
          <w:rFonts w:ascii="Times New Roman" w:hAnsi="Times New Roman" w:cs="Times New Roman"/>
          <w:sz w:val="24"/>
          <w:szCs w:val="24"/>
          <w:lang w:val="ru-RU"/>
        </w:rPr>
        <w:tab/>
        <w:t xml:space="preserve">моделирования, </w:t>
      </w:r>
      <w:r w:rsidRPr="00723A80">
        <w:rPr>
          <w:rFonts w:ascii="Times New Roman" w:hAnsi="Times New Roman" w:cs="Times New Roman"/>
          <w:sz w:val="24"/>
          <w:szCs w:val="24"/>
          <w:lang w:val="ru-RU"/>
        </w:rPr>
        <w:tab/>
        <w:t xml:space="preserve">конструирования </w:t>
      </w:r>
      <w:r w:rsidRPr="00723A80">
        <w:rPr>
          <w:rFonts w:ascii="Times New Roman" w:hAnsi="Times New Roman" w:cs="Times New Roman"/>
          <w:sz w:val="24"/>
          <w:szCs w:val="24"/>
          <w:lang w:val="ru-RU"/>
        </w:rPr>
        <w:tab/>
        <w:t xml:space="preserve">и эстетического оформления изделий;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приводить примеры не только функциональных, но и эстетичных промышленных изделий;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овладеть информационно-когнитивными технологиями преобразования данных в информацию и информации в знание; </w:t>
      </w:r>
    </w:p>
    <w:p w:rsidR="00B14436" w:rsidRPr="00723A80" w:rsidRDefault="00B14436" w:rsidP="00723A80">
      <w:pPr>
        <w:numPr>
          <w:ilvl w:val="0"/>
          <w:numId w:val="8"/>
        </w:numPr>
        <w:spacing w:after="37"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 </w:t>
      </w:r>
    </w:p>
    <w:p w:rsidR="00B14436" w:rsidRPr="00723A80" w:rsidRDefault="00B14436" w:rsidP="00723A80">
      <w:pPr>
        <w:numPr>
          <w:ilvl w:val="0"/>
          <w:numId w:val="8"/>
        </w:numPr>
        <w:spacing w:after="36"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оценивать области применения технологий, понимать их возможности и ограничения;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оценивать условия применимости технологии с позиций экологической защищённости;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научиться модернизировать и создавать технологии обработки известных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анализировать значимые для конкретного человека потребности;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перечислять и характеризовать продукты питания;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перечислять виды и названия народных промыслов и ремёсел;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анализировать использование нанотехнологий в различных областях;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выявлять экологические проблемы;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применять генеалогический метод;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анализировать роль прививок;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анализировать работу биодатчиков;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анализировать микробиологические технологии, методы генной инженерии. </w:t>
      </w:r>
    </w:p>
    <w:p w:rsidR="00B14436" w:rsidRPr="00723A80" w:rsidRDefault="00B14436" w:rsidP="00B14436">
      <w:pPr>
        <w:spacing w:after="31"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«Технология обработки материалов и пищевых продуктов» </w:t>
      </w:r>
    </w:p>
    <w:p w:rsidR="00B14436" w:rsidRPr="00723A80" w:rsidRDefault="00B14436" w:rsidP="00B14436">
      <w:pPr>
        <w:spacing w:after="19"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5-6 КЛАССЫ: </w:t>
      </w:r>
    </w:p>
    <w:p w:rsidR="00B14436" w:rsidRPr="00723A80" w:rsidRDefault="00B14436" w:rsidP="00B14436">
      <w:pPr>
        <w:spacing w:after="40"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познавательную и преобразовательную деятельность человека;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соблюдать правила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организовывать рабочее место в соответствии с требованиями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классифицировать и характеризовать инструменты, приспособления и технологическое оборудование;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активно использовать знания, полученные при изучении других учебных предметов, и сформированные универсальные учебные действия;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использовать инструменты, приспособления и технологическое оборудование;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выполнять технологические операции с использованием ручных инструментов, приспособлений, технологического оборудования;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научиться использовать цифровые инструменты при изготовлении предметов из различных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технологические операции ручной обработки конструкционных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применять ручные технологии обработки конструкционных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правильно хранить пищевые продукты;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осуществлять механическую и тепловую обработку пищевых продуктов, сохраняя их пищевую ценность; </w:t>
      </w:r>
    </w:p>
    <w:p w:rsidR="00B14436" w:rsidRPr="00723A80" w:rsidRDefault="00B14436" w:rsidP="00723A80">
      <w:pPr>
        <w:numPr>
          <w:ilvl w:val="0"/>
          <w:numId w:val="8"/>
        </w:numPr>
        <w:spacing w:after="34" w:line="269"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выбирать продукты, инструменты и оборудование для приготовления блюда;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осуществлять доступными средствами контроль качества блюда; проектировать интерьер помещения с использованием программных сервисов;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составлять последовательность выполнения технологических операций для изготовления швейных изделий;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строить чертежи простых швейных изделий;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выбирать материалы, инструменты и оборудование для выполнения швейных работ;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выполнять художественное оформление швейных изделий;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выделять свойства наноструктур;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приводить примеры наноструктур, их использования в технологиях;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познакомиться с физическимами основы нанотехнологий и их использованием для конструирования новых материалов. </w:t>
      </w:r>
    </w:p>
    <w:p w:rsidR="00B14436" w:rsidRPr="00723A80" w:rsidRDefault="00B14436" w:rsidP="00B14436">
      <w:pPr>
        <w:spacing w:after="24"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7-9 КЛАССЫ: </w:t>
      </w:r>
    </w:p>
    <w:p w:rsidR="00B14436" w:rsidRPr="00723A80" w:rsidRDefault="00B14436" w:rsidP="00B14436">
      <w:pPr>
        <w:spacing w:after="41"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освоить основные этапы создания проектов от идеи до презентации и использования полученных результатов;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научиться использовать программные сервисы для поддержки проектной деятельности;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проводить необходимые опыты по исследованию свойств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выбирать инструменты и оборудование, необходимые для изготовления выбранного изделия по данной технологии;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применять технологии механической обработки конструкционных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осуществлять доступными средствами контроль качества изготавливаемого изделия, находить и устранять допущенные дефекты;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классифицировать виды и назначение методов получения и преобразования конструкционных и текстильных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научиться конструировать модели различных объектов и использовать их в практической деятельности;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конструировать модели машин и механизмов;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изготавливать изделие из конструкционных или поделочных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готовить кулинарные блюда в соответствии с известными технологиями;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выполнять декоративно-прикладную обработку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выполнять художественное оформление изделий;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создавать художественный образ и воплощать его в продукте;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строить чертежи швейных изделий;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выбирать материалы, инструменты и оборудование для выполнения швейных работ;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применять основные приёмы и навыки решения изобретательских задач;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получить возможность научиться применять принципы ТРИЗ для решения технических задач;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презентовать изделие (продукт);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называть и характеризовать современные и перспективные технологии производства и обработки материалов;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узнать о современных цифровых технологиях, их возможностях и ограничениях;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выявлять потребности современной техники в умных материалах; </w:t>
      </w:r>
    </w:p>
    <w:p w:rsidR="00B14436" w:rsidRPr="00723A80" w:rsidRDefault="00B14436" w:rsidP="00723A80">
      <w:pPr>
        <w:numPr>
          <w:ilvl w:val="0"/>
          <w:numId w:val="8"/>
        </w:numPr>
        <w:spacing w:after="37"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различать аллотропные соединения углерода, приводить примеры использования </w:t>
      </w:r>
    </w:p>
    <w:p w:rsidR="00B14436" w:rsidRPr="00723A80" w:rsidRDefault="00B14436" w:rsidP="00B14436">
      <w:pPr>
        <w:spacing w:after="15" w:line="268" w:lineRule="auto"/>
        <w:ind w:right="144"/>
        <w:rPr>
          <w:rFonts w:ascii="Times New Roman" w:hAnsi="Times New Roman" w:cs="Times New Roman"/>
          <w:sz w:val="24"/>
          <w:szCs w:val="24"/>
          <w:lang w:val="ru-RU"/>
        </w:rPr>
        <w:sectPr w:rsidR="00B14436" w:rsidRPr="00723A80">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201" w:right="845" w:bottom="1187" w:left="1702" w:header="561" w:footer="636" w:gutter="0"/>
          <w:cols w:space="720"/>
        </w:sectPr>
      </w:pPr>
    </w:p>
    <w:p w:rsidR="00B14436" w:rsidRPr="00723A80" w:rsidRDefault="00B14436" w:rsidP="00B14436">
      <w:pPr>
        <w:spacing w:after="37" w:line="268" w:lineRule="auto"/>
        <w:ind w:right="12"/>
        <w:rPr>
          <w:rFonts w:ascii="Times New Roman" w:hAnsi="Times New Roman" w:cs="Times New Roman"/>
          <w:sz w:val="24"/>
          <w:szCs w:val="24"/>
        </w:rPr>
      </w:pPr>
      <w:r w:rsidRPr="00723A80">
        <w:rPr>
          <w:rFonts w:ascii="Times New Roman" w:hAnsi="Times New Roman" w:cs="Times New Roman"/>
          <w:sz w:val="24"/>
          <w:szCs w:val="24"/>
        </w:rPr>
        <w:lastRenderedPageBreak/>
        <w:t xml:space="preserve">аллотропных соединений углерода;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мир профессий, связанных с изучаемыми технологиями, их востребованность на рынке труда;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осуществлять изготовление субъективно нового продукта, опираясь на общую технологическую схему;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оценивать пределы применимости данной технологии, в том числе с экономических и экологических позиций. </w:t>
      </w:r>
    </w:p>
    <w:p w:rsidR="00B14436" w:rsidRPr="00723A80" w:rsidRDefault="00B14436" w:rsidP="00B14436">
      <w:pPr>
        <w:spacing w:after="31"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Модуль «Робототехника» </w:t>
      </w:r>
    </w:p>
    <w:p w:rsidR="00B14436" w:rsidRPr="00723A80" w:rsidRDefault="00B14436" w:rsidP="00B14436">
      <w:pPr>
        <w:spacing w:after="19"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5-6 КЛАССЫ: </w:t>
      </w:r>
    </w:p>
    <w:p w:rsidR="00B14436" w:rsidRPr="00723A80" w:rsidRDefault="00B14436" w:rsidP="00B14436">
      <w:pPr>
        <w:spacing w:after="39"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соблюдать правила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организовывать рабочее место в соответствии с требованиями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классифицировать и характеризовать роботов по видам и назначению;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знать и уметь применять основные законы робототехники;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конструировать и программировать движущиеся модели;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сформировать навыки моделирования машин и механизмов с помощью робототехнического конструктора;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w:t>
      </w:r>
      <w:r w:rsidRPr="00723A80">
        <w:rPr>
          <w:rFonts w:ascii="Times New Roman" w:hAnsi="Times New Roman" w:cs="Times New Roman"/>
          <w:sz w:val="24"/>
          <w:szCs w:val="24"/>
          <w:lang w:val="ru-RU"/>
        </w:rPr>
        <w:tab/>
        <w:t xml:space="preserve">навыками </w:t>
      </w:r>
      <w:r w:rsidRPr="00723A80">
        <w:rPr>
          <w:rFonts w:ascii="Times New Roman" w:hAnsi="Times New Roman" w:cs="Times New Roman"/>
          <w:sz w:val="24"/>
          <w:szCs w:val="24"/>
          <w:lang w:val="ru-RU"/>
        </w:rPr>
        <w:tab/>
        <w:t xml:space="preserve">моделирования </w:t>
      </w:r>
      <w:r w:rsidRPr="00723A80">
        <w:rPr>
          <w:rFonts w:ascii="Times New Roman" w:hAnsi="Times New Roman" w:cs="Times New Roman"/>
          <w:sz w:val="24"/>
          <w:szCs w:val="24"/>
          <w:lang w:val="ru-RU"/>
        </w:rPr>
        <w:tab/>
        <w:t xml:space="preserve">машин </w:t>
      </w:r>
      <w:r w:rsidRPr="00723A80">
        <w:rPr>
          <w:rFonts w:ascii="Times New Roman" w:hAnsi="Times New Roman" w:cs="Times New Roman"/>
          <w:sz w:val="24"/>
          <w:szCs w:val="24"/>
          <w:lang w:val="ru-RU"/>
        </w:rPr>
        <w:tab/>
        <w:t xml:space="preserve">и </w:t>
      </w:r>
      <w:r w:rsidRPr="00723A80">
        <w:rPr>
          <w:rFonts w:ascii="Times New Roman" w:hAnsi="Times New Roman" w:cs="Times New Roman"/>
          <w:sz w:val="24"/>
          <w:szCs w:val="24"/>
          <w:lang w:val="ru-RU"/>
        </w:rPr>
        <w:tab/>
        <w:t xml:space="preserve">механизмов </w:t>
      </w:r>
      <w:r w:rsidRPr="00723A80">
        <w:rPr>
          <w:rFonts w:ascii="Times New Roman" w:hAnsi="Times New Roman" w:cs="Times New Roman"/>
          <w:sz w:val="24"/>
          <w:szCs w:val="24"/>
          <w:lang w:val="ru-RU"/>
        </w:rPr>
        <w:tab/>
        <w:t xml:space="preserve">с </w:t>
      </w:r>
      <w:r w:rsidRPr="00723A80">
        <w:rPr>
          <w:rFonts w:ascii="Times New Roman" w:hAnsi="Times New Roman" w:cs="Times New Roman"/>
          <w:sz w:val="24"/>
          <w:szCs w:val="24"/>
          <w:lang w:val="ru-RU"/>
        </w:rPr>
        <w:tab/>
        <w:t xml:space="preserve">помощью </w:t>
      </w:r>
    </w:p>
    <w:p w:rsidR="00B14436" w:rsidRPr="00723A80" w:rsidRDefault="00B14436" w:rsidP="00B14436">
      <w:pPr>
        <w:spacing w:after="37" w:line="268" w:lineRule="auto"/>
        <w:ind w:right="12"/>
        <w:rPr>
          <w:rFonts w:ascii="Times New Roman" w:hAnsi="Times New Roman" w:cs="Times New Roman"/>
          <w:sz w:val="24"/>
          <w:szCs w:val="24"/>
        </w:rPr>
      </w:pPr>
      <w:r w:rsidRPr="00723A80">
        <w:rPr>
          <w:rFonts w:ascii="Times New Roman" w:hAnsi="Times New Roman" w:cs="Times New Roman"/>
          <w:sz w:val="24"/>
          <w:szCs w:val="24"/>
        </w:rPr>
        <w:t xml:space="preserve">робототехнического конструктора;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навыками индивидуальной и коллективной деятельности, направленной на создание робототехнического продукта. </w:t>
      </w:r>
    </w:p>
    <w:p w:rsidR="00B14436" w:rsidRPr="00723A80" w:rsidRDefault="00B14436" w:rsidP="00B14436">
      <w:pPr>
        <w:spacing w:after="24"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7-8 КЛАССЫ: </w:t>
      </w:r>
    </w:p>
    <w:p w:rsidR="00B14436" w:rsidRPr="00723A80" w:rsidRDefault="00B14436" w:rsidP="00B14436">
      <w:pPr>
        <w:spacing w:after="40"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конструировать и моделировать робототехнические системы;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использовать визуальный язык программирования роботов;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реализовывать полный цикл создания робота;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программировать действие учебного робота-манипулятора со сменными модулями для обучения работе с производственным оборудованием;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программировать работу модели роботизированной производственной линии; </w:t>
      </w:r>
    </w:p>
    <w:p w:rsidR="00B14436" w:rsidRPr="00723A80" w:rsidRDefault="00B14436" w:rsidP="00723A80">
      <w:pPr>
        <w:numPr>
          <w:ilvl w:val="0"/>
          <w:numId w:val="8"/>
        </w:numPr>
        <w:spacing w:after="3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управлять движущимися моделями в компьютерно-управляемых средах;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получить возможность научиться управлять системой учебных роботовманипуляторов;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уметь осуществлять робототехнические проекты;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презентовать изделие;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мир профессий, связанных с изучаемыми технологиями, их востребованность на рынке труда. </w:t>
      </w:r>
    </w:p>
    <w:p w:rsidR="00B14436" w:rsidRPr="00723A80" w:rsidRDefault="00B14436" w:rsidP="00B14436">
      <w:pPr>
        <w:spacing w:after="3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Модуль «3</w:t>
      </w:r>
      <w:r w:rsidRPr="00723A80">
        <w:rPr>
          <w:rFonts w:ascii="Times New Roman" w:hAnsi="Times New Roman" w:cs="Times New Roman"/>
          <w:b/>
          <w:sz w:val="24"/>
          <w:szCs w:val="24"/>
        </w:rPr>
        <w:t>D</w:t>
      </w:r>
      <w:r w:rsidRPr="00723A80">
        <w:rPr>
          <w:rFonts w:ascii="Times New Roman" w:hAnsi="Times New Roman" w:cs="Times New Roman"/>
          <w:b/>
          <w:sz w:val="24"/>
          <w:szCs w:val="24"/>
          <w:lang w:val="ru-RU"/>
        </w:rPr>
        <w:t xml:space="preserve">-моделирование, прототипирование и макетирование» </w:t>
      </w:r>
    </w:p>
    <w:p w:rsidR="00B14436" w:rsidRPr="00723A80" w:rsidRDefault="00B14436" w:rsidP="00B14436">
      <w:pPr>
        <w:spacing w:after="19"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lastRenderedPageBreak/>
        <w:t xml:space="preserve">7-9 КЛАССЫ: </w:t>
      </w:r>
    </w:p>
    <w:p w:rsidR="00B14436" w:rsidRPr="00723A80" w:rsidRDefault="00B14436" w:rsidP="00B14436">
      <w:pPr>
        <w:spacing w:after="39"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соблюдать правила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организовывать рабочее место в соответствии с требованиями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разрабатывать оригинальные конструкции с использованием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-моделей, проводить их испытание, анализ, способы модернизации в зависимости от результатов испытания;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создавать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-модели, используя программное обеспечение;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устанавливать адекватность модели объекту и целям моделирования;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проводить анализ и модернизацию компьютерной модели;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изготавливать прототипы с использованием З</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-принтера;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изготавливать изделия с помощью лазерного гравера;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модернизировать прототип в соответствии с поставленной задачей;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презентовать изделие;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называть виды макетов и их назначение;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создавать макеты различных видов;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выполнять развёртку и соединять фрагменты макета;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выполнять сборку деталей макета;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освоить программные сервисы создания макетов;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разрабатывать графическую документацию;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 основе анализа и испытания прототипа осуществлять модификацию механизмов для получения заданного результата;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мир профессий, связанных с изучаемыми технологиями, их востребованность на рынке труда. </w:t>
      </w:r>
    </w:p>
    <w:p w:rsidR="00B14436" w:rsidRPr="00723A80" w:rsidRDefault="00B14436" w:rsidP="00B14436">
      <w:pPr>
        <w:spacing w:after="31"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Модуль «Компьютерная графика, черчение» </w:t>
      </w:r>
    </w:p>
    <w:p w:rsidR="00B14436" w:rsidRPr="00723A80" w:rsidRDefault="00B14436" w:rsidP="00B14436">
      <w:pPr>
        <w:spacing w:after="19"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8-9 КЛАССЫ: </w:t>
      </w:r>
    </w:p>
    <w:p w:rsidR="00B14436" w:rsidRPr="00723A80" w:rsidRDefault="00B14436" w:rsidP="00B14436">
      <w:pPr>
        <w:spacing w:after="39"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соблюдать правила безопасности; </w:t>
      </w:r>
    </w:p>
    <w:p w:rsidR="00B14436" w:rsidRPr="00723A80" w:rsidRDefault="00B14436" w:rsidP="00723A80">
      <w:pPr>
        <w:numPr>
          <w:ilvl w:val="0"/>
          <w:numId w:val="8"/>
        </w:numPr>
        <w:spacing w:after="36"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организовывать рабочее место в соответствии с требованиями безопасности;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понимать смысл условных графических обозначений, создавать с их помощью графические тексты;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владеть ручными способами вычерчивания чертежей, эскизов и технических рисунков деталей;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автоматизированными способами вычерчивания чертежей, эскизов и технических рисунков;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уметь читать чертежи деталей и осуществлять расчёты по чертежам;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выполнять эскизы, схемы, чертежи с использованием чертёжных инструментов и приспособлений и/или в системе автоматизированного проектирования (САПР);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овладевать средствами и формами графического отображения объектов или процессов, правилами выполнения графической документации;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получить возможность научиться использовать технологию формообразования для конструирования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оформлять конструкторскую документацию, в том числе с использованием систем автоматизированного проектирования (САПР);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презентовать изделие;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мир профессий, связанных с изучаемыми технологиями, их востребованность на рынке труда. </w:t>
      </w:r>
    </w:p>
    <w:p w:rsidR="00B14436" w:rsidRPr="00723A80" w:rsidRDefault="00B14436" w:rsidP="00B14436">
      <w:pPr>
        <w:spacing w:after="26"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Модуль «Автоматизированные системы» </w:t>
      </w:r>
    </w:p>
    <w:p w:rsidR="00B14436" w:rsidRPr="00723A80" w:rsidRDefault="00B14436" w:rsidP="00B14436">
      <w:pPr>
        <w:spacing w:after="19"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7-9 КЛАССЫ: </w:t>
      </w:r>
    </w:p>
    <w:p w:rsidR="00B14436" w:rsidRPr="00723A80" w:rsidRDefault="00B14436" w:rsidP="00B14436">
      <w:pPr>
        <w:spacing w:after="39"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соблюдать правила безопасности; </w:t>
      </w:r>
    </w:p>
    <w:p w:rsidR="00B14436" w:rsidRPr="00723A80" w:rsidRDefault="00B14436" w:rsidP="00723A80">
      <w:pPr>
        <w:numPr>
          <w:ilvl w:val="0"/>
          <w:numId w:val="8"/>
        </w:numPr>
        <w:spacing w:after="3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организовывать рабочее место в соответствии с требованиями безопасности;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получить возможность научиться исследовать схему управления техническими системами;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осуществлять управление учебными техническими системами;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классифицировать автоматические и автоматизированные системы;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проектировать автоматизированные системы;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конструировать автоматизированные системы;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использования учебного робота-манипулятора со сменными модулями для моделирования производственного процесса;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пользоваться учебным роботом-манипулятором со сменными модулями для моделирования производственного процесса;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использовать мобильные приложения для управления устройствами;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осуществлять управление учебной социально-экономической системой (например, в рамках проекта «Школьная фирма»);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презентовать изделие;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мир профессий, связанных с изучаемыми технологиями, их востребованность на рынке труда;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распознавать способы хранения и производства электроэнергии;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классифицировать типы передачи электроэнергии;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понимать принцип сборки электрических схем;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научиться выполнять сборку электрических схем;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определять результат работы электрической схемы при использовании различных элементов;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понимать, как применяются элементы электрической цепи в бытовых приборах;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различать последовательное и параллельное соединения резисторов;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различать аналоговую и цифровую схемотехнику;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программировать простое «умное» устройство с заданными характеристиками;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различать особенности современных датчиков, применять в реальных задачах;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составлять несложные алгоритмы управления умного дома. </w:t>
      </w:r>
    </w:p>
    <w:p w:rsidR="00B14436" w:rsidRPr="00723A80" w:rsidRDefault="00B14436" w:rsidP="00B14436">
      <w:pPr>
        <w:spacing w:after="31"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lastRenderedPageBreak/>
        <w:t xml:space="preserve">Модуль «Животноводство» </w:t>
      </w:r>
    </w:p>
    <w:p w:rsidR="00B14436" w:rsidRPr="00723A80" w:rsidRDefault="00B14436" w:rsidP="00B14436">
      <w:pPr>
        <w:spacing w:after="19"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7-8 КЛАССЫ: </w:t>
      </w:r>
    </w:p>
    <w:p w:rsidR="00B14436" w:rsidRPr="00723A80" w:rsidRDefault="00B14436" w:rsidP="00B14436">
      <w:pPr>
        <w:spacing w:after="39"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соблюдать правила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организовывать рабочее место в соответствии с требованиями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характеризовать основные направления животноводства; </w:t>
      </w:r>
    </w:p>
    <w:p w:rsidR="00B14436" w:rsidRPr="00723A80" w:rsidRDefault="00B14436" w:rsidP="00723A80">
      <w:pPr>
        <w:numPr>
          <w:ilvl w:val="0"/>
          <w:numId w:val="8"/>
        </w:numPr>
        <w:spacing w:after="3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особенности основных видов сельскохозяйственных животных своего региона; </w:t>
      </w:r>
      <w:r w:rsidRPr="00723A80">
        <w:rPr>
          <w:rFonts w:ascii="Times New Roman" w:eastAsia="Segoe UI Symbol" w:hAnsi="Times New Roman" w:cs="Times New Roman"/>
          <w:sz w:val="24"/>
          <w:szCs w:val="24"/>
        </w:rPr>
        <w:t></w:t>
      </w:r>
      <w:r w:rsidRPr="00723A80">
        <w:rPr>
          <w:rFonts w:ascii="Times New Roman" w:eastAsia="Arial" w:hAnsi="Times New Roman" w:cs="Times New Roman"/>
          <w:sz w:val="24"/>
          <w:szCs w:val="24"/>
          <w:lang w:val="ru-RU"/>
        </w:rPr>
        <w:t xml:space="preserve"> </w:t>
      </w:r>
      <w:r w:rsidRPr="00723A80">
        <w:rPr>
          <w:rFonts w:ascii="Times New Roman" w:hAnsi="Times New Roman" w:cs="Times New Roman"/>
          <w:sz w:val="24"/>
          <w:szCs w:val="24"/>
          <w:lang w:val="ru-RU"/>
        </w:rPr>
        <w:t xml:space="preserve">описывать полный технологический цикл получения продукции животноводства своего региона;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называть виды сельскохозяйственных животных, характерных для данного региона;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оценивать условия содержания животных в различных условиях;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навыками оказания первой помощи заболевшим или пораненным животным;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способы переработки и хранения продукции животноводства;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пути цифровизации животноводческого производства;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возможность узнать особенности сельскохозяйственного производства;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мир профессий, связанных с животноводством, их востребованность на рынке труда. </w:t>
      </w:r>
    </w:p>
    <w:p w:rsidR="00B14436" w:rsidRPr="00723A80" w:rsidRDefault="00B14436" w:rsidP="00B14436">
      <w:pPr>
        <w:spacing w:after="31"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Модуль «Растениеводство»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7-8 КЛАССЫ: </w:t>
      </w:r>
    </w:p>
    <w:p w:rsidR="00B14436" w:rsidRPr="00723A80" w:rsidRDefault="00B14436" w:rsidP="00B14436">
      <w:pPr>
        <w:spacing w:after="40" w:line="259" w:lineRule="auto"/>
        <w:rPr>
          <w:rFonts w:ascii="Times New Roman" w:hAnsi="Times New Roman" w:cs="Times New Roman"/>
          <w:sz w:val="24"/>
          <w:szCs w:val="24"/>
        </w:rPr>
      </w:pPr>
      <w:r w:rsidRPr="00723A80">
        <w:rPr>
          <w:rFonts w:ascii="Times New Roman" w:hAnsi="Times New Roman" w:cs="Times New Roman"/>
          <w:b/>
          <w:sz w:val="24"/>
          <w:szCs w:val="24"/>
        </w:rPr>
        <w:t xml:space="preserve">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соблюдать правила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организовывать рабочее место в соответствии с требованиями безопасности;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rPr>
      </w:pPr>
      <w:r w:rsidRPr="00723A80">
        <w:rPr>
          <w:rFonts w:ascii="Times New Roman" w:hAnsi="Times New Roman" w:cs="Times New Roman"/>
          <w:sz w:val="24"/>
          <w:szCs w:val="24"/>
        </w:rPr>
        <w:t xml:space="preserve">характеризовать основные направления растениеводства;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описывать полный технологический цикл получения наиболее распространённой растениеводческой продукции своего региона;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виды и свойства почв данного региона;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назвать ручные и механизированные инструменты обработки почвы;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классифицировать культурные растения по различным основаниям;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называть полезные дикорастущие растения и знать их свойства;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назвать опасные для человека дикорастущие растения;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называть полезные для человека грибы;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называть опасные для человека грибы;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методами сбора, переработки и хранения полезных дикорастущих растений и их плодов;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владеть методами сбора, переработки и хранения полезных для человека грибов;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характеризовать основные направления цифровизации и роботизации в растениеводстве;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получить </w:t>
      </w:r>
      <w:r w:rsidRPr="00723A80">
        <w:rPr>
          <w:rFonts w:ascii="Times New Roman" w:hAnsi="Times New Roman" w:cs="Times New Roman"/>
          <w:sz w:val="24"/>
          <w:szCs w:val="24"/>
          <w:lang w:val="ru-RU"/>
        </w:rPr>
        <w:tab/>
        <w:t xml:space="preserve">возможность </w:t>
      </w:r>
      <w:r w:rsidRPr="00723A80">
        <w:rPr>
          <w:rFonts w:ascii="Times New Roman" w:hAnsi="Times New Roman" w:cs="Times New Roman"/>
          <w:sz w:val="24"/>
          <w:szCs w:val="24"/>
          <w:lang w:val="ru-RU"/>
        </w:rPr>
        <w:tab/>
        <w:t xml:space="preserve">научиться </w:t>
      </w:r>
      <w:r w:rsidRPr="00723A80">
        <w:rPr>
          <w:rFonts w:ascii="Times New Roman" w:hAnsi="Times New Roman" w:cs="Times New Roman"/>
          <w:sz w:val="24"/>
          <w:szCs w:val="24"/>
          <w:lang w:val="ru-RU"/>
        </w:rPr>
        <w:tab/>
        <w:t xml:space="preserve">использовать </w:t>
      </w:r>
      <w:r w:rsidRPr="00723A80">
        <w:rPr>
          <w:rFonts w:ascii="Times New Roman" w:hAnsi="Times New Roman" w:cs="Times New Roman"/>
          <w:sz w:val="24"/>
          <w:szCs w:val="24"/>
          <w:lang w:val="ru-RU"/>
        </w:rPr>
        <w:tab/>
        <w:t xml:space="preserve">цифровые </w:t>
      </w:r>
      <w:r w:rsidRPr="00723A80">
        <w:rPr>
          <w:rFonts w:ascii="Times New Roman" w:hAnsi="Times New Roman" w:cs="Times New Roman"/>
          <w:sz w:val="24"/>
          <w:szCs w:val="24"/>
          <w:lang w:val="ru-RU"/>
        </w:rPr>
        <w:tab/>
        <w:t xml:space="preserve">устройства </w:t>
      </w:r>
      <w:r w:rsidRPr="00723A80">
        <w:rPr>
          <w:rFonts w:ascii="Times New Roman" w:hAnsi="Times New Roman" w:cs="Times New Roman"/>
          <w:sz w:val="24"/>
          <w:szCs w:val="24"/>
          <w:lang w:val="ru-RU"/>
        </w:rPr>
        <w:tab/>
        <w:t xml:space="preserve">и программные сервисы в технологии растениеводства; </w:t>
      </w:r>
    </w:p>
    <w:p w:rsidR="00B14436" w:rsidRPr="00723A80" w:rsidRDefault="00B14436" w:rsidP="00723A80">
      <w:pPr>
        <w:numPr>
          <w:ilvl w:val="0"/>
          <w:numId w:val="8"/>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характеризовать </w:t>
      </w:r>
      <w:r w:rsidRPr="00723A80">
        <w:rPr>
          <w:rFonts w:ascii="Times New Roman" w:hAnsi="Times New Roman" w:cs="Times New Roman"/>
          <w:sz w:val="24"/>
          <w:szCs w:val="24"/>
          <w:lang w:val="ru-RU"/>
        </w:rPr>
        <w:tab/>
        <w:t xml:space="preserve">мир </w:t>
      </w:r>
      <w:r w:rsidRPr="00723A80">
        <w:rPr>
          <w:rFonts w:ascii="Times New Roman" w:hAnsi="Times New Roman" w:cs="Times New Roman"/>
          <w:sz w:val="24"/>
          <w:szCs w:val="24"/>
          <w:lang w:val="ru-RU"/>
        </w:rPr>
        <w:tab/>
        <w:t xml:space="preserve">профессий, </w:t>
      </w:r>
      <w:r w:rsidRPr="00723A80">
        <w:rPr>
          <w:rFonts w:ascii="Times New Roman" w:hAnsi="Times New Roman" w:cs="Times New Roman"/>
          <w:sz w:val="24"/>
          <w:szCs w:val="24"/>
          <w:lang w:val="ru-RU"/>
        </w:rPr>
        <w:tab/>
        <w:t xml:space="preserve">связанных </w:t>
      </w:r>
      <w:r w:rsidRPr="00723A80">
        <w:rPr>
          <w:rFonts w:ascii="Times New Roman" w:hAnsi="Times New Roman" w:cs="Times New Roman"/>
          <w:sz w:val="24"/>
          <w:szCs w:val="24"/>
          <w:lang w:val="ru-RU"/>
        </w:rPr>
        <w:tab/>
        <w:t xml:space="preserve">с </w:t>
      </w:r>
      <w:r w:rsidRPr="00723A80">
        <w:rPr>
          <w:rFonts w:ascii="Times New Roman" w:hAnsi="Times New Roman" w:cs="Times New Roman"/>
          <w:sz w:val="24"/>
          <w:szCs w:val="24"/>
          <w:lang w:val="ru-RU"/>
        </w:rPr>
        <w:tab/>
        <w:t xml:space="preserve">растениеводством, </w:t>
      </w:r>
      <w:r w:rsidRPr="00723A80">
        <w:rPr>
          <w:rFonts w:ascii="Times New Roman" w:hAnsi="Times New Roman" w:cs="Times New Roman"/>
          <w:sz w:val="24"/>
          <w:szCs w:val="24"/>
          <w:lang w:val="ru-RU"/>
        </w:rPr>
        <w:tab/>
        <w:t>их востребованность на рынке труда.</w:t>
      </w:r>
      <w:r w:rsidRPr="00723A80">
        <w:rPr>
          <w:rFonts w:ascii="Times New Roman" w:hAnsi="Times New Roman" w:cs="Times New Roman"/>
          <w:sz w:val="24"/>
          <w:szCs w:val="24"/>
          <w:lang w:val="ru-RU"/>
        </w:rPr>
        <w:br w:type="page"/>
      </w:r>
    </w:p>
    <w:p w:rsidR="00B14436" w:rsidRPr="00723A80" w:rsidRDefault="00B14436" w:rsidP="00B14436">
      <w:pPr>
        <w:spacing w:after="5" w:line="271"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lastRenderedPageBreak/>
        <w:t xml:space="preserve">СХЕМЫ ПОСТРОЕНИЯ УЧЕБНОГО КУРСА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b/>
          <w:sz w:val="24"/>
          <w:szCs w:val="24"/>
          <w:lang w:val="ru-RU"/>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Схема «сборки» конкретного учебного курса, в общих чертах, такова.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 курсе технологии, опирающемся на </w:t>
      </w:r>
      <w:r w:rsidRPr="00723A80">
        <w:rPr>
          <w:rFonts w:ascii="Times New Roman" w:hAnsi="Times New Roman" w:cs="Times New Roman"/>
          <w:b/>
          <w:sz w:val="24"/>
          <w:szCs w:val="24"/>
          <w:lang w:val="ru-RU"/>
        </w:rPr>
        <w:t xml:space="preserve">«Концепцию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w:t>
      </w:r>
      <w:r w:rsidRPr="00723A80">
        <w:rPr>
          <w:rFonts w:ascii="Times New Roman" w:hAnsi="Times New Roman" w:cs="Times New Roman"/>
          <w:sz w:val="24"/>
          <w:szCs w:val="24"/>
          <w:lang w:val="ru-RU"/>
        </w:rPr>
        <w:t xml:space="preserve">можно выделить четыре содержательные линии, суть которых раскрывается в определённых разделах модулей, входящих в инвариантный блок.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 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Линия «Профессиональная ориентация» даёт представление о мире современных и перспективных профессий. Её содержание представлено в разделах 6, 8 и 12 модуля «Производство и технология» и разделе 12 модуля «Технологии обработки материалов и пищевых продуктов».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Необходимо подчеркнуть, что одним из важных аспектов формирования технологической грамотности является участие школьников в движении </w:t>
      </w:r>
      <w:r w:rsidRPr="00723A80">
        <w:rPr>
          <w:rFonts w:ascii="Times New Roman" w:hAnsi="Times New Roman" w:cs="Times New Roman"/>
          <w:sz w:val="24"/>
          <w:szCs w:val="24"/>
        </w:rPr>
        <w:t>WorldSkills</w:t>
      </w:r>
      <w:r w:rsidRPr="00723A80">
        <w:rPr>
          <w:rFonts w:ascii="Times New Roman" w:hAnsi="Times New Roman" w:cs="Times New Roman"/>
          <w:sz w:val="24"/>
          <w:szCs w:val="24"/>
          <w:lang w:val="ru-RU"/>
        </w:rPr>
        <w:t xml:space="preserve">. В этом контексте целесообразно освоения различных видов технологий, в том числе обозначенных в Национальной технологической инициативе.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lastRenderedPageBreak/>
        <w:t xml:space="preserve">Приведённые содержательные линии в рамках модульного курса могут быть раскрыты с различной полнотой и направленностью. </w:t>
      </w:r>
    </w:p>
    <w:p w:rsidR="00B14436" w:rsidRPr="00723A80" w:rsidRDefault="00B14436" w:rsidP="00723A80">
      <w:pPr>
        <w:numPr>
          <w:ilvl w:val="0"/>
          <w:numId w:val="9"/>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Расширение инвариантных модулей возможно в различных направлениях, в частности, в рамках содержательных линий «Технология» и «Моделирование». </w:t>
      </w:r>
    </w:p>
    <w:p w:rsidR="00B14436" w:rsidRPr="00723A80" w:rsidRDefault="00B14436" w:rsidP="00723A80">
      <w:pPr>
        <w:numPr>
          <w:ilvl w:val="0"/>
          <w:numId w:val="9"/>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 качестве примера расширения линии «Технология» можно привести схему курса, включающую инвариантные модули и вариативный модуль «Растениеводство».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Схема этого курса представлена в таблице 1 (разделы, входящие в содержательное ядро, выделены подчёркиванием).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b/>
          <w:i/>
          <w:sz w:val="24"/>
          <w:szCs w:val="24"/>
          <w:lang w:val="ru-RU"/>
        </w:rPr>
        <w:t xml:space="preserve"> </w:t>
      </w:r>
    </w:p>
    <w:p w:rsidR="00B14436" w:rsidRPr="00723A80" w:rsidRDefault="00B14436" w:rsidP="00B14436">
      <w:pPr>
        <w:spacing w:after="5" w:line="271" w:lineRule="auto"/>
        <w:rPr>
          <w:rFonts w:ascii="Times New Roman" w:hAnsi="Times New Roman" w:cs="Times New Roman"/>
          <w:sz w:val="24"/>
          <w:szCs w:val="24"/>
        </w:rPr>
      </w:pPr>
      <w:r w:rsidRPr="00723A80">
        <w:rPr>
          <w:rFonts w:ascii="Times New Roman" w:hAnsi="Times New Roman" w:cs="Times New Roman"/>
          <w:b/>
          <w:sz w:val="24"/>
          <w:szCs w:val="24"/>
        </w:rPr>
        <w:t xml:space="preserve">Таблица 1 </w:t>
      </w:r>
    </w:p>
    <w:p w:rsidR="00B14436" w:rsidRPr="00723A80" w:rsidRDefault="00B14436" w:rsidP="00B14436">
      <w:pPr>
        <w:spacing w:after="0" w:line="259" w:lineRule="auto"/>
        <w:jc w:val="center"/>
        <w:rPr>
          <w:rFonts w:ascii="Times New Roman" w:hAnsi="Times New Roman" w:cs="Times New Roman"/>
          <w:sz w:val="24"/>
          <w:szCs w:val="24"/>
        </w:rPr>
      </w:pPr>
      <w:r w:rsidRPr="00723A80">
        <w:rPr>
          <w:rFonts w:ascii="Times New Roman" w:hAnsi="Times New Roman" w:cs="Times New Roman"/>
          <w:b/>
          <w:i/>
          <w:sz w:val="24"/>
          <w:szCs w:val="24"/>
        </w:rPr>
        <w:t xml:space="preserve"> </w:t>
      </w:r>
    </w:p>
    <w:tbl>
      <w:tblPr>
        <w:tblStyle w:val="TableGrid2"/>
        <w:tblW w:w="9544" w:type="dxa"/>
        <w:tblInd w:w="-94" w:type="dxa"/>
        <w:tblCellMar>
          <w:top w:w="7" w:type="dxa"/>
          <w:left w:w="108" w:type="dxa"/>
          <w:right w:w="50" w:type="dxa"/>
        </w:tblCellMar>
        <w:tblLook w:val="04A0" w:firstRow="1" w:lastRow="0" w:firstColumn="1" w:lastColumn="0" w:noHBand="0" w:noVBand="1"/>
      </w:tblPr>
      <w:tblGrid>
        <w:gridCol w:w="1418"/>
        <w:gridCol w:w="1844"/>
        <w:gridCol w:w="1702"/>
        <w:gridCol w:w="1699"/>
        <w:gridCol w:w="1613"/>
        <w:gridCol w:w="1268"/>
      </w:tblGrid>
      <w:tr w:rsidR="00B14436" w:rsidRPr="00723A80" w:rsidTr="00DA4EC4">
        <w:trPr>
          <w:trHeight w:val="288"/>
        </w:trPr>
        <w:tc>
          <w:tcPr>
            <w:tcW w:w="9544" w:type="dxa"/>
            <w:gridSpan w:val="6"/>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ИНВАРИАНТНЫЕ МОДУЛИ+МОДУЛЬ «РАСТЕНИЕВОДСТВО» </w:t>
            </w:r>
          </w:p>
        </w:tc>
      </w:tr>
      <w:tr w:rsidR="00B14436" w:rsidRPr="00723A80" w:rsidTr="00DA4EC4">
        <w:trPr>
          <w:trHeight w:val="562"/>
        </w:trPr>
        <w:tc>
          <w:tcPr>
            <w:tcW w:w="1418" w:type="dxa"/>
            <w:tcBorders>
              <w:top w:val="single" w:sz="4" w:space="0" w:color="000000"/>
              <w:left w:val="single" w:sz="4" w:space="0" w:color="000000"/>
              <w:bottom w:val="single" w:sz="4" w:space="0" w:color="000000"/>
              <w:right w:val="single" w:sz="4" w:space="0" w:color="000000"/>
            </w:tcBorders>
            <w:vAlign w:val="center"/>
          </w:tcPr>
          <w:p w:rsidR="00B14436" w:rsidRPr="00723A80" w:rsidRDefault="00B14436" w:rsidP="00DA4EC4">
            <w:pPr>
              <w:spacing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Модуль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5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6 класс </w:t>
            </w:r>
          </w:p>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7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8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(17 час)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9 класс </w:t>
            </w:r>
          </w:p>
          <w:p w:rsidR="00B14436" w:rsidRPr="00723A80" w:rsidRDefault="00B14436" w:rsidP="00DA4EC4">
            <w:pPr>
              <w:spacing w:line="259" w:lineRule="auto"/>
              <w:ind w:right="68"/>
              <w:jc w:val="center"/>
              <w:rPr>
                <w:rFonts w:ascii="Times New Roman" w:hAnsi="Times New Roman" w:cs="Times New Roman"/>
                <w:sz w:val="24"/>
                <w:szCs w:val="24"/>
              </w:rPr>
            </w:pPr>
            <w:r w:rsidRPr="00723A80">
              <w:rPr>
                <w:rFonts w:ascii="Times New Roman" w:hAnsi="Times New Roman" w:cs="Times New Roman"/>
                <w:sz w:val="24"/>
                <w:szCs w:val="24"/>
              </w:rPr>
              <w:t xml:space="preserve">(17 час) </w:t>
            </w:r>
          </w:p>
        </w:tc>
      </w:tr>
      <w:tr w:rsidR="00B14436" w:rsidRPr="00723A80" w:rsidTr="00DA4EC4">
        <w:trPr>
          <w:trHeight w:val="4150"/>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lastRenderedPageBreak/>
              <w:t xml:space="preserve">Производс тво и технология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Преобразовате льная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деятельность человека.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Простейшие машины и механизмы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3.</w:t>
            </w:r>
            <w:r w:rsidRPr="00723A80">
              <w:rPr>
                <w:rFonts w:ascii="Times New Roman" w:hAnsi="Times New Roman" w:cs="Times New Roman"/>
                <w:b/>
                <w:i/>
                <w:sz w:val="24"/>
                <w:szCs w:val="24"/>
              </w:rPr>
              <w:t xml:space="preserve"> </w:t>
            </w:r>
          </w:p>
          <w:p w:rsidR="00B14436" w:rsidRPr="00723A80" w:rsidRDefault="00B14436" w:rsidP="00DA4EC4">
            <w:pPr>
              <w:spacing w:line="25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Задачи и технологии их решения.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4.</w:t>
            </w:r>
            <w:r w:rsidRPr="00723A80">
              <w:rPr>
                <w:rFonts w:ascii="Times New Roman" w:hAnsi="Times New Roman" w:cs="Times New Roman"/>
                <w:b/>
                <w:i/>
                <w:sz w:val="24"/>
                <w:szCs w:val="24"/>
              </w:rPr>
              <w:t xml:space="preserve"> </w:t>
            </w:r>
          </w:p>
          <w:p w:rsidR="00B14436" w:rsidRPr="00723A80" w:rsidRDefault="00B14436" w:rsidP="00DA4EC4">
            <w:pPr>
              <w:spacing w:line="255"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Основы проектирован ия.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5. </w:t>
            </w:r>
          </w:p>
          <w:p w:rsidR="00B14436" w:rsidRPr="00723A80" w:rsidRDefault="00B14436" w:rsidP="00DA4EC4">
            <w:pPr>
              <w:spacing w:line="266"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Технологии домашнего хозяйства. </w:t>
            </w:r>
            <w:r w:rsidRPr="00723A80">
              <w:rPr>
                <w:rFonts w:ascii="Times New Roman" w:hAnsi="Times New Roman" w:cs="Times New Roman"/>
                <w:b/>
                <w:i/>
                <w:sz w:val="24"/>
                <w:szCs w:val="24"/>
              </w:rPr>
              <w:t>Раздел 6.</w:t>
            </w:r>
            <w:r w:rsidRPr="00723A80">
              <w:rPr>
                <w:rFonts w:ascii="Times New Roman" w:hAnsi="Times New Roman" w:cs="Times New Roman"/>
                <w:sz w:val="24"/>
                <w:szCs w:val="24"/>
              </w:rPr>
              <w:t xml:space="preserve">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Мир профессий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7.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Технологии и искусство. </w:t>
            </w:r>
          </w:p>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8. </w:t>
            </w:r>
          </w:p>
          <w:p w:rsidR="00B14436" w:rsidRPr="00723A80" w:rsidRDefault="00B14436" w:rsidP="00DA4EC4">
            <w:pPr>
              <w:spacing w:line="274"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и мир.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Современная техносфера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9.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Современны</w:t>
            </w:r>
          </w:p>
          <w:p w:rsidR="00B14436" w:rsidRPr="00723A80" w:rsidRDefault="00B14436" w:rsidP="00DA4EC4">
            <w:pPr>
              <w:spacing w:line="281" w:lineRule="auto"/>
              <w:ind w:right="28"/>
              <w:jc w:val="center"/>
              <w:rPr>
                <w:rFonts w:ascii="Times New Roman" w:hAnsi="Times New Roman" w:cs="Times New Roman"/>
                <w:sz w:val="24"/>
                <w:szCs w:val="24"/>
              </w:rPr>
            </w:pPr>
            <w:r w:rsidRPr="00723A80">
              <w:rPr>
                <w:rFonts w:ascii="Times New Roman" w:hAnsi="Times New Roman" w:cs="Times New Roman"/>
                <w:sz w:val="24"/>
                <w:szCs w:val="24"/>
              </w:rPr>
              <w:t xml:space="preserve">е технологии. </w:t>
            </w:r>
            <w:r w:rsidRPr="00723A80">
              <w:rPr>
                <w:rFonts w:ascii="Times New Roman" w:hAnsi="Times New Roman" w:cs="Times New Roman"/>
                <w:b/>
                <w:i/>
                <w:sz w:val="24"/>
                <w:szCs w:val="24"/>
                <w:u w:val="single" w:color="000000"/>
              </w:rPr>
              <w:t>Раздел 10.</w:t>
            </w:r>
            <w:r w:rsidRPr="00723A80">
              <w:rPr>
                <w:rFonts w:ascii="Times New Roman" w:hAnsi="Times New Roman" w:cs="Times New Roman"/>
                <w:sz w:val="24"/>
                <w:szCs w:val="24"/>
              </w:rPr>
              <w:t xml:space="preserve"> </w:t>
            </w:r>
          </w:p>
          <w:p w:rsidR="00B14436" w:rsidRPr="00723A80" w:rsidRDefault="00B14436" w:rsidP="00DA4EC4">
            <w:pPr>
              <w:spacing w:line="255" w:lineRule="auto"/>
              <w:jc w:val="center"/>
              <w:rPr>
                <w:rFonts w:ascii="Times New Roman" w:hAnsi="Times New Roman" w:cs="Times New Roman"/>
                <w:sz w:val="24"/>
                <w:szCs w:val="24"/>
              </w:rPr>
            </w:pPr>
            <w:r w:rsidRPr="00723A80">
              <w:rPr>
                <w:rFonts w:ascii="Times New Roman" w:hAnsi="Times New Roman" w:cs="Times New Roman"/>
                <w:sz w:val="24"/>
                <w:szCs w:val="24"/>
              </w:rPr>
              <w:t>Основы информацио нно-</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когнитивных технологий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w:t>
            </w:r>
            <w:r w:rsidRPr="00723A80">
              <w:rPr>
                <w:rFonts w:ascii="Times New Roman" w:hAnsi="Times New Roman" w:cs="Times New Roman"/>
                <w:b/>
                <w:i/>
                <w:sz w:val="24"/>
                <w:szCs w:val="24"/>
              </w:rPr>
              <w:t xml:space="preserve">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11.</w:t>
            </w:r>
            <w:r w:rsidRPr="00723A80">
              <w:rPr>
                <w:rFonts w:ascii="Times New Roman" w:hAnsi="Times New Roman" w:cs="Times New Roman"/>
                <w:b/>
                <w:i/>
                <w:sz w:val="24"/>
                <w:szCs w:val="24"/>
              </w:rPr>
              <w:t xml:space="preserve"> </w:t>
            </w:r>
          </w:p>
          <w:p w:rsidR="00B14436" w:rsidRPr="00723A80" w:rsidRDefault="00B14436" w:rsidP="00DA4EC4">
            <w:pPr>
              <w:spacing w:line="255"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управлен ия. </w:t>
            </w:r>
          </w:p>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rPr>
              <w:t>12.</w:t>
            </w:r>
            <w:r w:rsidRPr="00723A80">
              <w:rPr>
                <w:rFonts w:ascii="Times New Roman" w:hAnsi="Times New Roman" w:cs="Times New Roman"/>
                <w:sz w:val="24"/>
                <w:szCs w:val="24"/>
              </w:rPr>
              <w:t xml:space="preserve"> </w:t>
            </w:r>
          </w:p>
          <w:p w:rsidR="00B14436" w:rsidRPr="00723A80" w:rsidRDefault="00B14436" w:rsidP="00DA4EC4">
            <w:pPr>
              <w:spacing w:after="33" w:line="238" w:lineRule="auto"/>
              <w:jc w:val="center"/>
              <w:rPr>
                <w:rFonts w:ascii="Times New Roman" w:hAnsi="Times New Roman" w:cs="Times New Roman"/>
                <w:sz w:val="24"/>
                <w:szCs w:val="24"/>
              </w:rPr>
            </w:pPr>
            <w:r w:rsidRPr="00723A80">
              <w:rPr>
                <w:rFonts w:ascii="Times New Roman" w:hAnsi="Times New Roman" w:cs="Times New Roman"/>
                <w:sz w:val="24"/>
                <w:szCs w:val="24"/>
              </w:rPr>
              <w:t>Мир професси</w:t>
            </w:r>
          </w:p>
          <w:p w:rsidR="00B14436" w:rsidRPr="00723A80" w:rsidRDefault="00B14436" w:rsidP="00DA4EC4">
            <w:pPr>
              <w:spacing w:line="259" w:lineRule="auto"/>
              <w:ind w:right="64"/>
              <w:jc w:val="center"/>
              <w:rPr>
                <w:rFonts w:ascii="Times New Roman" w:hAnsi="Times New Roman" w:cs="Times New Roman"/>
                <w:sz w:val="24"/>
                <w:szCs w:val="24"/>
              </w:rPr>
            </w:pPr>
            <w:r w:rsidRPr="00723A80">
              <w:rPr>
                <w:rFonts w:ascii="Times New Roman" w:hAnsi="Times New Roman" w:cs="Times New Roman"/>
                <w:sz w:val="24"/>
                <w:szCs w:val="24"/>
              </w:rPr>
              <w:t xml:space="preserve">й </w:t>
            </w:r>
          </w:p>
        </w:tc>
      </w:tr>
      <w:tr w:rsidR="00B14436" w:rsidRPr="00723A80" w:rsidTr="00DA4EC4">
        <w:trPr>
          <w:trHeight w:val="1666"/>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Технологи</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обработки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материалов и пищевых продуктов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1.</w:t>
            </w:r>
            <w:r w:rsidRPr="00723A80">
              <w:rPr>
                <w:rFonts w:ascii="Times New Roman" w:hAnsi="Times New Roman" w:cs="Times New Roman"/>
                <w:b/>
                <w:i/>
                <w:sz w:val="24"/>
                <w:szCs w:val="24"/>
              </w:rPr>
              <w:t xml:space="preserve">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Структура технологии: от материала к изделию.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5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конструкцион ных материалов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5" w:line="234" w:lineRule="auto"/>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8.</w:t>
            </w:r>
            <w:r w:rsidRPr="00723A80">
              <w:rPr>
                <w:rFonts w:ascii="Times New Roman" w:hAnsi="Times New Roman" w:cs="Times New Roman"/>
                <w:b/>
                <w:i/>
                <w:sz w:val="24"/>
                <w:szCs w:val="24"/>
              </w:rPr>
              <w:t xml:space="preserve"> </w:t>
            </w:r>
            <w:r w:rsidRPr="00723A80">
              <w:rPr>
                <w:rFonts w:ascii="Times New Roman" w:hAnsi="Times New Roman" w:cs="Times New Roman"/>
                <w:sz w:val="24"/>
                <w:szCs w:val="24"/>
              </w:rPr>
              <w:t>Моделирован</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ие как основа познания и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практической деятельности.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10.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Традиционн ые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производства и технологии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w:t>
            </w:r>
            <w:r w:rsidRPr="00723A80">
              <w:rPr>
                <w:rFonts w:ascii="Times New Roman" w:hAnsi="Times New Roman" w:cs="Times New Roman"/>
                <w:b/>
                <w:i/>
                <w:sz w:val="24"/>
                <w:szCs w:val="24"/>
              </w:rPr>
              <w:t xml:space="preserve">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11.</w:t>
            </w:r>
            <w:r w:rsidRPr="00723A80">
              <w:rPr>
                <w:rFonts w:ascii="Times New Roman" w:hAnsi="Times New Roman" w:cs="Times New Roman"/>
                <w:b/>
                <w:i/>
                <w:sz w:val="24"/>
                <w:szCs w:val="24"/>
              </w:rPr>
              <w:t xml:space="preserve">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 ии в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когнитив ной сфере </w:t>
            </w:r>
          </w:p>
        </w:tc>
      </w:tr>
      <w:tr w:rsidR="00B14436" w:rsidRPr="00723A80" w:rsidTr="00DA4EC4">
        <w:trPr>
          <w:trHeight w:val="3598"/>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Технологи</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обработки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материалов и пищевых продуктов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Материалы и изделия.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after="46"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Основные ручные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инструменты.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Трудовые действия как основные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слагаемые технологии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6.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текстильных материалов.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7.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пищевых продуктов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9.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Машины и их модели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3"/>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w:t>
            </w:r>
            <w:r w:rsidRPr="00723A80">
              <w:rPr>
                <w:rFonts w:ascii="Times New Roman" w:hAnsi="Times New Roman" w:cs="Times New Roman"/>
                <w:b/>
                <w:i/>
                <w:sz w:val="24"/>
                <w:szCs w:val="24"/>
              </w:rPr>
              <w:t xml:space="preserve">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12.</w:t>
            </w:r>
            <w:r w:rsidRPr="00723A80">
              <w:rPr>
                <w:rFonts w:ascii="Times New Roman" w:hAnsi="Times New Roman" w:cs="Times New Roman"/>
                <w:b/>
                <w:i/>
                <w:sz w:val="24"/>
                <w:szCs w:val="24"/>
              </w:rPr>
              <w:t xml:space="preserve">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Технолог ии и человек </w:t>
            </w:r>
          </w:p>
        </w:tc>
      </w:tr>
      <w:tr w:rsidR="00B14436" w:rsidRPr="00723A80" w:rsidTr="00DA4EC4">
        <w:trPr>
          <w:trHeight w:val="3598"/>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lastRenderedPageBreak/>
              <w:t xml:space="preserve">Растениево дство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возделывания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сельскохозяйст венных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культур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(почвы, виды почв,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плодородие почв,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инструменты обработки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возделывания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 твенных </w:t>
            </w:r>
          </w:p>
          <w:p w:rsidR="00B14436" w:rsidRPr="00723A80" w:rsidRDefault="00B14436" w:rsidP="00DA4EC4">
            <w:pPr>
              <w:spacing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культур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(выращивание растений на школьном/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приусадебном участке)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возделывания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 твенных культур,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(полезные для человека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дикорастущие растения.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Сбор, заготовка и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after="45"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 йственное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производство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 йственные профессии.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3"/>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r>
      <w:tr w:rsidR="00B14436" w:rsidRPr="00723A80" w:rsidTr="00DA4EC4">
        <w:trPr>
          <w:trHeight w:val="1668"/>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160" w:line="259" w:lineRule="auto"/>
              <w:rPr>
                <w:rFonts w:ascii="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4"/>
              <w:jc w:val="center"/>
              <w:rPr>
                <w:rFonts w:ascii="Times New Roman" w:hAnsi="Times New Roman" w:cs="Times New Roman"/>
                <w:sz w:val="24"/>
                <w:szCs w:val="24"/>
              </w:rPr>
            </w:pPr>
            <w:r w:rsidRPr="00723A80">
              <w:rPr>
                <w:rFonts w:ascii="Times New Roman" w:hAnsi="Times New Roman" w:cs="Times New Roman"/>
                <w:sz w:val="24"/>
                <w:szCs w:val="24"/>
              </w:rPr>
              <w:t xml:space="preserve">почв)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160" w:line="259" w:lineRule="auto"/>
              <w:rPr>
                <w:rFonts w:ascii="Times New Roman" w:hAnsi="Times New Roman" w:cs="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sz w:val="24"/>
                <w:szCs w:val="24"/>
              </w:rPr>
              <w:t xml:space="preserve">хранение </w:t>
            </w:r>
          </w:p>
          <w:p w:rsidR="00B14436" w:rsidRPr="00723A80" w:rsidRDefault="00B14436" w:rsidP="00DA4EC4">
            <w:pPr>
              <w:spacing w:line="23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полезных для человека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дикорастущих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растений, их плодов)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160" w:line="259" w:lineRule="auto"/>
              <w:rPr>
                <w:rFonts w:ascii="Times New Roman" w:hAnsi="Times New Roman" w:cs="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160" w:line="259" w:lineRule="auto"/>
              <w:rPr>
                <w:rFonts w:ascii="Times New Roman" w:hAnsi="Times New Roman" w:cs="Times New Roman"/>
                <w:sz w:val="24"/>
                <w:szCs w:val="24"/>
              </w:rPr>
            </w:pPr>
          </w:p>
        </w:tc>
      </w:tr>
    </w:tbl>
    <w:p w:rsidR="00B14436" w:rsidRPr="00723A80" w:rsidRDefault="00B14436" w:rsidP="00B14436">
      <w:pPr>
        <w:spacing w:after="25"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723A80">
      <w:pPr>
        <w:numPr>
          <w:ilvl w:val="0"/>
          <w:numId w:val="9"/>
        </w:numPr>
        <w:spacing w:after="15" w:line="268" w:lineRule="auto"/>
        <w:ind w:right="12" w:firstLine="698"/>
        <w:jc w:val="both"/>
        <w:rPr>
          <w:rFonts w:ascii="Times New Roman" w:hAnsi="Times New Roman" w:cs="Times New Roman"/>
          <w:sz w:val="24"/>
          <w:szCs w:val="24"/>
          <w:lang w:val="ru-RU"/>
        </w:rPr>
      </w:pPr>
      <w:r w:rsidRPr="00723A80">
        <w:rPr>
          <w:rFonts w:ascii="Times New Roman" w:hAnsi="Times New Roman" w:cs="Times New Roman"/>
          <w:sz w:val="24"/>
          <w:szCs w:val="24"/>
          <w:lang w:val="ru-RU"/>
        </w:rPr>
        <w:t>Примером расширения линии «Моделирование» является схема курса, включающая инвариантные модули и вариативный модуль «3</w:t>
      </w:r>
      <w:r w:rsidRPr="00723A80">
        <w:rPr>
          <w:rFonts w:ascii="Times New Roman" w:hAnsi="Times New Roman" w:cs="Times New Roman"/>
          <w:sz w:val="24"/>
          <w:szCs w:val="24"/>
        </w:rPr>
        <w:t>D</w:t>
      </w:r>
      <w:r w:rsidRPr="00723A80">
        <w:rPr>
          <w:rFonts w:ascii="Times New Roman" w:hAnsi="Times New Roman" w:cs="Times New Roman"/>
          <w:sz w:val="24"/>
          <w:szCs w:val="24"/>
          <w:lang w:val="ru-RU"/>
        </w:rPr>
        <w:t xml:space="preserve">-моделирование, макетирование, прототипирование». Освоение содержания вариативного модуля начинается в 7 классе. Для сохранения общего баланса часов раздел 9 «Машины и модели» инвариантного модуля «Производство и технология» может быть дан обзорно. Основное внимание при этом будет уделено углублённому изучению раздела 8 «Моделирование как основа познавательной и практической деятельности», используя при этом содержание разделов 1 и 2 вариативного модуля. В 8 и 9 классах в соответствии с общей логикой изучаются технологии макетирования и прототипирования.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Схема такого курса представлена в таблице 2 (разделы, входящие в содержательное ядро, выделены подчёркиванием). </w:t>
      </w:r>
    </w:p>
    <w:p w:rsidR="00B14436" w:rsidRPr="00723A80" w:rsidRDefault="00B14436" w:rsidP="00B14436">
      <w:pPr>
        <w:spacing w:after="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r w:rsidRPr="00723A80">
        <w:rPr>
          <w:rFonts w:ascii="Times New Roman" w:hAnsi="Times New Roman" w:cs="Times New Roman"/>
          <w:sz w:val="24"/>
          <w:szCs w:val="24"/>
          <w:lang w:val="ru-RU"/>
        </w:rPr>
        <w:br w:type="page"/>
      </w:r>
    </w:p>
    <w:p w:rsidR="00B14436" w:rsidRPr="00723A80" w:rsidRDefault="00B14436" w:rsidP="00B14436">
      <w:pPr>
        <w:spacing w:after="0" w:line="259" w:lineRule="auto"/>
        <w:ind w:right="4128"/>
        <w:jc w:val="right"/>
        <w:rPr>
          <w:rFonts w:ascii="Times New Roman" w:hAnsi="Times New Roman" w:cs="Times New Roman"/>
          <w:sz w:val="24"/>
          <w:szCs w:val="24"/>
        </w:rPr>
      </w:pPr>
      <w:r w:rsidRPr="00723A80">
        <w:rPr>
          <w:rFonts w:ascii="Times New Roman" w:hAnsi="Times New Roman" w:cs="Times New Roman"/>
          <w:b/>
          <w:sz w:val="24"/>
          <w:szCs w:val="24"/>
        </w:rPr>
        <w:lastRenderedPageBreak/>
        <w:t xml:space="preserve">Таблица 2 </w:t>
      </w:r>
    </w:p>
    <w:p w:rsidR="00B14436" w:rsidRPr="00723A80" w:rsidRDefault="00B14436" w:rsidP="00B14436">
      <w:pPr>
        <w:spacing w:after="0" w:line="259" w:lineRule="auto"/>
        <w:ind w:right="4624"/>
        <w:jc w:val="right"/>
        <w:rPr>
          <w:rFonts w:ascii="Times New Roman" w:hAnsi="Times New Roman" w:cs="Times New Roman"/>
          <w:sz w:val="24"/>
          <w:szCs w:val="24"/>
        </w:rPr>
      </w:pPr>
      <w:r w:rsidRPr="00723A80">
        <w:rPr>
          <w:rFonts w:ascii="Times New Roman" w:hAnsi="Times New Roman" w:cs="Times New Roman"/>
          <w:b/>
          <w:i/>
          <w:sz w:val="24"/>
          <w:szCs w:val="24"/>
        </w:rPr>
        <w:t xml:space="preserve"> </w:t>
      </w:r>
    </w:p>
    <w:tbl>
      <w:tblPr>
        <w:tblStyle w:val="TableGrid2"/>
        <w:tblW w:w="9544" w:type="dxa"/>
        <w:tblInd w:w="-94" w:type="dxa"/>
        <w:tblCellMar>
          <w:top w:w="7" w:type="dxa"/>
          <w:left w:w="108" w:type="dxa"/>
          <w:right w:w="50" w:type="dxa"/>
        </w:tblCellMar>
        <w:tblLook w:val="04A0" w:firstRow="1" w:lastRow="0" w:firstColumn="1" w:lastColumn="0" w:noHBand="0" w:noVBand="1"/>
      </w:tblPr>
      <w:tblGrid>
        <w:gridCol w:w="1418"/>
        <w:gridCol w:w="1844"/>
        <w:gridCol w:w="1702"/>
        <w:gridCol w:w="1699"/>
        <w:gridCol w:w="1613"/>
        <w:gridCol w:w="1268"/>
      </w:tblGrid>
      <w:tr w:rsidR="00B14436" w:rsidRPr="00723A80" w:rsidTr="00DA4EC4">
        <w:trPr>
          <w:trHeight w:val="564"/>
        </w:trPr>
        <w:tc>
          <w:tcPr>
            <w:tcW w:w="9544" w:type="dxa"/>
            <w:gridSpan w:val="6"/>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ИНВАРИАНТНЫЕ МОДУЛИ+МОДУЛЬ «3D -МОДЕЛИРОВАНИЕ, МАКЕТИРОВАНИЕ, ПРОТОТИПИРОВАНИЕ» </w:t>
            </w:r>
          </w:p>
        </w:tc>
      </w:tr>
      <w:tr w:rsidR="00B14436" w:rsidRPr="00723A80" w:rsidTr="00DA4EC4">
        <w:trPr>
          <w:trHeight w:val="562"/>
        </w:trPr>
        <w:tc>
          <w:tcPr>
            <w:tcW w:w="1418" w:type="dxa"/>
            <w:tcBorders>
              <w:top w:val="single" w:sz="4" w:space="0" w:color="000000"/>
              <w:left w:val="single" w:sz="4" w:space="0" w:color="000000"/>
              <w:bottom w:val="single" w:sz="4" w:space="0" w:color="000000"/>
              <w:right w:val="single" w:sz="4" w:space="0" w:color="000000"/>
            </w:tcBorders>
            <w:vAlign w:val="center"/>
          </w:tcPr>
          <w:p w:rsidR="00B14436" w:rsidRPr="00723A80" w:rsidRDefault="00B14436" w:rsidP="00DA4EC4">
            <w:pPr>
              <w:spacing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Модуль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5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6 класс </w:t>
            </w:r>
          </w:p>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7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8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(17 час)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9 класс </w:t>
            </w:r>
          </w:p>
          <w:p w:rsidR="00B14436" w:rsidRPr="00723A80" w:rsidRDefault="00B14436" w:rsidP="00DA4EC4">
            <w:pPr>
              <w:spacing w:line="259" w:lineRule="auto"/>
              <w:ind w:right="68"/>
              <w:jc w:val="center"/>
              <w:rPr>
                <w:rFonts w:ascii="Times New Roman" w:hAnsi="Times New Roman" w:cs="Times New Roman"/>
                <w:sz w:val="24"/>
                <w:szCs w:val="24"/>
              </w:rPr>
            </w:pPr>
            <w:r w:rsidRPr="00723A80">
              <w:rPr>
                <w:rFonts w:ascii="Times New Roman" w:hAnsi="Times New Roman" w:cs="Times New Roman"/>
                <w:sz w:val="24"/>
                <w:szCs w:val="24"/>
              </w:rPr>
              <w:t xml:space="preserve">(17 час) </w:t>
            </w:r>
          </w:p>
        </w:tc>
      </w:tr>
      <w:tr w:rsidR="00B14436" w:rsidRPr="00723A80" w:rsidTr="00DA4EC4">
        <w:trPr>
          <w:trHeight w:val="3874"/>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Производс тво и технология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1.</w:t>
            </w:r>
            <w:r w:rsidRPr="00723A80">
              <w:rPr>
                <w:rFonts w:ascii="Times New Roman" w:hAnsi="Times New Roman" w:cs="Times New Roman"/>
                <w:sz w:val="24"/>
                <w:szCs w:val="24"/>
              </w:rPr>
              <w:t xml:space="preserve">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Преобразовате льная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деятельность человека.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Простейшие машины и механизмы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3</w:t>
            </w:r>
            <w:r w:rsidRPr="00723A80">
              <w:rPr>
                <w:rFonts w:ascii="Times New Roman" w:hAnsi="Times New Roman" w:cs="Times New Roman"/>
                <w:b/>
                <w:i/>
                <w:sz w:val="24"/>
                <w:szCs w:val="24"/>
              </w:rPr>
              <w:t xml:space="preserve"> </w:t>
            </w:r>
          </w:p>
          <w:p w:rsidR="00B14436" w:rsidRPr="00723A80" w:rsidRDefault="00B14436" w:rsidP="00DA4EC4">
            <w:pPr>
              <w:spacing w:line="25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Задачи и технологии их решения.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4.</w:t>
            </w:r>
            <w:r w:rsidRPr="00723A80">
              <w:rPr>
                <w:rFonts w:ascii="Times New Roman" w:hAnsi="Times New Roman" w:cs="Times New Roman"/>
                <w:b/>
                <w:i/>
                <w:sz w:val="24"/>
                <w:szCs w:val="24"/>
              </w:rPr>
              <w:t xml:space="preserve"> </w:t>
            </w:r>
          </w:p>
          <w:p w:rsidR="00B14436" w:rsidRPr="00723A80" w:rsidRDefault="00B14436" w:rsidP="00DA4EC4">
            <w:pPr>
              <w:spacing w:line="255"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Основы проектирован ия.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5. </w:t>
            </w:r>
          </w:p>
          <w:p w:rsidR="00B14436" w:rsidRPr="00723A80" w:rsidRDefault="00B14436" w:rsidP="00DA4EC4">
            <w:pPr>
              <w:spacing w:line="25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Технологии домашнего хозяйства.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6. </w:t>
            </w:r>
            <w:r w:rsidRPr="00723A80">
              <w:rPr>
                <w:rFonts w:ascii="Times New Roman" w:hAnsi="Times New Roman" w:cs="Times New Roman"/>
                <w:sz w:val="24"/>
                <w:szCs w:val="24"/>
              </w:rPr>
              <w:t xml:space="preserve">Мир профессий.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7.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Технологии и искусство. </w:t>
            </w:r>
          </w:p>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8.</w:t>
            </w:r>
            <w:r w:rsidRPr="00723A80">
              <w:rPr>
                <w:rFonts w:ascii="Times New Roman" w:hAnsi="Times New Roman" w:cs="Times New Roman"/>
                <w:b/>
                <w:i/>
                <w:sz w:val="24"/>
                <w:szCs w:val="24"/>
              </w:rPr>
              <w:t xml:space="preserve"> </w:t>
            </w:r>
          </w:p>
          <w:p w:rsidR="00B14436" w:rsidRPr="00723A80" w:rsidRDefault="00B14436" w:rsidP="00DA4EC4">
            <w:pPr>
              <w:spacing w:line="274"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и мир.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Современная техносфера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Раздел 9.</w:t>
            </w:r>
            <w:r w:rsidRPr="00723A80">
              <w:rPr>
                <w:rFonts w:ascii="Times New Roman" w:hAnsi="Times New Roman" w:cs="Times New Roman"/>
                <w:sz w:val="24"/>
                <w:szCs w:val="24"/>
              </w:rPr>
              <w:t xml:space="preserve">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Современны</w:t>
            </w:r>
          </w:p>
          <w:p w:rsidR="00B14436" w:rsidRPr="00723A80" w:rsidRDefault="00B14436" w:rsidP="00DA4EC4">
            <w:pPr>
              <w:spacing w:line="281" w:lineRule="auto"/>
              <w:ind w:right="28"/>
              <w:jc w:val="center"/>
              <w:rPr>
                <w:rFonts w:ascii="Times New Roman" w:hAnsi="Times New Roman" w:cs="Times New Roman"/>
                <w:sz w:val="24"/>
                <w:szCs w:val="24"/>
              </w:rPr>
            </w:pPr>
            <w:r w:rsidRPr="00723A80">
              <w:rPr>
                <w:rFonts w:ascii="Times New Roman" w:hAnsi="Times New Roman" w:cs="Times New Roman"/>
                <w:sz w:val="24"/>
                <w:szCs w:val="24"/>
              </w:rPr>
              <w:t xml:space="preserve">е технологии. </w:t>
            </w:r>
            <w:r w:rsidRPr="00723A80">
              <w:rPr>
                <w:rFonts w:ascii="Times New Roman" w:hAnsi="Times New Roman" w:cs="Times New Roman"/>
                <w:b/>
                <w:i/>
                <w:sz w:val="24"/>
                <w:szCs w:val="24"/>
                <w:u w:val="single" w:color="000000"/>
              </w:rPr>
              <w:t>Раздел 10.</w:t>
            </w:r>
            <w:r w:rsidRPr="00723A80">
              <w:rPr>
                <w:rFonts w:ascii="Times New Roman" w:hAnsi="Times New Roman" w:cs="Times New Roman"/>
                <w:sz w:val="24"/>
                <w:szCs w:val="24"/>
              </w:rPr>
              <w:t xml:space="preserve">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Основы </w:t>
            </w:r>
          </w:p>
          <w:p w:rsidR="00B14436" w:rsidRPr="00723A80" w:rsidRDefault="00B14436" w:rsidP="00DA4EC4">
            <w:pPr>
              <w:spacing w:line="272" w:lineRule="auto"/>
              <w:jc w:val="center"/>
              <w:rPr>
                <w:rFonts w:ascii="Times New Roman" w:hAnsi="Times New Roman" w:cs="Times New Roman"/>
                <w:sz w:val="24"/>
                <w:szCs w:val="24"/>
              </w:rPr>
            </w:pPr>
            <w:r w:rsidRPr="00723A80">
              <w:rPr>
                <w:rFonts w:ascii="Times New Roman" w:hAnsi="Times New Roman" w:cs="Times New Roman"/>
                <w:sz w:val="24"/>
                <w:szCs w:val="24"/>
              </w:rPr>
              <w:t>Информацио нно-</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когнитивных технологий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w:t>
            </w:r>
            <w:r w:rsidRPr="00723A80">
              <w:rPr>
                <w:rFonts w:ascii="Times New Roman" w:hAnsi="Times New Roman" w:cs="Times New Roman"/>
                <w:b/>
                <w:i/>
                <w:sz w:val="24"/>
                <w:szCs w:val="24"/>
              </w:rPr>
              <w:t xml:space="preserve">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11.</w:t>
            </w:r>
            <w:r w:rsidRPr="00723A80">
              <w:rPr>
                <w:rFonts w:ascii="Times New Roman" w:hAnsi="Times New Roman" w:cs="Times New Roman"/>
                <w:b/>
                <w:i/>
                <w:sz w:val="24"/>
                <w:szCs w:val="24"/>
              </w:rPr>
              <w:t xml:space="preserve"> </w:t>
            </w:r>
          </w:p>
          <w:p w:rsidR="00B14436" w:rsidRPr="00723A80" w:rsidRDefault="00B14436" w:rsidP="00DA4EC4">
            <w:pPr>
              <w:spacing w:line="255"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управлен ия. </w:t>
            </w:r>
          </w:p>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w:t>
            </w:r>
            <w:r w:rsidRPr="00723A80">
              <w:rPr>
                <w:rFonts w:ascii="Times New Roman" w:hAnsi="Times New Roman" w:cs="Times New Roman"/>
                <w:b/>
                <w:i/>
                <w:sz w:val="24"/>
                <w:szCs w:val="24"/>
              </w:rPr>
              <w:t xml:space="preserve">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12.</w:t>
            </w:r>
            <w:r w:rsidRPr="00723A80">
              <w:rPr>
                <w:rFonts w:ascii="Times New Roman" w:hAnsi="Times New Roman" w:cs="Times New Roman"/>
                <w:sz w:val="24"/>
                <w:szCs w:val="24"/>
              </w:rPr>
              <w:t xml:space="preserve"> </w:t>
            </w:r>
          </w:p>
          <w:p w:rsidR="00B14436" w:rsidRPr="00723A80" w:rsidRDefault="00B14436" w:rsidP="00DA4EC4">
            <w:pPr>
              <w:spacing w:after="32" w:line="239" w:lineRule="auto"/>
              <w:jc w:val="center"/>
              <w:rPr>
                <w:rFonts w:ascii="Times New Roman" w:hAnsi="Times New Roman" w:cs="Times New Roman"/>
                <w:sz w:val="24"/>
                <w:szCs w:val="24"/>
              </w:rPr>
            </w:pPr>
            <w:r w:rsidRPr="00723A80">
              <w:rPr>
                <w:rFonts w:ascii="Times New Roman" w:hAnsi="Times New Roman" w:cs="Times New Roman"/>
                <w:sz w:val="24"/>
                <w:szCs w:val="24"/>
              </w:rPr>
              <w:t>Мир професси</w:t>
            </w:r>
          </w:p>
          <w:p w:rsidR="00B14436" w:rsidRPr="00723A80" w:rsidRDefault="00B14436" w:rsidP="00DA4EC4">
            <w:pPr>
              <w:spacing w:line="259" w:lineRule="auto"/>
              <w:ind w:right="64"/>
              <w:jc w:val="center"/>
              <w:rPr>
                <w:rFonts w:ascii="Times New Roman" w:hAnsi="Times New Roman" w:cs="Times New Roman"/>
                <w:sz w:val="24"/>
                <w:szCs w:val="24"/>
              </w:rPr>
            </w:pPr>
            <w:r w:rsidRPr="00723A80">
              <w:rPr>
                <w:rFonts w:ascii="Times New Roman" w:hAnsi="Times New Roman" w:cs="Times New Roman"/>
                <w:sz w:val="24"/>
                <w:szCs w:val="24"/>
              </w:rPr>
              <w:t xml:space="preserve">й </w:t>
            </w:r>
          </w:p>
        </w:tc>
      </w:tr>
      <w:tr w:rsidR="00B14436" w:rsidRPr="00723A80" w:rsidTr="00DA4EC4">
        <w:trPr>
          <w:trHeight w:val="4978"/>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Технологи</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обработки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материалов и пищевых продуктов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1.</w:t>
            </w:r>
            <w:r w:rsidRPr="00723A80">
              <w:rPr>
                <w:rFonts w:ascii="Times New Roman" w:hAnsi="Times New Roman" w:cs="Times New Roman"/>
                <w:b/>
                <w:i/>
                <w:sz w:val="24"/>
                <w:szCs w:val="24"/>
              </w:rPr>
              <w:t xml:space="preserve"> </w:t>
            </w:r>
          </w:p>
          <w:p w:rsidR="00B14436" w:rsidRPr="00723A80" w:rsidRDefault="00B14436" w:rsidP="00DA4EC4">
            <w:pPr>
              <w:spacing w:line="251"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Структура технологии: от материала к изделию.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Материалы и изделия.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after="46"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Основные ручные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инструменты.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Трудовые действия как основные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слагаемые технологии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5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w:t>
            </w:r>
          </w:p>
          <w:p w:rsidR="00B14436" w:rsidRPr="00723A80" w:rsidRDefault="00B14436" w:rsidP="00DA4EC4">
            <w:pPr>
              <w:spacing w:after="43"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конструкцион ных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материалов.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6.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текстильных материалов.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7.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пищевых продуктов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5" w:line="234" w:lineRule="auto"/>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 8.</w:t>
            </w:r>
            <w:r w:rsidRPr="00723A80">
              <w:rPr>
                <w:rFonts w:ascii="Times New Roman" w:hAnsi="Times New Roman" w:cs="Times New Roman"/>
                <w:b/>
                <w:i/>
                <w:sz w:val="24"/>
                <w:szCs w:val="24"/>
              </w:rPr>
              <w:t xml:space="preserve"> </w:t>
            </w:r>
            <w:r w:rsidRPr="00723A80">
              <w:rPr>
                <w:rFonts w:ascii="Times New Roman" w:hAnsi="Times New Roman" w:cs="Times New Roman"/>
                <w:sz w:val="24"/>
                <w:szCs w:val="24"/>
              </w:rPr>
              <w:t>Моделирован</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ие как основа познания и </w:t>
            </w:r>
          </w:p>
          <w:p w:rsidR="00B14436" w:rsidRPr="00723A80" w:rsidRDefault="00B14436" w:rsidP="00DA4EC4">
            <w:pPr>
              <w:spacing w:after="21" w:line="259" w:lineRule="auto"/>
              <w:rPr>
                <w:rFonts w:ascii="Times New Roman" w:hAnsi="Times New Roman" w:cs="Times New Roman"/>
                <w:sz w:val="24"/>
                <w:szCs w:val="24"/>
              </w:rPr>
            </w:pPr>
            <w:r w:rsidRPr="00723A80">
              <w:rPr>
                <w:rFonts w:ascii="Times New Roman" w:hAnsi="Times New Roman" w:cs="Times New Roman"/>
                <w:sz w:val="24"/>
                <w:szCs w:val="24"/>
              </w:rPr>
              <w:t xml:space="preserve">практической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деятельности. </w:t>
            </w:r>
          </w:p>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9.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Машины и их модели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Раздел 10.</w:t>
            </w:r>
            <w:r w:rsidRPr="00723A80">
              <w:rPr>
                <w:rFonts w:ascii="Times New Roman" w:hAnsi="Times New Roman" w:cs="Times New Roman"/>
                <w:sz w:val="24"/>
                <w:szCs w:val="24"/>
              </w:rPr>
              <w:t xml:space="preserve">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Традиционн ые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производства и технологии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w:t>
            </w:r>
            <w:r w:rsidRPr="00723A80">
              <w:rPr>
                <w:rFonts w:ascii="Times New Roman" w:hAnsi="Times New Roman" w:cs="Times New Roman"/>
                <w:b/>
                <w:i/>
                <w:sz w:val="24"/>
                <w:szCs w:val="24"/>
              </w:rPr>
              <w:t xml:space="preserve">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11.</w:t>
            </w:r>
            <w:r w:rsidRPr="00723A80">
              <w:rPr>
                <w:rFonts w:ascii="Times New Roman" w:hAnsi="Times New Roman" w:cs="Times New Roman"/>
                <w:b/>
                <w:i/>
                <w:sz w:val="24"/>
                <w:szCs w:val="24"/>
              </w:rPr>
              <w:t xml:space="preserve">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 ии в </w:t>
            </w:r>
          </w:p>
          <w:p w:rsidR="00B14436" w:rsidRPr="00723A80" w:rsidRDefault="00B14436" w:rsidP="00DA4EC4">
            <w:pPr>
              <w:spacing w:after="39"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когнитив ной </w:t>
            </w:r>
          </w:p>
          <w:p w:rsidR="00B14436" w:rsidRPr="00723A80" w:rsidRDefault="00B14436" w:rsidP="00DA4EC4">
            <w:pPr>
              <w:spacing w:line="259" w:lineRule="auto"/>
              <w:ind w:right="68"/>
              <w:jc w:val="center"/>
              <w:rPr>
                <w:rFonts w:ascii="Times New Roman" w:hAnsi="Times New Roman" w:cs="Times New Roman"/>
                <w:sz w:val="24"/>
                <w:szCs w:val="24"/>
              </w:rPr>
            </w:pPr>
            <w:r w:rsidRPr="00723A80">
              <w:rPr>
                <w:rFonts w:ascii="Times New Roman" w:hAnsi="Times New Roman" w:cs="Times New Roman"/>
                <w:sz w:val="24"/>
                <w:szCs w:val="24"/>
              </w:rPr>
              <w:t xml:space="preserve">сфере. </w:t>
            </w:r>
          </w:p>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Раздел</w:t>
            </w:r>
            <w:r w:rsidRPr="00723A80">
              <w:rPr>
                <w:rFonts w:ascii="Times New Roman" w:hAnsi="Times New Roman" w:cs="Times New Roman"/>
                <w:b/>
                <w:i/>
                <w:sz w:val="24"/>
                <w:szCs w:val="24"/>
              </w:rPr>
              <w:t xml:space="preserve">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u w:val="single" w:color="000000"/>
              </w:rPr>
              <w:t>12.</w:t>
            </w:r>
            <w:r w:rsidRPr="00723A80">
              <w:rPr>
                <w:rFonts w:ascii="Times New Roman" w:hAnsi="Times New Roman" w:cs="Times New Roman"/>
                <w:b/>
                <w:i/>
                <w:sz w:val="24"/>
                <w:szCs w:val="24"/>
              </w:rPr>
              <w:t xml:space="preserve">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Технолог ии и человек </w:t>
            </w:r>
          </w:p>
        </w:tc>
      </w:tr>
      <w:tr w:rsidR="00B14436" w:rsidRPr="00723A80" w:rsidTr="00DA4EC4">
        <w:trPr>
          <w:trHeight w:val="2494"/>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lastRenderedPageBreak/>
              <w:t xml:space="preserve">3D - моделиров ание,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прототипи рование,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макетирова ние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1"/>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7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Модели и технологии. </w:t>
            </w:r>
          </w:p>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Визуальные модели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1" w:line="237" w:lineRule="auto"/>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r w:rsidRPr="00723A80">
              <w:rPr>
                <w:rFonts w:ascii="Times New Roman" w:hAnsi="Times New Roman" w:cs="Times New Roman"/>
                <w:sz w:val="24"/>
                <w:szCs w:val="24"/>
              </w:rPr>
              <w:t xml:space="preserve">Создание макетов с помощью </w:t>
            </w:r>
          </w:p>
          <w:p w:rsidR="00B14436" w:rsidRPr="00723A80" w:rsidRDefault="00B14436" w:rsidP="00DA4EC4">
            <w:pPr>
              <w:spacing w:line="259" w:lineRule="auto"/>
              <w:ind w:right="57"/>
              <w:jc w:val="center"/>
              <w:rPr>
                <w:rFonts w:ascii="Times New Roman" w:hAnsi="Times New Roman" w:cs="Times New Roman"/>
                <w:sz w:val="24"/>
                <w:szCs w:val="24"/>
              </w:rPr>
            </w:pPr>
            <w:r w:rsidRPr="00723A80">
              <w:rPr>
                <w:rFonts w:ascii="Times New Roman" w:hAnsi="Times New Roman" w:cs="Times New Roman"/>
                <w:sz w:val="24"/>
                <w:szCs w:val="24"/>
              </w:rPr>
              <w:t xml:space="preserve">программны х средств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71"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 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создания и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исследова ния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прототип ов </w:t>
            </w:r>
          </w:p>
        </w:tc>
      </w:tr>
    </w:tbl>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15" w:line="268" w:lineRule="auto"/>
        <w:ind w:right="12"/>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В целом же, общая структура модулей курса технологии представлена в Таблице 1. </w:t>
      </w:r>
    </w:p>
    <w:p w:rsidR="00B14436" w:rsidRPr="00723A80" w:rsidRDefault="00B14436" w:rsidP="00B14436">
      <w:pPr>
        <w:spacing w:after="30" w:line="259" w:lineRule="auto"/>
        <w:rPr>
          <w:rFonts w:ascii="Times New Roman" w:hAnsi="Times New Roman" w:cs="Times New Roman"/>
          <w:sz w:val="24"/>
          <w:szCs w:val="24"/>
          <w:lang w:val="ru-RU"/>
        </w:rPr>
      </w:pPr>
      <w:r w:rsidRPr="00723A80">
        <w:rPr>
          <w:rFonts w:ascii="Times New Roman" w:hAnsi="Times New Roman" w:cs="Times New Roman"/>
          <w:sz w:val="24"/>
          <w:szCs w:val="24"/>
          <w:lang w:val="ru-RU"/>
        </w:rPr>
        <w:t xml:space="preserve"> </w:t>
      </w:r>
    </w:p>
    <w:p w:rsidR="00B14436" w:rsidRPr="00723A80" w:rsidRDefault="00B14436" w:rsidP="00B14436">
      <w:pPr>
        <w:spacing w:after="0" w:line="271" w:lineRule="auto"/>
        <w:ind w:right="177"/>
        <w:jc w:val="center"/>
        <w:rPr>
          <w:rFonts w:ascii="Times New Roman" w:hAnsi="Times New Roman" w:cs="Times New Roman"/>
          <w:sz w:val="24"/>
          <w:szCs w:val="24"/>
        </w:rPr>
      </w:pPr>
      <w:r w:rsidRPr="00723A80">
        <w:rPr>
          <w:rFonts w:ascii="Times New Roman" w:hAnsi="Times New Roman" w:cs="Times New Roman"/>
          <w:b/>
          <w:sz w:val="24"/>
          <w:szCs w:val="24"/>
        </w:rPr>
        <w:t xml:space="preserve">Таблица 3 </w:t>
      </w:r>
    </w:p>
    <w:p w:rsidR="00B14436" w:rsidRPr="00723A80" w:rsidRDefault="00B14436" w:rsidP="00B14436">
      <w:pPr>
        <w:spacing w:after="0" w:line="259" w:lineRule="auto"/>
        <w:jc w:val="center"/>
        <w:rPr>
          <w:rFonts w:ascii="Times New Roman" w:hAnsi="Times New Roman" w:cs="Times New Roman"/>
          <w:sz w:val="24"/>
          <w:szCs w:val="24"/>
        </w:rPr>
      </w:pPr>
      <w:r w:rsidRPr="00723A80">
        <w:rPr>
          <w:rFonts w:ascii="Times New Roman" w:hAnsi="Times New Roman" w:cs="Times New Roman"/>
          <w:b/>
          <w:i/>
          <w:sz w:val="24"/>
          <w:szCs w:val="24"/>
        </w:rPr>
        <w:t xml:space="preserve"> </w:t>
      </w:r>
    </w:p>
    <w:tbl>
      <w:tblPr>
        <w:tblStyle w:val="TableGrid2"/>
        <w:tblW w:w="9544" w:type="dxa"/>
        <w:tblInd w:w="-94" w:type="dxa"/>
        <w:tblCellMar>
          <w:top w:w="44" w:type="dxa"/>
          <w:left w:w="108" w:type="dxa"/>
          <w:right w:w="50" w:type="dxa"/>
        </w:tblCellMar>
        <w:tblLook w:val="04A0" w:firstRow="1" w:lastRow="0" w:firstColumn="1" w:lastColumn="0" w:noHBand="0" w:noVBand="1"/>
      </w:tblPr>
      <w:tblGrid>
        <w:gridCol w:w="1419"/>
        <w:gridCol w:w="1844"/>
        <w:gridCol w:w="1702"/>
        <w:gridCol w:w="1699"/>
        <w:gridCol w:w="1613"/>
        <w:gridCol w:w="1267"/>
      </w:tblGrid>
      <w:tr w:rsidR="00B14436" w:rsidRPr="00723A80" w:rsidTr="00DA4EC4">
        <w:trPr>
          <w:trHeight w:val="288"/>
        </w:trPr>
        <w:tc>
          <w:tcPr>
            <w:tcW w:w="1418" w:type="dxa"/>
            <w:tcBorders>
              <w:top w:val="single" w:sz="4" w:space="0" w:color="000000"/>
              <w:left w:val="single" w:sz="4" w:space="0" w:color="000000"/>
              <w:bottom w:val="single" w:sz="4" w:space="0" w:color="000000"/>
              <w:right w:val="nil"/>
            </w:tcBorders>
          </w:tcPr>
          <w:p w:rsidR="00B14436" w:rsidRPr="00723A80" w:rsidRDefault="00B14436" w:rsidP="00DA4EC4">
            <w:pPr>
              <w:spacing w:after="160" w:line="259" w:lineRule="auto"/>
              <w:rPr>
                <w:rFonts w:ascii="Times New Roman" w:hAnsi="Times New Roman" w:cs="Times New Roman"/>
                <w:sz w:val="24"/>
                <w:szCs w:val="24"/>
              </w:rPr>
            </w:pPr>
          </w:p>
        </w:tc>
        <w:tc>
          <w:tcPr>
            <w:tcW w:w="5245" w:type="dxa"/>
            <w:gridSpan w:val="3"/>
            <w:tcBorders>
              <w:top w:val="single" w:sz="4" w:space="0" w:color="000000"/>
              <w:left w:val="nil"/>
              <w:bottom w:val="single" w:sz="4" w:space="0" w:color="000000"/>
              <w:right w:val="nil"/>
            </w:tcBorders>
          </w:tcPr>
          <w:p w:rsidR="00B14436" w:rsidRPr="00723A80" w:rsidRDefault="00B14436" w:rsidP="00DA4EC4">
            <w:pPr>
              <w:spacing w:line="259" w:lineRule="auto"/>
              <w:ind w:right="280"/>
              <w:jc w:val="right"/>
              <w:rPr>
                <w:rFonts w:ascii="Times New Roman" w:hAnsi="Times New Roman" w:cs="Times New Roman"/>
                <w:sz w:val="24"/>
                <w:szCs w:val="24"/>
              </w:rPr>
            </w:pPr>
            <w:r w:rsidRPr="00723A80">
              <w:rPr>
                <w:rFonts w:ascii="Times New Roman" w:hAnsi="Times New Roman" w:cs="Times New Roman"/>
                <w:sz w:val="24"/>
                <w:szCs w:val="24"/>
              </w:rPr>
              <w:t xml:space="preserve">ИНВАРИАНТНЫЕ МОДУЛИ </w:t>
            </w:r>
          </w:p>
        </w:tc>
        <w:tc>
          <w:tcPr>
            <w:tcW w:w="1613" w:type="dxa"/>
            <w:tcBorders>
              <w:top w:val="single" w:sz="4" w:space="0" w:color="000000"/>
              <w:left w:val="nil"/>
              <w:bottom w:val="single" w:sz="4" w:space="0" w:color="000000"/>
              <w:right w:val="nil"/>
            </w:tcBorders>
          </w:tcPr>
          <w:p w:rsidR="00B14436" w:rsidRPr="00723A80" w:rsidRDefault="00B14436" w:rsidP="00DA4EC4">
            <w:pPr>
              <w:spacing w:after="160" w:line="259" w:lineRule="auto"/>
              <w:rPr>
                <w:rFonts w:ascii="Times New Roman" w:hAnsi="Times New Roman" w:cs="Times New Roman"/>
                <w:sz w:val="24"/>
                <w:szCs w:val="24"/>
              </w:rPr>
            </w:pPr>
          </w:p>
        </w:tc>
        <w:tc>
          <w:tcPr>
            <w:tcW w:w="1267" w:type="dxa"/>
            <w:tcBorders>
              <w:top w:val="single" w:sz="4" w:space="0" w:color="000000"/>
              <w:left w:val="nil"/>
              <w:bottom w:val="single" w:sz="4" w:space="0" w:color="000000"/>
              <w:right w:val="single" w:sz="4" w:space="0" w:color="000000"/>
            </w:tcBorders>
          </w:tcPr>
          <w:p w:rsidR="00B14436" w:rsidRPr="00723A80" w:rsidRDefault="00B14436" w:rsidP="00DA4EC4">
            <w:pPr>
              <w:spacing w:after="160" w:line="259" w:lineRule="auto"/>
              <w:rPr>
                <w:rFonts w:ascii="Times New Roman" w:hAnsi="Times New Roman" w:cs="Times New Roman"/>
                <w:sz w:val="24"/>
                <w:szCs w:val="24"/>
              </w:rPr>
            </w:pPr>
          </w:p>
        </w:tc>
      </w:tr>
      <w:tr w:rsidR="00B14436" w:rsidRPr="00723A80" w:rsidTr="00DA4EC4">
        <w:trPr>
          <w:trHeight w:val="562"/>
        </w:trPr>
        <w:tc>
          <w:tcPr>
            <w:tcW w:w="1418" w:type="dxa"/>
            <w:tcBorders>
              <w:top w:val="single" w:sz="4" w:space="0" w:color="000000"/>
              <w:left w:val="single" w:sz="4" w:space="0" w:color="000000"/>
              <w:bottom w:val="single" w:sz="4" w:space="0" w:color="000000"/>
              <w:right w:val="single" w:sz="4" w:space="0" w:color="000000"/>
            </w:tcBorders>
            <w:vAlign w:val="center"/>
          </w:tcPr>
          <w:p w:rsidR="00B14436" w:rsidRPr="00723A80" w:rsidRDefault="00B14436" w:rsidP="00DA4EC4">
            <w:pPr>
              <w:spacing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Модуль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5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6 класс </w:t>
            </w:r>
          </w:p>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7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8 класс </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(17 час)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9 класс </w:t>
            </w:r>
          </w:p>
          <w:p w:rsidR="00B14436" w:rsidRPr="00723A80" w:rsidRDefault="00B14436" w:rsidP="00DA4EC4">
            <w:pPr>
              <w:spacing w:line="259" w:lineRule="auto"/>
              <w:ind w:right="68"/>
              <w:jc w:val="center"/>
              <w:rPr>
                <w:rFonts w:ascii="Times New Roman" w:hAnsi="Times New Roman" w:cs="Times New Roman"/>
                <w:sz w:val="24"/>
                <w:szCs w:val="24"/>
              </w:rPr>
            </w:pPr>
            <w:r w:rsidRPr="00723A80">
              <w:rPr>
                <w:rFonts w:ascii="Times New Roman" w:hAnsi="Times New Roman" w:cs="Times New Roman"/>
                <w:sz w:val="24"/>
                <w:szCs w:val="24"/>
              </w:rPr>
              <w:t xml:space="preserve">(17 час) </w:t>
            </w:r>
          </w:p>
        </w:tc>
      </w:tr>
      <w:tr w:rsidR="00B14436" w:rsidRPr="00723A80" w:rsidTr="00DA4EC4">
        <w:trPr>
          <w:trHeight w:val="4150"/>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Производс тво и технология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Преобразовате льная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деятельность человека.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Простейшие машины и механизмы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line="25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Задачи и технологии их решения.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56"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Основы проектирован ия.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5. </w:t>
            </w:r>
          </w:p>
          <w:p w:rsidR="00B14436" w:rsidRPr="00723A80" w:rsidRDefault="00B14436" w:rsidP="00DA4EC4">
            <w:pPr>
              <w:spacing w:line="266"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Технологии домашнего хозяйства. </w:t>
            </w:r>
            <w:r w:rsidRPr="00723A80">
              <w:rPr>
                <w:rFonts w:ascii="Times New Roman" w:hAnsi="Times New Roman" w:cs="Times New Roman"/>
                <w:b/>
                <w:i/>
                <w:sz w:val="24"/>
                <w:szCs w:val="24"/>
              </w:rPr>
              <w:t>Раздел 6.</w:t>
            </w:r>
            <w:r w:rsidRPr="00723A80">
              <w:rPr>
                <w:rFonts w:ascii="Times New Roman" w:hAnsi="Times New Roman" w:cs="Times New Roman"/>
                <w:sz w:val="24"/>
                <w:szCs w:val="24"/>
              </w:rPr>
              <w:t xml:space="preserve">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Мир профессий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7.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Технологии и искусство. </w:t>
            </w:r>
          </w:p>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8.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и мир.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Современная техносфера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9.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Современны</w:t>
            </w:r>
          </w:p>
          <w:p w:rsidR="00B14436" w:rsidRPr="00723A80" w:rsidRDefault="00B14436" w:rsidP="00DA4EC4">
            <w:pPr>
              <w:spacing w:line="277" w:lineRule="auto"/>
              <w:ind w:right="28"/>
              <w:jc w:val="center"/>
              <w:rPr>
                <w:rFonts w:ascii="Times New Roman" w:hAnsi="Times New Roman" w:cs="Times New Roman"/>
                <w:sz w:val="24"/>
                <w:szCs w:val="24"/>
              </w:rPr>
            </w:pPr>
            <w:r w:rsidRPr="00723A80">
              <w:rPr>
                <w:rFonts w:ascii="Times New Roman" w:hAnsi="Times New Roman" w:cs="Times New Roman"/>
                <w:sz w:val="24"/>
                <w:szCs w:val="24"/>
              </w:rPr>
              <w:t xml:space="preserve">е технологии.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10. </w:t>
            </w:r>
          </w:p>
          <w:p w:rsidR="00B14436" w:rsidRPr="00723A80" w:rsidRDefault="00B14436" w:rsidP="00DA4EC4">
            <w:pPr>
              <w:spacing w:after="1" w:line="238" w:lineRule="auto"/>
              <w:jc w:val="center"/>
              <w:rPr>
                <w:rFonts w:ascii="Times New Roman" w:hAnsi="Times New Roman" w:cs="Times New Roman"/>
                <w:sz w:val="24"/>
                <w:szCs w:val="24"/>
              </w:rPr>
            </w:pPr>
            <w:r w:rsidRPr="00723A80">
              <w:rPr>
                <w:rFonts w:ascii="Times New Roman" w:hAnsi="Times New Roman" w:cs="Times New Roman"/>
                <w:sz w:val="24"/>
                <w:szCs w:val="24"/>
              </w:rPr>
              <w:t>Основы информацио</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ннокогнитив ных технологий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rPr>
              <w:t xml:space="preserve">11. </w:t>
            </w:r>
          </w:p>
          <w:p w:rsidR="00B14436" w:rsidRPr="00723A80" w:rsidRDefault="00B14436" w:rsidP="00DA4EC4">
            <w:pPr>
              <w:spacing w:line="255"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управлен ия. </w:t>
            </w:r>
          </w:p>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rPr>
              <w:t>12.</w:t>
            </w:r>
            <w:r w:rsidRPr="00723A80">
              <w:rPr>
                <w:rFonts w:ascii="Times New Roman" w:hAnsi="Times New Roman" w:cs="Times New Roman"/>
                <w:sz w:val="24"/>
                <w:szCs w:val="24"/>
              </w:rPr>
              <w:t xml:space="preserve"> </w:t>
            </w:r>
          </w:p>
          <w:p w:rsidR="00B14436" w:rsidRPr="00723A80" w:rsidRDefault="00B14436" w:rsidP="00DA4EC4">
            <w:pPr>
              <w:spacing w:after="32" w:line="238" w:lineRule="auto"/>
              <w:jc w:val="center"/>
              <w:rPr>
                <w:rFonts w:ascii="Times New Roman" w:hAnsi="Times New Roman" w:cs="Times New Roman"/>
                <w:sz w:val="24"/>
                <w:szCs w:val="24"/>
              </w:rPr>
            </w:pPr>
            <w:r w:rsidRPr="00723A80">
              <w:rPr>
                <w:rFonts w:ascii="Times New Roman" w:hAnsi="Times New Roman" w:cs="Times New Roman"/>
                <w:sz w:val="24"/>
                <w:szCs w:val="24"/>
              </w:rPr>
              <w:t>Мир професси</w:t>
            </w:r>
          </w:p>
          <w:p w:rsidR="00B14436" w:rsidRPr="00723A80" w:rsidRDefault="00B14436" w:rsidP="00DA4EC4">
            <w:pPr>
              <w:spacing w:line="259" w:lineRule="auto"/>
              <w:ind w:right="64"/>
              <w:jc w:val="center"/>
              <w:rPr>
                <w:rFonts w:ascii="Times New Roman" w:hAnsi="Times New Roman" w:cs="Times New Roman"/>
                <w:sz w:val="24"/>
                <w:szCs w:val="24"/>
              </w:rPr>
            </w:pPr>
            <w:r w:rsidRPr="00723A80">
              <w:rPr>
                <w:rFonts w:ascii="Times New Roman" w:hAnsi="Times New Roman" w:cs="Times New Roman"/>
                <w:sz w:val="24"/>
                <w:szCs w:val="24"/>
              </w:rPr>
              <w:t xml:space="preserve">й </w:t>
            </w:r>
          </w:p>
        </w:tc>
      </w:tr>
      <w:tr w:rsidR="00B14436" w:rsidRPr="00723A80" w:rsidTr="00DA4EC4">
        <w:trPr>
          <w:trHeight w:val="4978"/>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lastRenderedPageBreak/>
              <w:t>Технологи</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обработки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материалов и пищевых продуктов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51"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Структура технологии: от материала к изделию.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Материалы и изделия.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after="46"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Основные ручные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инструменты.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Трудовые действия как основные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слагаемые технологии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5.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w:t>
            </w:r>
          </w:p>
          <w:p w:rsidR="00B14436" w:rsidRPr="00723A80" w:rsidRDefault="00B14436" w:rsidP="00DA4EC4">
            <w:pPr>
              <w:spacing w:after="46"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конструкцион ных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материалов.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6.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текстильных материалов.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7.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Технология обработки пищевых продуктов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5" w:line="234" w:lineRule="auto"/>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8. </w:t>
            </w:r>
            <w:r w:rsidRPr="00723A80">
              <w:rPr>
                <w:rFonts w:ascii="Times New Roman" w:hAnsi="Times New Roman" w:cs="Times New Roman"/>
                <w:sz w:val="24"/>
                <w:szCs w:val="24"/>
              </w:rPr>
              <w:t>Моделирован</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ие как основа познания и </w:t>
            </w:r>
          </w:p>
          <w:p w:rsidR="00B14436" w:rsidRPr="00723A80" w:rsidRDefault="00B14436" w:rsidP="00DA4EC4">
            <w:pPr>
              <w:spacing w:after="22" w:line="259" w:lineRule="auto"/>
              <w:rPr>
                <w:rFonts w:ascii="Times New Roman" w:hAnsi="Times New Roman" w:cs="Times New Roman"/>
                <w:sz w:val="24"/>
                <w:szCs w:val="24"/>
              </w:rPr>
            </w:pPr>
            <w:r w:rsidRPr="00723A80">
              <w:rPr>
                <w:rFonts w:ascii="Times New Roman" w:hAnsi="Times New Roman" w:cs="Times New Roman"/>
                <w:sz w:val="24"/>
                <w:szCs w:val="24"/>
              </w:rPr>
              <w:t xml:space="preserve">практической </w:t>
            </w:r>
          </w:p>
          <w:p w:rsidR="00B14436" w:rsidRPr="00723A80" w:rsidRDefault="00B14436" w:rsidP="00DA4EC4">
            <w:pPr>
              <w:spacing w:line="284"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деятельности. </w:t>
            </w:r>
            <w:r w:rsidRPr="00723A80">
              <w:rPr>
                <w:rFonts w:ascii="Times New Roman" w:hAnsi="Times New Roman" w:cs="Times New Roman"/>
                <w:b/>
                <w:i/>
                <w:sz w:val="24"/>
                <w:szCs w:val="24"/>
              </w:rPr>
              <w:t>Раздел 9.</w:t>
            </w:r>
            <w:r w:rsidRPr="00723A80">
              <w:rPr>
                <w:rFonts w:ascii="Times New Roman" w:hAnsi="Times New Roman" w:cs="Times New Roman"/>
                <w:sz w:val="24"/>
                <w:szCs w:val="24"/>
              </w:rPr>
              <w:t xml:space="preserve">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Машины и их модели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10.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Традиционн ые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производства и технологии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rPr>
              <w:t xml:space="preserve">11.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 ии в </w:t>
            </w:r>
          </w:p>
          <w:p w:rsidR="00B14436" w:rsidRPr="00723A80" w:rsidRDefault="00B14436" w:rsidP="00DA4EC4">
            <w:pPr>
              <w:spacing w:after="43" w:line="23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когнитив ной </w:t>
            </w:r>
          </w:p>
          <w:p w:rsidR="00B14436" w:rsidRPr="00723A80" w:rsidRDefault="00B14436" w:rsidP="00DA4EC4">
            <w:pPr>
              <w:spacing w:line="259" w:lineRule="auto"/>
              <w:ind w:right="68"/>
              <w:jc w:val="center"/>
              <w:rPr>
                <w:rFonts w:ascii="Times New Roman" w:hAnsi="Times New Roman" w:cs="Times New Roman"/>
                <w:sz w:val="24"/>
                <w:szCs w:val="24"/>
              </w:rPr>
            </w:pPr>
            <w:r w:rsidRPr="00723A80">
              <w:rPr>
                <w:rFonts w:ascii="Times New Roman" w:hAnsi="Times New Roman" w:cs="Times New Roman"/>
                <w:sz w:val="24"/>
                <w:szCs w:val="24"/>
              </w:rPr>
              <w:t xml:space="preserve">сфере. </w:t>
            </w:r>
          </w:p>
          <w:p w:rsidR="00B14436" w:rsidRPr="00723A80" w:rsidRDefault="00B14436" w:rsidP="00DA4EC4">
            <w:pPr>
              <w:spacing w:line="259" w:lineRule="auto"/>
              <w:ind w:right="65"/>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w:t>
            </w:r>
          </w:p>
          <w:p w:rsidR="00B14436" w:rsidRPr="00723A80" w:rsidRDefault="00B14436" w:rsidP="00DA4EC4">
            <w:pPr>
              <w:spacing w:line="259" w:lineRule="auto"/>
              <w:ind w:right="66"/>
              <w:jc w:val="center"/>
              <w:rPr>
                <w:rFonts w:ascii="Times New Roman" w:hAnsi="Times New Roman" w:cs="Times New Roman"/>
                <w:sz w:val="24"/>
                <w:szCs w:val="24"/>
              </w:rPr>
            </w:pPr>
            <w:r w:rsidRPr="00723A80">
              <w:rPr>
                <w:rFonts w:ascii="Times New Roman" w:hAnsi="Times New Roman" w:cs="Times New Roman"/>
                <w:b/>
                <w:i/>
                <w:sz w:val="24"/>
                <w:szCs w:val="24"/>
              </w:rPr>
              <w:t xml:space="preserve">12.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Технолог ии и человек </w:t>
            </w:r>
          </w:p>
        </w:tc>
      </w:tr>
    </w:tbl>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B14436">
      <w:pPr>
        <w:spacing w:after="0" w:line="259" w:lineRule="auto"/>
        <w:ind w:right="11064"/>
        <w:rPr>
          <w:rFonts w:ascii="Times New Roman" w:hAnsi="Times New Roman" w:cs="Times New Roman"/>
          <w:sz w:val="24"/>
          <w:szCs w:val="24"/>
        </w:rPr>
      </w:pPr>
    </w:p>
    <w:tbl>
      <w:tblPr>
        <w:tblStyle w:val="TableGrid2"/>
        <w:tblW w:w="9544" w:type="dxa"/>
        <w:tblInd w:w="-94" w:type="dxa"/>
        <w:tblCellMar>
          <w:top w:w="7" w:type="dxa"/>
          <w:left w:w="106" w:type="dxa"/>
        </w:tblCellMar>
        <w:tblLook w:val="04A0" w:firstRow="1" w:lastRow="0" w:firstColumn="1" w:lastColumn="0" w:noHBand="0" w:noVBand="1"/>
      </w:tblPr>
      <w:tblGrid>
        <w:gridCol w:w="1418"/>
        <w:gridCol w:w="1844"/>
        <w:gridCol w:w="1702"/>
        <w:gridCol w:w="1699"/>
        <w:gridCol w:w="1613"/>
        <w:gridCol w:w="1268"/>
      </w:tblGrid>
      <w:tr w:rsidR="00B14436" w:rsidRPr="00723A80" w:rsidTr="00DA4EC4">
        <w:trPr>
          <w:trHeight w:val="288"/>
        </w:trPr>
        <w:tc>
          <w:tcPr>
            <w:tcW w:w="9544" w:type="dxa"/>
            <w:gridSpan w:val="6"/>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107"/>
              <w:jc w:val="center"/>
              <w:rPr>
                <w:rFonts w:ascii="Times New Roman" w:hAnsi="Times New Roman" w:cs="Times New Roman"/>
                <w:sz w:val="24"/>
                <w:szCs w:val="24"/>
              </w:rPr>
            </w:pPr>
            <w:r w:rsidRPr="00723A80">
              <w:rPr>
                <w:rFonts w:ascii="Times New Roman" w:hAnsi="Times New Roman" w:cs="Times New Roman"/>
                <w:sz w:val="24"/>
                <w:szCs w:val="24"/>
              </w:rPr>
              <w:t xml:space="preserve">ВАРИАНТНЫЕ МОДУЛИ </w:t>
            </w:r>
          </w:p>
        </w:tc>
      </w:tr>
      <w:tr w:rsidR="00B14436" w:rsidRPr="00723A80" w:rsidTr="00DA4EC4">
        <w:trPr>
          <w:trHeight w:val="562"/>
        </w:trPr>
        <w:tc>
          <w:tcPr>
            <w:tcW w:w="1418" w:type="dxa"/>
            <w:tcBorders>
              <w:top w:val="single" w:sz="4" w:space="0" w:color="000000"/>
              <w:left w:val="single" w:sz="4" w:space="0" w:color="000000"/>
              <w:bottom w:val="single" w:sz="4" w:space="0" w:color="000000"/>
              <w:right w:val="single" w:sz="4" w:space="0" w:color="000000"/>
            </w:tcBorders>
            <w:vAlign w:val="center"/>
          </w:tcPr>
          <w:p w:rsidR="00B14436" w:rsidRPr="00723A80" w:rsidRDefault="00B14436" w:rsidP="00DA4EC4">
            <w:pPr>
              <w:spacing w:line="259" w:lineRule="auto"/>
              <w:ind w:right="107"/>
              <w:jc w:val="center"/>
              <w:rPr>
                <w:rFonts w:ascii="Times New Roman" w:hAnsi="Times New Roman" w:cs="Times New Roman"/>
                <w:sz w:val="24"/>
                <w:szCs w:val="24"/>
              </w:rPr>
            </w:pPr>
            <w:r w:rsidRPr="00723A80">
              <w:rPr>
                <w:rFonts w:ascii="Times New Roman" w:hAnsi="Times New Roman" w:cs="Times New Roman"/>
                <w:sz w:val="24"/>
                <w:szCs w:val="24"/>
              </w:rPr>
              <w:t xml:space="preserve">Модуль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110"/>
              <w:jc w:val="center"/>
              <w:rPr>
                <w:rFonts w:ascii="Times New Roman" w:hAnsi="Times New Roman" w:cs="Times New Roman"/>
                <w:sz w:val="24"/>
                <w:szCs w:val="24"/>
              </w:rPr>
            </w:pPr>
            <w:r w:rsidRPr="00723A80">
              <w:rPr>
                <w:rFonts w:ascii="Times New Roman" w:hAnsi="Times New Roman" w:cs="Times New Roman"/>
                <w:sz w:val="24"/>
                <w:szCs w:val="24"/>
              </w:rPr>
              <w:t xml:space="preserve">5 класс </w:t>
            </w:r>
          </w:p>
          <w:p w:rsidR="00B14436" w:rsidRPr="00723A80" w:rsidRDefault="00B14436" w:rsidP="00DA4EC4">
            <w:pPr>
              <w:spacing w:line="259" w:lineRule="auto"/>
              <w:ind w:right="111"/>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108"/>
              <w:jc w:val="center"/>
              <w:rPr>
                <w:rFonts w:ascii="Times New Roman" w:hAnsi="Times New Roman" w:cs="Times New Roman"/>
                <w:sz w:val="24"/>
                <w:szCs w:val="24"/>
              </w:rPr>
            </w:pPr>
            <w:r w:rsidRPr="00723A80">
              <w:rPr>
                <w:rFonts w:ascii="Times New Roman" w:hAnsi="Times New Roman" w:cs="Times New Roman"/>
                <w:sz w:val="24"/>
                <w:szCs w:val="24"/>
              </w:rPr>
              <w:t xml:space="preserve">6 класс </w:t>
            </w:r>
          </w:p>
          <w:p w:rsidR="00B14436" w:rsidRPr="00723A80" w:rsidRDefault="00B14436" w:rsidP="00DA4EC4">
            <w:pPr>
              <w:spacing w:line="259" w:lineRule="auto"/>
              <w:ind w:right="108"/>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110"/>
              <w:jc w:val="center"/>
              <w:rPr>
                <w:rFonts w:ascii="Times New Roman" w:hAnsi="Times New Roman" w:cs="Times New Roman"/>
                <w:sz w:val="24"/>
                <w:szCs w:val="24"/>
              </w:rPr>
            </w:pPr>
            <w:r w:rsidRPr="00723A80">
              <w:rPr>
                <w:rFonts w:ascii="Times New Roman" w:hAnsi="Times New Roman" w:cs="Times New Roman"/>
                <w:sz w:val="24"/>
                <w:szCs w:val="24"/>
              </w:rPr>
              <w:t xml:space="preserve">7 класс </w:t>
            </w:r>
          </w:p>
          <w:p w:rsidR="00B14436" w:rsidRPr="00723A80" w:rsidRDefault="00B14436" w:rsidP="00DA4EC4">
            <w:pPr>
              <w:spacing w:line="259" w:lineRule="auto"/>
              <w:ind w:right="110"/>
              <w:jc w:val="center"/>
              <w:rPr>
                <w:rFonts w:ascii="Times New Roman" w:hAnsi="Times New Roman" w:cs="Times New Roman"/>
                <w:sz w:val="24"/>
                <w:szCs w:val="24"/>
              </w:rPr>
            </w:pPr>
            <w:r w:rsidRPr="00723A80">
              <w:rPr>
                <w:rFonts w:ascii="Times New Roman" w:hAnsi="Times New Roman" w:cs="Times New Roman"/>
                <w:sz w:val="24"/>
                <w:szCs w:val="24"/>
              </w:rPr>
              <w:t xml:space="preserve">(34 час)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0" w:line="259" w:lineRule="auto"/>
              <w:ind w:right="110"/>
              <w:jc w:val="center"/>
              <w:rPr>
                <w:rFonts w:ascii="Times New Roman" w:hAnsi="Times New Roman" w:cs="Times New Roman"/>
                <w:sz w:val="24"/>
                <w:szCs w:val="24"/>
              </w:rPr>
            </w:pPr>
            <w:r w:rsidRPr="00723A80">
              <w:rPr>
                <w:rFonts w:ascii="Times New Roman" w:hAnsi="Times New Roman" w:cs="Times New Roman"/>
                <w:sz w:val="24"/>
                <w:szCs w:val="24"/>
              </w:rPr>
              <w:t xml:space="preserve">8 класс </w:t>
            </w:r>
          </w:p>
          <w:p w:rsidR="00B14436" w:rsidRPr="00723A80" w:rsidRDefault="00B14436" w:rsidP="00DA4EC4">
            <w:pPr>
              <w:spacing w:line="259" w:lineRule="auto"/>
              <w:ind w:right="111"/>
              <w:jc w:val="center"/>
              <w:rPr>
                <w:rFonts w:ascii="Times New Roman" w:hAnsi="Times New Roman" w:cs="Times New Roman"/>
                <w:sz w:val="24"/>
                <w:szCs w:val="24"/>
              </w:rPr>
            </w:pPr>
            <w:r w:rsidRPr="00723A80">
              <w:rPr>
                <w:rFonts w:ascii="Times New Roman" w:hAnsi="Times New Roman" w:cs="Times New Roman"/>
                <w:sz w:val="24"/>
                <w:szCs w:val="24"/>
              </w:rPr>
              <w:t xml:space="preserve">(17 час)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110"/>
              <w:jc w:val="center"/>
              <w:rPr>
                <w:rFonts w:ascii="Times New Roman" w:hAnsi="Times New Roman" w:cs="Times New Roman"/>
                <w:sz w:val="24"/>
                <w:szCs w:val="24"/>
              </w:rPr>
            </w:pPr>
            <w:r w:rsidRPr="00723A80">
              <w:rPr>
                <w:rFonts w:ascii="Times New Roman" w:hAnsi="Times New Roman" w:cs="Times New Roman"/>
                <w:sz w:val="24"/>
                <w:szCs w:val="24"/>
              </w:rPr>
              <w:t xml:space="preserve">9 класс </w:t>
            </w:r>
          </w:p>
          <w:p w:rsidR="00B14436" w:rsidRPr="00723A80" w:rsidRDefault="00B14436" w:rsidP="00DA4EC4">
            <w:pPr>
              <w:spacing w:line="259" w:lineRule="auto"/>
              <w:ind w:right="115"/>
              <w:jc w:val="center"/>
              <w:rPr>
                <w:rFonts w:ascii="Times New Roman" w:hAnsi="Times New Roman" w:cs="Times New Roman"/>
                <w:sz w:val="24"/>
                <w:szCs w:val="24"/>
              </w:rPr>
            </w:pPr>
            <w:r w:rsidRPr="00723A80">
              <w:rPr>
                <w:rFonts w:ascii="Times New Roman" w:hAnsi="Times New Roman" w:cs="Times New Roman"/>
                <w:sz w:val="24"/>
                <w:szCs w:val="24"/>
              </w:rPr>
              <w:t xml:space="preserve">(17 час) </w:t>
            </w:r>
          </w:p>
        </w:tc>
      </w:tr>
      <w:tr w:rsidR="00B14436" w:rsidRPr="00723A80" w:rsidTr="00DA4EC4">
        <w:trPr>
          <w:trHeight w:val="2770"/>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Робототехн ика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2" w:line="236" w:lineRule="auto"/>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r w:rsidRPr="00723A80">
              <w:rPr>
                <w:rFonts w:ascii="Times New Roman" w:hAnsi="Times New Roman" w:cs="Times New Roman"/>
                <w:sz w:val="24"/>
                <w:szCs w:val="24"/>
              </w:rPr>
              <w:t xml:space="preserve">Алгоритмы и исполнители. </w:t>
            </w:r>
          </w:p>
          <w:p w:rsidR="00B14436" w:rsidRPr="00723A80" w:rsidRDefault="00B14436" w:rsidP="00DA4EC4">
            <w:pPr>
              <w:spacing w:line="277"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Роботы как исполнители. </w:t>
            </w:r>
          </w:p>
          <w:p w:rsidR="00B14436" w:rsidRPr="00723A80" w:rsidRDefault="00B14436" w:rsidP="00DA4EC4">
            <w:pPr>
              <w:spacing w:line="259" w:lineRule="auto"/>
              <w:ind w:right="10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Роботы: конструирован</w:t>
            </w:r>
          </w:p>
          <w:p w:rsidR="00B14436" w:rsidRPr="00723A80" w:rsidRDefault="00B14436" w:rsidP="00DA4EC4">
            <w:pPr>
              <w:spacing w:line="259" w:lineRule="auto"/>
              <w:ind w:right="63"/>
              <w:jc w:val="center"/>
              <w:rPr>
                <w:rFonts w:ascii="Times New Roman" w:hAnsi="Times New Roman" w:cs="Times New Roman"/>
                <w:sz w:val="24"/>
                <w:szCs w:val="24"/>
              </w:rPr>
            </w:pPr>
            <w:r w:rsidRPr="00723A80">
              <w:rPr>
                <w:rFonts w:ascii="Times New Roman" w:hAnsi="Times New Roman" w:cs="Times New Roman"/>
                <w:sz w:val="24"/>
                <w:szCs w:val="24"/>
              </w:rPr>
              <w:t xml:space="preserve">ие и управление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106"/>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line="27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Роботы на производстве. </w:t>
            </w:r>
          </w:p>
          <w:p w:rsidR="00B14436" w:rsidRPr="00723A80" w:rsidRDefault="00B14436" w:rsidP="00DA4EC4">
            <w:pPr>
              <w:spacing w:line="259" w:lineRule="auto"/>
              <w:ind w:right="106"/>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Робототехнич еские проекты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408"/>
              <w:jc w:val="right"/>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(продолжение</w:t>
            </w:r>
          </w:p>
          <w:p w:rsidR="00B14436" w:rsidRPr="00723A80" w:rsidRDefault="00B14436" w:rsidP="00DA4EC4">
            <w:pPr>
              <w:spacing w:line="259" w:lineRule="auto"/>
              <w:ind w:right="110"/>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Робототехнич еские проекты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111"/>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(продолжени</w:t>
            </w:r>
          </w:p>
          <w:p w:rsidR="00B14436" w:rsidRPr="00723A80" w:rsidRDefault="00B14436" w:rsidP="00DA4EC4">
            <w:pPr>
              <w:spacing w:line="259" w:lineRule="auto"/>
              <w:ind w:right="109"/>
              <w:jc w:val="center"/>
              <w:rPr>
                <w:rFonts w:ascii="Times New Roman" w:hAnsi="Times New Roman" w:cs="Times New Roman"/>
                <w:sz w:val="24"/>
                <w:szCs w:val="24"/>
              </w:rPr>
            </w:pPr>
            <w:r w:rsidRPr="00723A80">
              <w:rPr>
                <w:rFonts w:ascii="Times New Roman" w:hAnsi="Times New Roman" w:cs="Times New Roman"/>
                <w:sz w:val="24"/>
                <w:szCs w:val="24"/>
              </w:rPr>
              <w:t xml:space="preserve">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Робототехни ческие проекты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5.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От робототех ники к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искусстве нному </w:t>
            </w:r>
          </w:p>
          <w:p w:rsidR="00B14436" w:rsidRPr="00723A80" w:rsidRDefault="00B14436" w:rsidP="00DA4EC4">
            <w:pPr>
              <w:spacing w:after="7" w:line="259" w:lineRule="auto"/>
              <w:rPr>
                <w:rFonts w:ascii="Times New Roman" w:hAnsi="Times New Roman" w:cs="Times New Roman"/>
                <w:sz w:val="24"/>
                <w:szCs w:val="24"/>
              </w:rPr>
            </w:pPr>
            <w:r w:rsidRPr="00723A80">
              <w:rPr>
                <w:rFonts w:ascii="Times New Roman" w:hAnsi="Times New Roman" w:cs="Times New Roman"/>
                <w:sz w:val="24"/>
                <w:szCs w:val="24"/>
              </w:rPr>
              <w:t>интеллект</w:t>
            </w:r>
          </w:p>
          <w:p w:rsidR="00B14436" w:rsidRPr="00723A80" w:rsidRDefault="00B14436" w:rsidP="00DA4EC4">
            <w:pPr>
              <w:spacing w:line="259" w:lineRule="auto"/>
              <w:ind w:right="110"/>
              <w:jc w:val="center"/>
              <w:rPr>
                <w:rFonts w:ascii="Times New Roman" w:hAnsi="Times New Roman" w:cs="Times New Roman"/>
                <w:sz w:val="24"/>
                <w:szCs w:val="24"/>
              </w:rPr>
            </w:pPr>
            <w:r w:rsidRPr="00723A80">
              <w:rPr>
                <w:rFonts w:ascii="Times New Roman" w:hAnsi="Times New Roman" w:cs="Times New Roman"/>
                <w:sz w:val="24"/>
                <w:szCs w:val="24"/>
              </w:rPr>
              <w:t xml:space="preserve">у </w:t>
            </w:r>
          </w:p>
        </w:tc>
      </w:tr>
      <w:tr w:rsidR="00B14436" w:rsidRPr="00723A80" w:rsidTr="00DA4EC4">
        <w:trPr>
          <w:trHeight w:val="2494"/>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16" w:line="259" w:lineRule="auto"/>
              <w:ind w:right="110"/>
              <w:jc w:val="center"/>
              <w:rPr>
                <w:rFonts w:ascii="Times New Roman" w:hAnsi="Times New Roman" w:cs="Times New Roman"/>
                <w:sz w:val="24"/>
                <w:szCs w:val="24"/>
              </w:rPr>
            </w:pPr>
            <w:r w:rsidRPr="00723A80">
              <w:rPr>
                <w:rFonts w:ascii="Times New Roman" w:hAnsi="Times New Roman" w:cs="Times New Roman"/>
                <w:sz w:val="24"/>
                <w:szCs w:val="24"/>
              </w:rPr>
              <w:lastRenderedPageBreak/>
              <w:t>BD-</w:t>
            </w:r>
          </w:p>
          <w:p w:rsidR="00B14436" w:rsidRPr="00723A80" w:rsidRDefault="00B14436" w:rsidP="00DA4EC4">
            <w:pPr>
              <w:spacing w:line="259" w:lineRule="auto"/>
              <w:ind w:right="105"/>
              <w:jc w:val="center"/>
              <w:rPr>
                <w:rFonts w:ascii="Times New Roman" w:hAnsi="Times New Roman" w:cs="Times New Roman"/>
                <w:sz w:val="24"/>
                <w:szCs w:val="24"/>
              </w:rPr>
            </w:pPr>
            <w:r w:rsidRPr="00723A80">
              <w:rPr>
                <w:rFonts w:ascii="Times New Roman" w:hAnsi="Times New Roman" w:cs="Times New Roman"/>
                <w:sz w:val="24"/>
                <w:szCs w:val="24"/>
              </w:rPr>
              <w:t xml:space="preserve">модели- </w:t>
            </w:r>
          </w:p>
          <w:p w:rsidR="00B14436" w:rsidRPr="00723A80" w:rsidRDefault="00B14436" w:rsidP="00DA4EC4">
            <w:pPr>
              <w:spacing w:line="259" w:lineRule="auto"/>
              <w:ind w:right="108"/>
              <w:jc w:val="center"/>
              <w:rPr>
                <w:rFonts w:ascii="Times New Roman" w:hAnsi="Times New Roman" w:cs="Times New Roman"/>
                <w:sz w:val="24"/>
                <w:szCs w:val="24"/>
              </w:rPr>
            </w:pPr>
            <w:r w:rsidRPr="00723A80">
              <w:rPr>
                <w:rFonts w:ascii="Times New Roman" w:hAnsi="Times New Roman" w:cs="Times New Roman"/>
                <w:sz w:val="24"/>
                <w:szCs w:val="24"/>
              </w:rPr>
              <w:t xml:space="preserve">рование,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прототипи рование,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макетирова ние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45"/>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48"/>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108"/>
              <w:jc w:val="center"/>
              <w:rPr>
                <w:rFonts w:ascii="Times New Roman" w:hAnsi="Times New Roman" w:cs="Times New Roman"/>
                <w:sz w:val="24"/>
                <w:szCs w:val="24"/>
              </w:rPr>
            </w:pPr>
            <w:r w:rsidRPr="00723A80">
              <w:rPr>
                <w:rFonts w:ascii="Times New Roman" w:hAnsi="Times New Roman" w:cs="Times New Roman"/>
                <w:b/>
                <w:i/>
                <w:sz w:val="24"/>
                <w:szCs w:val="24"/>
              </w:rPr>
              <w:t>Раздел 1.</w:t>
            </w:r>
            <w:r w:rsidRPr="00723A80">
              <w:rPr>
                <w:rFonts w:ascii="Times New Roman" w:hAnsi="Times New Roman" w:cs="Times New Roman"/>
                <w:sz w:val="24"/>
                <w:szCs w:val="24"/>
              </w:rPr>
              <w:t xml:space="preserve"> </w:t>
            </w:r>
          </w:p>
          <w:p w:rsidR="00B14436" w:rsidRPr="00723A80" w:rsidRDefault="00B14436" w:rsidP="00DA4EC4">
            <w:pPr>
              <w:spacing w:line="281"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Модели и технологии. </w:t>
            </w:r>
            <w:r w:rsidRPr="00723A80">
              <w:rPr>
                <w:rFonts w:ascii="Times New Roman" w:hAnsi="Times New Roman" w:cs="Times New Roman"/>
                <w:b/>
                <w:i/>
                <w:sz w:val="24"/>
                <w:szCs w:val="24"/>
              </w:rPr>
              <w:t xml:space="preserve">Раздел 2.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Визуальные модели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after="1" w:line="237" w:lineRule="auto"/>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r w:rsidRPr="00723A80">
              <w:rPr>
                <w:rFonts w:ascii="Times New Roman" w:hAnsi="Times New Roman" w:cs="Times New Roman"/>
                <w:sz w:val="24"/>
                <w:szCs w:val="24"/>
              </w:rPr>
              <w:t xml:space="preserve">Создание макетов с помощью </w:t>
            </w:r>
          </w:p>
          <w:p w:rsidR="00B14436" w:rsidRPr="00723A80" w:rsidRDefault="00B14436" w:rsidP="00DA4EC4">
            <w:pPr>
              <w:spacing w:line="259" w:lineRule="auto"/>
              <w:ind w:right="106"/>
              <w:jc w:val="center"/>
              <w:rPr>
                <w:rFonts w:ascii="Times New Roman" w:hAnsi="Times New Roman" w:cs="Times New Roman"/>
                <w:sz w:val="24"/>
                <w:szCs w:val="24"/>
              </w:rPr>
            </w:pPr>
            <w:r w:rsidRPr="00723A80">
              <w:rPr>
                <w:rFonts w:ascii="Times New Roman" w:hAnsi="Times New Roman" w:cs="Times New Roman"/>
                <w:sz w:val="24"/>
                <w:szCs w:val="24"/>
              </w:rPr>
              <w:t xml:space="preserve">программны х средств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38" w:lineRule="auto"/>
              <w:ind w:right="34"/>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 ия </w:t>
            </w:r>
          </w:p>
          <w:p w:rsidR="00B14436" w:rsidRPr="00723A80" w:rsidRDefault="00B14436" w:rsidP="00DA4EC4">
            <w:pPr>
              <w:spacing w:line="238" w:lineRule="auto"/>
              <w:ind w:right="54"/>
              <w:jc w:val="center"/>
              <w:rPr>
                <w:rFonts w:ascii="Times New Roman" w:hAnsi="Times New Roman" w:cs="Times New Roman"/>
                <w:sz w:val="24"/>
                <w:szCs w:val="24"/>
              </w:rPr>
            </w:pPr>
            <w:r w:rsidRPr="00723A80">
              <w:rPr>
                <w:rFonts w:ascii="Times New Roman" w:hAnsi="Times New Roman" w:cs="Times New Roman"/>
                <w:sz w:val="24"/>
                <w:szCs w:val="24"/>
              </w:rPr>
              <w:t xml:space="preserve">создания и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исследова ния </w:t>
            </w:r>
          </w:p>
          <w:p w:rsidR="00B14436" w:rsidRPr="00723A80" w:rsidRDefault="00B14436" w:rsidP="00DA4EC4">
            <w:pPr>
              <w:spacing w:line="259" w:lineRule="auto"/>
              <w:ind w:right="41"/>
              <w:jc w:val="center"/>
              <w:rPr>
                <w:rFonts w:ascii="Times New Roman" w:hAnsi="Times New Roman" w:cs="Times New Roman"/>
                <w:sz w:val="24"/>
                <w:szCs w:val="24"/>
              </w:rPr>
            </w:pPr>
            <w:r w:rsidRPr="00723A80">
              <w:rPr>
                <w:rFonts w:ascii="Times New Roman" w:hAnsi="Times New Roman" w:cs="Times New Roman"/>
                <w:sz w:val="24"/>
                <w:szCs w:val="24"/>
              </w:rPr>
              <w:t xml:space="preserve">прототип ов </w:t>
            </w:r>
          </w:p>
        </w:tc>
      </w:tr>
      <w:tr w:rsidR="00B14436" w:rsidRPr="00723A80" w:rsidTr="00DA4EC4">
        <w:trPr>
          <w:trHeight w:val="4150"/>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Компьютер</w:t>
            </w:r>
          </w:p>
          <w:p w:rsidR="00B14436" w:rsidRPr="00723A80" w:rsidRDefault="00B14436" w:rsidP="00DA4EC4">
            <w:pPr>
              <w:spacing w:line="259" w:lineRule="auto"/>
              <w:ind w:right="108"/>
              <w:jc w:val="center"/>
              <w:rPr>
                <w:rFonts w:ascii="Times New Roman" w:hAnsi="Times New Roman" w:cs="Times New Roman"/>
                <w:sz w:val="24"/>
                <w:szCs w:val="24"/>
              </w:rPr>
            </w:pPr>
            <w:r w:rsidRPr="00723A80">
              <w:rPr>
                <w:rFonts w:ascii="Times New Roman" w:hAnsi="Times New Roman" w:cs="Times New Roman"/>
                <w:sz w:val="24"/>
                <w:szCs w:val="24"/>
              </w:rPr>
              <w:t xml:space="preserve">ная </w:t>
            </w:r>
          </w:p>
          <w:p w:rsidR="00B14436" w:rsidRPr="00723A80" w:rsidRDefault="00B14436" w:rsidP="00DA4EC4">
            <w:pPr>
              <w:spacing w:after="20" w:line="259" w:lineRule="auto"/>
              <w:ind w:right="108"/>
              <w:jc w:val="center"/>
              <w:rPr>
                <w:rFonts w:ascii="Times New Roman" w:hAnsi="Times New Roman" w:cs="Times New Roman"/>
                <w:sz w:val="24"/>
                <w:szCs w:val="24"/>
              </w:rPr>
            </w:pPr>
            <w:r w:rsidRPr="00723A80">
              <w:rPr>
                <w:rFonts w:ascii="Times New Roman" w:hAnsi="Times New Roman" w:cs="Times New Roman"/>
                <w:sz w:val="24"/>
                <w:szCs w:val="24"/>
              </w:rPr>
              <w:t xml:space="preserve">графика.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Черчение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45"/>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48"/>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0"/>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10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80"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Модели и их свойства. </w:t>
            </w:r>
            <w:r w:rsidRPr="00723A80">
              <w:rPr>
                <w:rFonts w:ascii="Times New Roman" w:hAnsi="Times New Roman" w:cs="Times New Roman"/>
                <w:b/>
                <w:i/>
                <w:sz w:val="24"/>
                <w:szCs w:val="24"/>
              </w:rPr>
              <w:t>Раздел 2.</w:t>
            </w:r>
            <w:r w:rsidRPr="00723A80">
              <w:rPr>
                <w:rFonts w:ascii="Times New Roman" w:hAnsi="Times New Roman" w:cs="Times New Roman"/>
                <w:sz w:val="24"/>
                <w:szCs w:val="24"/>
              </w:rPr>
              <w:t xml:space="preserve"> </w:t>
            </w:r>
          </w:p>
          <w:p w:rsidR="00B14436" w:rsidRPr="00723A80" w:rsidRDefault="00B14436" w:rsidP="00DA4EC4">
            <w:pPr>
              <w:spacing w:line="23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Черчение как технология </w:t>
            </w:r>
          </w:p>
          <w:p w:rsidR="00B14436" w:rsidRPr="00723A80" w:rsidRDefault="00B14436" w:rsidP="00DA4EC4">
            <w:pPr>
              <w:spacing w:line="259" w:lineRule="auto"/>
              <w:ind w:right="109"/>
              <w:jc w:val="center"/>
              <w:rPr>
                <w:rFonts w:ascii="Times New Roman" w:hAnsi="Times New Roman" w:cs="Times New Roman"/>
                <w:sz w:val="24"/>
                <w:szCs w:val="24"/>
              </w:rPr>
            </w:pPr>
            <w:r w:rsidRPr="00723A80">
              <w:rPr>
                <w:rFonts w:ascii="Times New Roman" w:hAnsi="Times New Roman" w:cs="Times New Roman"/>
                <w:sz w:val="24"/>
                <w:szCs w:val="24"/>
              </w:rPr>
              <w:t xml:space="preserve">создания </w:t>
            </w:r>
          </w:p>
          <w:p w:rsidR="00B14436" w:rsidRPr="00723A80" w:rsidRDefault="00B14436" w:rsidP="00DA4EC4">
            <w:pPr>
              <w:spacing w:line="259" w:lineRule="auto"/>
              <w:ind w:right="112"/>
              <w:jc w:val="center"/>
              <w:rPr>
                <w:rFonts w:ascii="Times New Roman" w:hAnsi="Times New Roman" w:cs="Times New Roman"/>
                <w:sz w:val="24"/>
                <w:szCs w:val="24"/>
              </w:rPr>
            </w:pPr>
            <w:r w:rsidRPr="00723A80">
              <w:rPr>
                <w:rFonts w:ascii="Times New Roman" w:hAnsi="Times New Roman" w:cs="Times New Roman"/>
                <w:sz w:val="24"/>
                <w:szCs w:val="24"/>
              </w:rPr>
              <w:t xml:space="preserve">модели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инженерного объекта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line="238" w:lineRule="auto"/>
              <w:ind w:right="34"/>
              <w:jc w:val="center"/>
              <w:rPr>
                <w:rFonts w:ascii="Times New Roman" w:hAnsi="Times New Roman" w:cs="Times New Roman"/>
                <w:sz w:val="24"/>
                <w:szCs w:val="24"/>
              </w:rPr>
            </w:pPr>
            <w:r w:rsidRPr="00723A80">
              <w:rPr>
                <w:rFonts w:ascii="Times New Roman" w:hAnsi="Times New Roman" w:cs="Times New Roman"/>
                <w:sz w:val="24"/>
                <w:szCs w:val="24"/>
              </w:rPr>
              <w:t xml:space="preserve">Технолог ия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создания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чертежей </w:t>
            </w:r>
          </w:p>
          <w:p w:rsidR="00B14436" w:rsidRPr="00723A80" w:rsidRDefault="00B14436" w:rsidP="00DA4EC4">
            <w:pPr>
              <w:spacing w:line="259" w:lineRule="auto"/>
              <w:ind w:right="112"/>
              <w:jc w:val="center"/>
              <w:rPr>
                <w:rFonts w:ascii="Times New Roman" w:hAnsi="Times New Roman" w:cs="Times New Roman"/>
                <w:sz w:val="24"/>
                <w:szCs w:val="24"/>
              </w:rPr>
            </w:pPr>
            <w:r w:rsidRPr="00723A80">
              <w:rPr>
                <w:rFonts w:ascii="Times New Roman" w:hAnsi="Times New Roman" w:cs="Times New Roman"/>
                <w:sz w:val="24"/>
                <w:szCs w:val="24"/>
              </w:rPr>
              <w:t xml:space="preserve">в </w:t>
            </w:r>
          </w:p>
          <w:p w:rsidR="00B14436" w:rsidRPr="00723A80" w:rsidRDefault="00B14436" w:rsidP="00DA4EC4">
            <w:pPr>
              <w:spacing w:after="44"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программ ных </w:t>
            </w:r>
          </w:p>
          <w:p w:rsidR="00B14436" w:rsidRPr="00723A80" w:rsidRDefault="00B14436" w:rsidP="00DA4EC4">
            <w:pPr>
              <w:spacing w:line="259" w:lineRule="auto"/>
              <w:ind w:right="113"/>
              <w:jc w:val="center"/>
              <w:rPr>
                <w:rFonts w:ascii="Times New Roman" w:hAnsi="Times New Roman" w:cs="Times New Roman"/>
                <w:sz w:val="24"/>
                <w:szCs w:val="24"/>
              </w:rPr>
            </w:pPr>
            <w:r w:rsidRPr="00723A80">
              <w:rPr>
                <w:rFonts w:ascii="Times New Roman" w:hAnsi="Times New Roman" w:cs="Times New Roman"/>
                <w:sz w:val="24"/>
                <w:szCs w:val="24"/>
              </w:rPr>
              <w:t xml:space="preserve">средах.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4. </w:t>
            </w:r>
          </w:p>
          <w:p w:rsidR="00B14436" w:rsidRPr="00723A80" w:rsidRDefault="00B14436" w:rsidP="00DA4EC4">
            <w:pPr>
              <w:spacing w:line="238" w:lineRule="auto"/>
              <w:ind w:right="71"/>
              <w:jc w:val="center"/>
              <w:rPr>
                <w:rFonts w:ascii="Times New Roman" w:hAnsi="Times New Roman" w:cs="Times New Roman"/>
                <w:sz w:val="24"/>
                <w:szCs w:val="24"/>
              </w:rPr>
            </w:pPr>
            <w:r w:rsidRPr="00723A80">
              <w:rPr>
                <w:rFonts w:ascii="Times New Roman" w:hAnsi="Times New Roman" w:cs="Times New Roman"/>
                <w:sz w:val="24"/>
                <w:szCs w:val="24"/>
              </w:rPr>
              <w:t xml:space="preserve">Разработк а проекта </w:t>
            </w:r>
          </w:p>
          <w:p w:rsidR="00B14436" w:rsidRPr="00723A80" w:rsidRDefault="00B14436" w:rsidP="00DA4EC4">
            <w:pPr>
              <w:spacing w:line="259" w:lineRule="auto"/>
              <w:ind w:right="7"/>
              <w:jc w:val="center"/>
              <w:rPr>
                <w:rFonts w:ascii="Times New Roman" w:hAnsi="Times New Roman" w:cs="Times New Roman"/>
                <w:sz w:val="24"/>
                <w:szCs w:val="24"/>
              </w:rPr>
            </w:pPr>
            <w:r w:rsidRPr="00723A80">
              <w:rPr>
                <w:rFonts w:ascii="Times New Roman" w:hAnsi="Times New Roman" w:cs="Times New Roman"/>
                <w:sz w:val="24"/>
                <w:szCs w:val="24"/>
              </w:rPr>
              <w:t xml:space="preserve">инженерн ого объекта </w:t>
            </w:r>
          </w:p>
        </w:tc>
      </w:tr>
      <w:tr w:rsidR="00B14436" w:rsidRPr="00723A80" w:rsidTr="00DA4EC4">
        <w:trPr>
          <w:trHeight w:val="4150"/>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Автоматиз ированные системы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45"/>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48"/>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0"/>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10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Управление. </w:t>
            </w:r>
          </w:p>
          <w:p w:rsidR="00B14436" w:rsidRPr="00723A80" w:rsidRDefault="00B14436" w:rsidP="00DA4EC4">
            <w:pPr>
              <w:spacing w:after="34" w:line="239" w:lineRule="auto"/>
              <w:jc w:val="center"/>
              <w:rPr>
                <w:rFonts w:ascii="Times New Roman" w:hAnsi="Times New Roman" w:cs="Times New Roman"/>
                <w:sz w:val="24"/>
                <w:szCs w:val="24"/>
              </w:rPr>
            </w:pPr>
            <w:r w:rsidRPr="00723A80">
              <w:rPr>
                <w:rFonts w:ascii="Times New Roman" w:hAnsi="Times New Roman" w:cs="Times New Roman"/>
                <w:sz w:val="24"/>
                <w:szCs w:val="24"/>
              </w:rPr>
              <w:t>Общие представлени</w:t>
            </w:r>
          </w:p>
          <w:p w:rsidR="00B14436" w:rsidRPr="00723A80" w:rsidRDefault="00B14436" w:rsidP="00DA4EC4">
            <w:pPr>
              <w:spacing w:line="259" w:lineRule="auto"/>
              <w:ind w:right="107"/>
              <w:jc w:val="center"/>
              <w:rPr>
                <w:rFonts w:ascii="Times New Roman" w:hAnsi="Times New Roman" w:cs="Times New Roman"/>
                <w:sz w:val="24"/>
                <w:szCs w:val="24"/>
              </w:rPr>
            </w:pPr>
            <w:r w:rsidRPr="00723A80">
              <w:rPr>
                <w:rFonts w:ascii="Times New Roman" w:hAnsi="Times New Roman" w:cs="Times New Roman"/>
                <w:sz w:val="24"/>
                <w:szCs w:val="24"/>
              </w:rPr>
              <w:t xml:space="preserve">я. </w:t>
            </w:r>
          </w:p>
          <w:p w:rsidR="00B14436" w:rsidRPr="00723A80" w:rsidRDefault="00B14436" w:rsidP="00DA4EC4">
            <w:pPr>
              <w:spacing w:line="259" w:lineRule="auto"/>
              <w:ind w:right="10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after="45" w:line="238" w:lineRule="auto"/>
              <w:jc w:val="center"/>
              <w:rPr>
                <w:rFonts w:ascii="Times New Roman" w:hAnsi="Times New Roman" w:cs="Times New Roman"/>
                <w:sz w:val="24"/>
                <w:szCs w:val="24"/>
              </w:rPr>
            </w:pPr>
            <w:r w:rsidRPr="00723A80">
              <w:rPr>
                <w:rFonts w:ascii="Times New Roman" w:hAnsi="Times New Roman" w:cs="Times New Roman"/>
                <w:sz w:val="24"/>
                <w:szCs w:val="24"/>
              </w:rPr>
              <w:t>Управление техническим</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и системами. </w:t>
            </w:r>
          </w:p>
          <w:p w:rsidR="00B14436" w:rsidRPr="00723A80" w:rsidRDefault="00B14436" w:rsidP="00DA4EC4">
            <w:pPr>
              <w:spacing w:line="259" w:lineRule="auto"/>
              <w:ind w:right="109"/>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Элементная база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автоматизир</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ованных систем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after="1" w:line="238" w:lineRule="auto"/>
              <w:ind w:right="23"/>
              <w:jc w:val="center"/>
              <w:rPr>
                <w:rFonts w:ascii="Times New Roman" w:hAnsi="Times New Roman" w:cs="Times New Roman"/>
                <w:sz w:val="24"/>
                <w:szCs w:val="24"/>
              </w:rPr>
            </w:pPr>
            <w:r w:rsidRPr="00723A80">
              <w:rPr>
                <w:rFonts w:ascii="Times New Roman" w:hAnsi="Times New Roman" w:cs="Times New Roman"/>
                <w:sz w:val="24"/>
                <w:szCs w:val="24"/>
              </w:rPr>
              <w:t xml:space="preserve">Управлен ие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социальн</w:t>
            </w:r>
          </w:p>
          <w:p w:rsidR="00B14436" w:rsidRPr="00723A80" w:rsidRDefault="00B14436" w:rsidP="00DA4EC4">
            <w:pPr>
              <w:spacing w:line="259" w:lineRule="auto"/>
              <w:ind w:right="112"/>
              <w:jc w:val="center"/>
              <w:rPr>
                <w:rFonts w:ascii="Times New Roman" w:hAnsi="Times New Roman" w:cs="Times New Roman"/>
                <w:sz w:val="24"/>
                <w:szCs w:val="24"/>
              </w:rPr>
            </w:pPr>
            <w:r w:rsidRPr="00723A80">
              <w:rPr>
                <w:rFonts w:ascii="Times New Roman" w:hAnsi="Times New Roman" w:cs="Times New Roman"/>
                <w:sz w:val="24"/>
                <w:szCs w:val="24"/>
              </w:rPr>
              <w:t xml:space="preserve">о-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экономич ескими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системам</w:t>
            </w:r>
          </w:p>
          <w:p w:rsidR="00B14436" w:rsidRPr="00723A80" w:rsidRDefault="00B14436" w:rsidP="00DA4EC4">
            <w:pPr>
              <w:spacing w:line="259" w:lineRule="auto"/>
              <w:ind w:right="113"/>
              <w:jc w:val="center"/>
              <w:rPr>
                <w:rFonts w:ascii="Times New Roman" w:hAnsi="Times New Roman" w:cs="Times New Roman"/>
                <w:sz w:val="24"/>
                <w:szCs w:val="24"/>
              </w:rPr>
            </w:pPr>
            <w:r w:rsidRPr="00723A80">
              <w:rPr>
                <w:rFonts w:ascii="Times New Roman" w:hAnsi="Times New Roman" w:cs="Times New Roman"/>
                <w:sz w:val="24"/>
                <w:szCs w:val="24"/>
              </w:rPr>
              <w:t xml:space="preserve">и. </w:t>
            </w:r>
          </w:p>
          <w:p w:rsidR="00B14436" w:rsidRPr="00723A80" w:rsidRDefault="00B14436" w:rsidP="00DA4EC4">
            <w:pPr>
              <w:spacing w:line="259" w:lineRule="auto"/>
              <w:ind w:right="2"/>
              <w:jc w:val="center"/>
              <w:rPr>
                <w:rFonts w:ascii="Times New Roman" w:hAnsi="Times New Roman" w:cs="Times New Roman"/>
                <w:sz w:val="24"/>
                <w:szCs w:val="24"/>
              </w:rPr>
            </w:pPr>
            <w:r w:rsidRPr="00723A80">
              <w:rPr>
                <w:rFonts w:ascii="Times New Roman" w:hAnsi="Times New Roman" w:cs="Times New Roman"/>
                <w:sz w:val="24"/>
                <w:szCs w:val="24"/>
              </w:rPr>
              <w:t xml:space="preserve">Предприн имательст во </w:t>
            </w:r>
          </w:p>
        </w:tc>
      </w:tr>
      <w:tr w:rsidR="00B14436" w:rsidRPr="00723A80" w:rsidTr="00DA4EC4">
        <w:trPr>
          <w:trHeight w:val="5531"/>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lastRenderedPageBreak/>
              <w:t xml:space="preserve">Животново дство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8"/>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выращивания </w:t>
            </w:r>
          </w:p>
          <w:p w:rsidR="00B14436" w:rsidRPr="00723A80" w:rsidRDefault="00B14436" w:rsidP="00DA4EC4">
            <w:pPr>
              <w:spacing w:after="45"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сельскохозяйст венных </w:t>
            </w:r>
          </w:p>
          <w:p w:rsidR="00B14436" w:rsidRPr="00723A80" w:rsidRDefault="00B14436" w:rsidP="00DA4EC4">
            <w:pPr>
              <w:spacing w:line="259" w:lineRule="auto"/>
              <w:ind w:right="57"/>
              <w:jc w:val="center"/>
              <w:rPr>
                <w:rFonts w:ascii="Times New Roman" w:hAnsi="Times New Roman" w:cs="Times New Roman"/>
                <w:sz w:val="24"/>
                <w:szCs w:val="24"/>
              </w:rPr>
            </w:pPr>
            <w:r w:rsidRPr="00723A80">
              <w:rPr>
                <w:rFonts w:ascii="Times New Roman" w:hAnsi="Times New Roman" w:cs="Times New Roman"/>
                <w:sz w:val="24"/>
                <w:szCs w:val="24"/>
              </w:rPr>
              <w:t xml:space="preserve">животных.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(Приручение животных как фактор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sz w:val="24"/>
                <w:szCs w:val="24"/>
              </w:rPr>
              <w:t xml:space="preserve">развития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человеческой цивилизации.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Сельскохозяйст венные животные)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6"/>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выращивания </w:t>
            </w:r>
          </w:p>
          <w:p w:rsidR="00B14436" w:rsidRPr="00723A80" w:rsidRDefault="00B14436" w:rsidP="00DA4EC4">
            <w:pPr>
              <w:spacing w:after="45"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 твенных </w:t>
            </w:r>
          </w:p>
          <w:p w:rsidR="00B14436" w:rsidRPr="00723A80" w:rsidRDefault="00B14436" w:rsidP="00DA4EC4">
            <w:pPr>
              <w:spacing w:line="259" w:lineRule="auto"/>
              <w:ind w:right="54"/>
              <w:jc w:val="center"/>
              <w:rPr>
                <w:rFonts w:ascii="Times New Roman" w:hAnsi="Times New Roman" w:cs="Times New Roman"/>
                <w:sz w:val="24"/>
                <w:szCs w:val="24"/>
              </w:rPr>
            </w:pPr>
            <w:r w:rsidRPr="00723A80">
              <w:rPr>
                <w:rFonts w:ascii="Times New Roman" w:hAnsi="Times New Roman" w:cs="Times New Roman"/>
                <w:sz w:val="24"/>
                <w:szCs w:val="24"/>
              </w:rPr>
              <w:t xml:space="preserve">животных.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(Содержание сельскохозяйс твенных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животных: </w:t>
            </w:r>
          </w:p>
          <w:p w:rsidR="00B14436" w:rsidRPr="00723A80" w:rsidRDefault="00B14436" w:rsidP="00DA4EC4">
            <w:pPr>
              <w:spacing w:line="259" w:lineRule="auto"/>
              <w:ind w:right="56"/>
              <w:jc w:val="center"/>
              <w:rPr>
                <w:rFonts w:ascii="Times New Roman" w:hAnsi="Times New Roman" w:cs="Times New Roman"/>
                <w:sz w:val="24"/>
                <w:szCs w:val="24"/>
              </w:rPr>
            </w:pPr>
            <w:r w:rsidRPr="00723A80">
              <w:rPr>
                <w:rFonts w:ascii="Times New Roman" w:hAnsi="Times New Roman" w:cs="Times New Roman"/>
                <w:sz w:val="24"/>
                <w:szCs w:val="24"/>
              </w:rPr>
              <w:t xml:space="preserve">помещение,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оборудование</w:t>
            </w:r>
          </w:p>
          <w:p w:rsidR="00B14436" w:rsidRPr="00723A80" w:rsidRDefault="00B14436" w:rsidP="00DA4EC4">
            <w:pPr>
              <w:spacing w:line="259" w:lineRule="auto"/>
              <w:ind w:right="56"/>
              <w:jc w:val="center"/>
              <w:rPr>
                <w:rFonts w:ascii="Times New Roman" w:hAnsi="Times New Roman" w:cs="Times New Roman"/>
                <w:sz w:val="24"/>
                <w:szCs w:val="24"/>
              </w:rPr>
            </w:pPr>
            <w:r w:rsidRPr="00723A80">
              <w:rPr>
                <w:rFonts w:ascii="Times New Roman" w:hAnsi="Times New Roman" w:cs="Times New Roman"/>
                <w:sz w:val="24"/>
                <w:szCs w:val="24"/>
              </w:rPr>
              <w:t xml:space="preserve">, уход. </w:t>
            </w:r>
          </w:p>
          <w:p w:rsidR="00B14436" w:rsidRPr="00723A80" w:rsidRDefault="00B14436" w:rsidP="00DA4EC4">
            <w:pPr>
              <w:spacing w:line="23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Разведение животных.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Породы животных, их создание)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8"/>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выращивания </w:t>
            </w:r>
          </w:p>
          <w:p w:rsidR="00B14436" w:rsidRPr="00723A80" w:rsidRDefault="00B14436" w:rsidP="00DA4EC4">
            <w:pPr>
              <w:spacing w:after="45"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 твенных </w:t>
            </w:r>
          </w:p>
          <w:p w:rsidR="00B14436" w:rsidRPr="00723A80" w:rsidRDefault="00B14436" w:rsidP="00DA4EC4">
            <w:pPr>
              <w:spacing w:line="259" w:lineRule="auto"/>
              <w:ind w:right="56"/>
              <w:jc w:val="center"/>
              <w:rPr>
                <w:rFonts w:ascii="Times New Roman" w:hAnsi="Times New Roman" w:cs="Times New Roman"/>
                <w:sz w:val="24"/>
                <w:szCs w:val="24"/>
              </w:rPr>
            </w:pPr>
            <w:r w:rsidRPr="00723A80">
              <w:rPr>
                <w:rFonts w:ascii="Times New Roman" w:hAnsi="Times New Roman" w:cs="Times New Roman"/>
                <w:sz w:val="24"/>
                <w:szCs w:val="24"/>
              </w:rPr>
              <w:t xml:space="preserve">животных.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(Животные у нас дома.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Забота о домашних и бездомных животных.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Проблема клонирования живых </w:t>
            </w:r>
          </w:p>
          <w:p w:rsidR="00B14436" w:rsidRPr="00723A80" w:rsidRDefault="00B14436" w:rsidP="00DA4EC4">
            <w:pPr>
              <w:spacing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организмов.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Социальные и этические проблемы)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sz w:val="24"/>
                <w:szCs w:val="24"/>
              </w:rPr>
              <w:t xml:space="preserve">Раздел 2.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Производств</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sz w:val="24"/>
                <w:szCs w:val="24"/>
              </w:rPr>
              <w:t xml:space="preserve">о </w:t>
            </w:r>
          </w:p>
          <w:p w:rsidR="00B14436" w:rsidRPr="00723A80" w:rsidRDefault="00B14436" w:rsidP="00DA4EC4">
            <w:pPr>
              <w:spacing w:after="45"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животноводч еских </w:t>
            </w:r>
          </w:p>
          <w:p w:rsidR="00B14436" w:rsidRPr="00723A80" w:rsidRDefault="00B14436" w:rsidP="00DA4EC4">
            <w:pPr>
              <w:spacing w:line="259" w:lineRule="auto"/>
              <w:ind w:right="62"/>
              <w:jc w:val="center"/>
              <w:rPr>
                <w:rFonts w:ascii="Times New Roman" w:hAnsi="Times New Roman" w:cs="Times New Roman"/>
                <w:sz w:val="24"/>
                <w:szCs w:val="24"/>
              </w:rPr>
            </w:pPr>
            <w:r w:rsidRPr="00723A80">
              <w:rPr>
                <w:rFonts w:ascii="Times New Roman" w:hAnsi="Times New Roman" w:cs="Times New Roman"/>
                <w:sz w:val="24"/>
                <w:szCs w:val="24"/>
              </w:rPr>
              <w:t xml:space="preserve">продуктов. </w:t>
            </w:r>
          </w:p>
          <w:p w:rsidR="00B14436" w:rsidRPr="00723A80" w:rsidRDefault="00B14436" w:rsidP="00DA4EC4">
            <w:pPr>
              <w:spacing w:after="47" w:line="237" w:lineRule="auto"/>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r w:rsidRPr="00723A80">
              <w:rPr>
                <w:rFonts w:ascii="Times New Roman" w:hAnsi="Times New Roman" w:cs="Times New Roman"/>
                <w:sz w:val="24"/>
                <w:szCs w:val="24"/>
              </w:rPr>
              <w:t xml:space="preserve">Профессии, связанные с деятельность ю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животновода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r>
      <w:tr w:rsidR="00B14436" w:rsidRPr="00723A80" w:rsidTr="00DA4EC4">
        <w:trPr>
          <w:trHeight w:val="5256"/>
        </w:trPr>
        <w:tc>
          <w:tcPr>
            <w:tcW w:w="1418"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Растениево дство </w:t>
            </w:r>
          </w:p>
        </w:tc>
        <w:tc>
          <w:tcPr>
            <w:tcW w:w="1844"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8"/>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возделывания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сельскохозяйст венных </w:t>
            </w:r>
          </w:p>
          <w:p w:rsidR="00B14436" w:rsidRPr="00723A80" w:rsidRDefault="00B14436" w:rsidP="00DA4EC4">
            <w:pPr>
              <w:spacing w:line="259" w:lineRule="auto"/>
              <w:ind w:right="59"/>
              <w:jc w:val="center"/>
              <w:rPr>
                <w:rFonts w:ascii="Times New Roman" w:hAnsi="Times New Roman" w:cs="Times New Roman"/>
                <w:sz w:val="24"/>
                <w:szCs w:val="24"/>
              </w:rPr>
            </w:pPr>
            <w:r w:rsidRPr="00723A80">
              <w:rPr>
                <w:rFonts w:ascii="Times New Roman" w:hAnsi="Times New Roman" w:cs="Times New Roman"/>
                <w:sz w:val="24"/>
                <w:szCs w:val="24"/>
              </w:rPr>
              <w:t xml:space="preserve">культур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(почвы, виды почв,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плодородие почв, </w:t>
            </w:r>
          </w:p>
          <w:p w:rsidR="00B14436" w:rsidRPr="00723A80" w:rsidRDefault="00B14436" w:rsidP="00DA4EC4">
            <w:pPr>
              <w:spacing w:line="259" w:lineRule="auto"/>
              <w:ind w:right="60"/>
              <w:jc w:val="center"/>
              <w:rPr>
                <w:rFonts w:ascii="Times New Roman" w:hAnsi="Times New Roman" w:cs="Times New Roman"/>
                <w:sz w:val="24"/>
                <w:szCs w:val="24"/>
              </w:rPr>
            </w:pPr>
            <w:r w:rsidRPr="00723A80">
              <w:rPr>
                <w:rFonts w:ascii="Times New Roman" w:hAnsi="Times New Roman" w:cs="Times New Roman"/>
                <w:sz w:val="24"/>
                <w:szCs w:val="24"/>
              </w:rPr>
              <w:t xml:space="preserve">инструменты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обработки почв) </w:t>
            </w:r>
          </w:p>
        </w:tc>
        <w:tc>
          <w:tcPr>
            <w:tcW w:w="1702"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6"/>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возделывания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 твенных </w:t>
            </w:r>
          </w:p>
          <w:p w:rsidR="00B14436" w:rsidRPr="00723A80" w:rsidRDefault="00B14436" w:rsidP="00DA4EC4">
            <w:pPr>
              <w:spacing w:line="259" w:lineRule="auto"/>
              <w:ind w:right="56"/>
              <w:jc w:val="center"/>
              <w:rPr>
                <w:rFonts w:ascii="Times New Roman" w:hAnsi="Times New Roman" w:cs="Times New Roman"/>
                <w:sz w:val="24"/>
                <w:szCs w:val="24"/>
              </w:rPr>
            </w:pPr>
            <w:r w:rsidRPr="00723A80">
              <w:rPr>
                <w:rFonts w:ascii="Times New Roman" w:hAnsi="Times New Roman" w:cs="Times New Roman"/>
                <w:sz w:val="24"/>
                <w:szCs w:val="24"/>
              </w:rPr>
              <w:t xml:space="preserve">культур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(выращивание растений на школьном/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приусадебном участке) </w:t>
            </w:r>
          </w:p>
        </w:tc>
        <w:tc>
          <w:tcPr>
            <w:tcW w:w="1699"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8"/>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1.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Элементы технологии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возделывания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сельскохозяйс твенных культур,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(полезные для человека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дикорастущие растения. </w:t>
            </w:r>
          </w:p>
          <w:p w:rsidR="00B14436" w:rsidRPr="00723A80" w:rsidRDefault="00B14436" w:rsidP="00DA4EC4">
            <w:pPr>
              <w:spacing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Сбор, заготовка и хранение </w:t>
            </w:r>
          </w:p>
          <w:p w:rsidR="00B14436" w:rsidRPr="00723A80" w:rsidRDefault="00B14436" w:rsidP="00DA4EC4">
            <w:pPr>
              <w:spacing w:after="2" w:line="236"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полезных для человека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дикорастущих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растений, их плодов) </w:t>
            </w:r>
          </w:p>
        </w:tc>
        <w:tc>
          <w:tcPr>
            <w:tcW w:w="1613"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ind w:right="58"/>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2. </w:t>
            </w:r>
          </w:p>
          <w:p w:rsidR="00B14436" w:rsidRPr="00723A80" w:rsidRDefault="00B14436" w:rsidP="00DA4EC4">
            <w:pPr>
              <w:spacing w:after="45" w:line="238"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 йственное </w:t>
            </w:r>
          </w:p>
          <w:p w:rsidR="00B14436" w:rsidRPr="00723A80" w:rsidRDefault="00B14436" w:rsidP="00DA4EC4">
            <w:pPr>
              <w:spacing w:line="259" w:lineRule="auto"/>
              <w:rPr>
                <w:rFonts w:ascii="Times New Roman" w:hAnsi="Times New Roman" w:cs="Times New Roman"/>
                <w:sz w:val="24"/>
                <w:szCs w:val="24"/>
              </w:rPr>
            </w:pPr>
            <w:r w:rsidRPr="00723A80">
              <w:rPr>
                <w:rFonts w:ascii="Times New Roman" w:hAnsi="Times New Roman" w:cs="Times New Roman"/>
                <w:sz w:val="24"/>
                <w:szCs w:val="24"/>
              </w:rPr>
              <w:t xml:space="preserve">производство </w:t>
            </w:r>
          </w:p>
          <w:p w:rsidR="00B14436" w:rsidRPr="00723A80" w:rsidRDefault="00B14436" w:rsidP="00DA4EC4">
            <w:pPr>
              <w:spacing w:line="259" w:lineRule="auto"/>
              <w:ind w:right="58"/>
              <w:jc w:val="center"/>
              <w:rPr>
                <w:rFonts w:ascii="Times New Roman" w:hAnsi="Times New Roman" w:cs="Times New Roman"/>
                <w:sz w:val="24"/>
                <w:szCs w:val="24"/>
              </w:rPr>
            </w:pPr>
            <w:r w:rsidRPr="00723A80">
              <w:rPr>
                <w:rFonts w:ascii="Times New Roman" w:hAnsi="Times New Roman" w:cs="Times New Roman"/>
                <w:b/>
                <w:i/>
                <w:sz w:val="24"/>
                <w:szCs w:val="24"/>
              </w:rPr>
              <w:t xml:space="preserve">Раздел 3. </w:t>
            </w:r>
          </w:p>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Сельскохозя йственные профессии </w:t>
            </w:r>
          </w:p>
        </w:tc>
        <w:tc>
          <w:tcPr>
            <w:tcW w:w="1267" w:type="dxa"/>
            <w:tcBorders>
              <w:top w:val="single" w:sz="4" w:space="0" w:color="000000"/>
              <w:left w:val="single" w:sz="4" w:space="0" w:color="000000"/>
              <w:bottom w:val="single" w:sz="4" w:space="0" w:color="000000"/>
              <w:right w:val="single" w:sz="4" w:space="0" w:color="000000"/>
            </w:tcBorders>
          </w:tcPr>
          <w:p w:rsidR="00B14436" w:rsidRPr="00723A80" w:rsidRDefault="00B14436" w:rsidP="00DA4EC4">
            <w:pPr>
              <w:spacing w:line="259" w:lineRule="auto"/>
              <w:jc w:val="center"/>
              <w:rPr>
                <w:rFonts w:ascii="Times New Roman" w:hAnsi="Times New Roman" w:cs="Times New Roman"/>
                <w:sz w:val="24"/>
                <w:szCs w:val="24"/>
              </w:rPr>
            </w:pPr>
            <w:r w:rsidRPr="00723A80">
              <w:rPr>
                <w:rFonts w:ascii="Times New Roman" w:hAnsi="Times New Roman" w:cs="Times New Roman"/>
                <w:sz w:val="24"/>
                <w:szCs w:val="24"/>
              </w:rPr>
              <w:t xml:space="preserve"> </w:t>
            </w:r>
          </w:p>
        </w:tc>
      </w:tr>
    </w:tbl>
    <w:p w:rsidR="00B14436" w:rsidRPr="00723A80" w:rsidRDefault="00B14436" w:rsidP="00B14436">
      <w:pPr>
        <w:spacing w:after="0" w:line="259" w:lineRule="auto"/>
        <w:rPr>
          <w:rFonts w:ascii="Times New Roman" w:hAnsi="Times New Roman" w:cs="Times New Roman"/>
          <w:sz w:val="24"/>
          <w:szCs w:val="24"/>
        </w:rPr>
      </w:pPr>
      <w:r w:rsidRPr="00723A80">
        <w:rPr>
          <w:rFonts w:ascii="Times New Roman" w:hAnsi="Times New Roman" w:cs="Times New Roman"/>
          <w:sz w:val="24"/>
          <w:szCs w:val="24"/>
        </w:rPr>
        <w:t xml:space="preserve"> </w:t>
      </w:r>
    </w:p>
    <w:p w:rsidR="00B14436" w:rsidRPr="00D2034E" w:rsidRDefault="00B14436" w:rsidP="00B14436">
      <w:pPr>
        <w:spacing w:after="0" w:line="259" w:lineRule="auto"/>
        <w:rPr>
          <w:sz w:val="28"/>
          <w:szCs w:val="28"/>
        </w:rPr>
      </w:pPr>
      <w:r w:rsidRPr="00D2034E">
        <w:rPr>
          <w:sz w:val="28"/>
          <w:szCs w:val="28"/>
        </w:rPr>
        <w:t xml:space="preserve"> </w:t>
      </w:r>
    </w:p>
    <w:p w:rsidR="00B14436" w:rsidRPr="00D2034E" w:rsidRDefault="00B14436" w:rsidP="00B14436">
      <w:pPr>
        <w:spacing w:after="0" w:line="259" w:lineRule="auto"/>
        <w:rPr>
          <w:sz w:val="28"/>
          <w:szCs w:val="28"/>
        </w:rPr>
      </w:pPr>
      <w:r w:rsidRPr="00D2034E">
        <w:rPr>
          <w:sz w:val="28"/>
          <w:szCs w:val="28"/>
        </w:rPr>
        <w:t xml:space="preserve"> </w:t>
      </w:r>
    </w:p>
    <w:p w:rsidR="00B14436" w:rsidRPr="00342227" w:rsidRDefault="00B14436">
      <w:pPr>
        <w:rPr>
          <w:lang w:val="ru-RU"/>
        </w:rPr>
        <w:sectPr w:rsidR="00B14436" w:rsidRPr="00342227">
          <w:pgSz w:w="11900" w:h="16840"/>
          <w:pgMar w:top="298" w:right="760" w:bottom="1440" w:left="666" w:header="720" w:footer="720" w:gutter="0"/>
          <w:cols w:space="720" w:equalWidth="0">
            <w:col w:w="10474" w:space="0"/>
          </w:cols>
          <w:docGrid w:linePitch="360"/>
        </w:sectPr>
      </w:pPr>
    </w:p>
    <w:p w:rsidR="0089093F" w:rsidRPr="00342227" w:rsidRDefault="0089093F">
      <w:pPr>
        <w:autoSpaceDE w:val="0"/>
        <w:autoSpaceDN w:val="0"/>
        <w:spacing w:after="64" w:line="220" w:lineRule="exact"/>
        <w:rPr>
          <w:lang w:val="ru-RU"/>
        </w:rPr>
      </w:pPr>
    </w:p>
    <w:p w:rsidR="0089093F" w:rsidRDefault="00342227">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1850"/>
        <w:gridCol w:w="528"/>
        <w:gridCol w:w="1104"/>
        <w:gridCol w:w="1140"/>
        <w:gridCol w:w="866"/>
        <w:gridCol w:w="5642"/>
        <w:gridCol w:w="1922"/>
        <w:gridCol w:w="2054"/>
      </w:tblGrid>
      <w:tr w:rsidR="0089093F">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47" w:lineRule="auto"/>
              <w:ind w:left="72" w:right="720"/>
              <w:jc w:val="both"/>
              <w:rPr>
                <w:lang w:val="ru-RU"/>
              </w:rPr>
            </w:pPr>
            <w:r w:rsidRPr="00342227">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6"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ind w:left="70"/>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6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9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b/>
                <w:color w:val="000000"/>
                <w:w w:val="97"/>
                <w:sz w:val="16"/>
              </w:rPr>
              <w:t>Виды, формы контроля</w:t>
            </w:r>
          </w:p>
        </w:tc>
        <w:tc>
          <w:tcPr>
            <w:tcW w:w="20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jc w:val="center"/>
            </w:pPr>
            <w:r>
              <w:rPr>
                <w:rFonts w:ascii="Times New Roman" w:eastAsia="Times New Roman" w:hAnsi="Times New Roman"/>
                <w:b/>
                <w:color w:val="000000"/>
                <w:w w:val="97"/>
                <w:sz w:val="16"/>
              </w:rPr>
              <w:t>Электронные (цифровые) образовательные ресурсы</w:t>
            </w:r>
          </w:p>
        </w:tc>
      </w:tr>
      <w:tr w:rsidR="0089093F">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89093F" w:rsidRDefault="0089093F"/>
        </w:tc>
        <w:tc>
          <w:tcPr>
            <w:tcW w:w="1726" w:type="dxa"/>
            <w:vMerge/>
            <w:tcBorders>
              <w:top w:val="single" w:sz="4" w:space="0" w:color="000000"/>
              <w:left w:val="single" w:sz="4" w:space="0" w:color="000000"/>
              <w:bottom w:val="single" w:sz="4" w:space="0" w:color="000000"/>
              <w:right w:val="single" w:sz="4" w:space="0" w:color="000000"/>
            </w:tcBorders>
          </w:tcPr>
          <w:p w:rsidR="0089093F" w:rsidRDefault="0089093F"/>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5" w:space="0" w:color="000000"/>
              <w:bottom w:val="single" w:sz="4" w:space="0" w:color="000000"/>
              <w:right w:val="single" w:sz="4" w:space="0" w:color="000000"/>
            </w:tcBorders>
          </w:tcPr>
          <w:p w:rsidR="0089093F" w:rsidRDefault="0089093F"/>
        </w:tc>
        <w:tc>
          <w:tcPr>
            <w:tcW w:w="1726" w:type="dxa"/>
            <w:vMerge/>
            <w:tcBorders>
              <w:top w:val="single" w:sz="4" w:space="0" w:color="000000"/>
              <w:left w:val="single" w:sz="4" w:space="0" w:color="000000"/>
              <w:bottom w:val="single" w:sz="4" w:space="0" w:color="000000"/>
              <w:right w:val="single" w:sz="4" w:space="0" w:color="000000"/>
            </w:tcBorders>
          </w:tcPr>
          <w:p w:rsidR="0089093F" w:rsidRDefault="0089093F"/>
        </w:tc>
        <w:tc>
          <w:tcPr>
            <w:tcW w:w="1726" w:type="dxa"/>
            <w:vMerge/>
            <w:tcBorders>
              <w:top w:val="single" w:sz="4" w:space="0" w:color="000000"/>
              <w:left w:val="single" w:sz="4" w:space="0" w:color="000000"/>
              <w:bottom w:val="single" w:sz="4" w:space="0" w:color="000000"/>
              <w:right w:val="single" w:sz="4" w:space="0" w:color="000000"/>
            </w:tcBorders>
          </w:tcPr>
          <w:p w:rsidR="0089093F" w:rsidRDefault="0089093F"/>
        </w:tc>
        <w:tc>
          <w:tcPr>
            <w:tcW w:w="1726" w:type="dxa"/>
            <w:vMerge/>
            <w:tcBorders>
              <w:top w:val="single" w:sz="4" w:space="0" w:color="000000"/>
              <w:left w:val="single" w:sz="4" w:space="0" w:color="000000"/>
              <w:bottom w:val="single" w:sz="4" w:space="0" w:color="000000"/>
              <w:right w:val="single" w:sz="4" w:space="0" w:color="000000"/>
            </w:tcBorders>
          </w:tcPr>
          <w:p w:rsidR="0089093F" w:rsidRDefault="0089093F"/>
        </w:tc>
      </w:tr>
      <w:tr w:rsidR="0089093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 xml:space="preserve">Модуль 1. </w:t>
            </w:r>
            <w:r>
              <w:rPr>
                <w:rFonts w:ascii="Times New Roman" w:eastAsia="Times New Roman" w:hAnsi="Times New Roman"/>
                <w:b/>
                <w:color w:val="000000"/>
                <w:w w:val="97"/>
                <w:sz w:val="16"/>
              </w:rPr>
              <w:t>Производство и технология</w:t>
            </w:r>
          </w:p>
        </w:tc>
      </w:tr>
      <w:tr w:rsidR="0089093F">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0" w:after="0" w:line="230" w:lineRule="auto"/>
              <w:jc w:val="center"/>
            </w:pPr>
            <w:r>
              <w:rPr>
                <w:rFonts w:ascii="Times New Roman" w:eastAsia="Times New Roman" w:hAnsi="Times New Roman"/>
                <w:color w:val="000000"/>
                <w:w w:val="97"/>
                <w:sz w:val="16"/>
              </w:rPr>
              <w:t>1.1.</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0" w:after="0" w:line="245" w:lineRule="auto"/>
              <w:ind w:left="72" w:right="144"/>
            </w:pPr>
            <w:r>
              <w:rPr>
                <w:rFonts w:ascii="Times New Roman" w:eastAsia="Times New Roman" w:hAnsi="Times New Roman"/>
                <w:color w:val="000000"/>
                <w:w w:val="97"/>
                <w:sz w:val="16"/>
              </w:rPr>
              <w:t>Преобразовательная деятельность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0"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80"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0" w:after="0" w:line="245" w:lineRule="auto"/>
              <w:jc w:val="center"/>
            </w:pPr>
            <w:r>
              <w:rPr>
                <w:rFonts w:ascii="Times New Roman" w:eastAsia="Times New Roman" w:hAnsi="Times New Roman"/>
                <w:color w:val="000000"/>
                <w:w w:val="97"/>
                <w:sz w:val="16"/>
              </w:rPr>
              <w:t>02.09.2022 16.09.2022</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80" w:after="0" w:line="245" w:lineRule="auto"/>
              <w:ind w:left="72" w:right="144"/>
              <w:rPr>
                <w:lang w:val="ru-RU"/>
              </w:rPr>
            </w:pPr>
            <w:r w:rsidRPr="00342227">
              <w:rPr>
                <w:rFonts w:ascii="Times New Roman" w:eastAsia="Times New Roman" w:hAnsi="Times New Roman"/>
                <w:color w:val="000000"/>
                <w:w w:val="97"/>
                <w:sz w:val="16"/>
                <w:lang w:val="ru-RU"/>
              </w:rPr>
              <w:t>характеризовать познавательную и преобразовательную деятельность человека; выделять простейшие элементы различных моделей;</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0" w:after="0" w:line="245" w:lineRule="auto"/>
              <w:ind w:left="72" w:right="288"/>
            </w:pPr>
            <w:r>
              <w:rPr>
                <w:rFonts w:ascii="Times New Roman" w:eastAsia="Times New Roman" w:hAnsi="Times New Roman"/>
                <w:color w:val="000000"/>
                <w:w w:val="97"/>
                <w:sz w:val="16"/>
              </w:rPr>
              <w:t>Практическая работа; Устный опрос;</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0" w:after="0" w:line="252" w:lineRule="auto"/>
              <w:ind w:left="72" w:right="1008"/>
            </w:pPr>
            <w:r>
              <w:rPr>
                <w:rFonts w:ascii="Times New Roman" w:eastAsia="Times New Roman" w:hAnsi="Times New Roman"/>
                <w:color w:val="000000"/>
                <w:w w:val="97"/>
                <w:sz w:val="16"/>
              </w:rPr>
              <w:t xml:space="preserve">Презентация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r w:rsidR="0089093F">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jc w:val="center"/>
            </w:pPr>
            <w:r>
              <w:rPr>
                <w:rFonts w:ascii="Times New Roman" w:eastAsia="Times New Roman" w:hAnsi="Times New Roman"/>
                <w:color w:val="000000"/>
                <w:w w:val="97"/>
                <w:sz w:val="16"/>
              </w:rPr>
              <w:t>1.2.</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ind w:left="72" w:right="288"/>
            </w:pPr>
            <w:r>
              <w:rPr>
                <w:rFonts w:ascii="Times New Roman" w:eastAsia="Times New Roman" w:hAnsi="Times New Roman"/>
                <w:color w:val="000000"/>
                <w:w w:val="97"/>
                <w:sz w:val="16"/>
              </w:rPr>
              <w:t>Алгоритмы и начала технологии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jc w:val="center"/>
            </w:pPr>
            <w:r>
              <w:rPr>
                <w:rFonts w:ascii="Times New Roman" w:eastAsia="Times New Roman" w:hAnsi="Times New Roman"/>
                <w:color w:val="000000"/>
                <w:w w:val="97"/>
                <w:sz w:val="16"/>
              </w:rPr>
              <w:t>23.09.2022 30.09.2022</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54" w:lineRule="auto"/>
              <w:ind w:left="72" w:right="144"/>
              <w:rPr>
                <w:lang w:val="ru-RU"/>
              </w:rPr>
            </w:pPr>
            <w:r w:rsidRPr="00342227">
              <w:rPr>
                <w:rFonts w:ascii="Times New Roman" w:eastAsia="Times New Roman" w:hAnsi="Times New Roman"/>
                <w:color w:val="000000"/>
                <w:w w:val="97"/>
                <w:sz w:val="16"/>
                <w:lang w:val="ru-RU"/>
              </w:rPr>
              <w:t xml:space="preserve">выделять алгоритмы среди других предписаний; </w:t>
            </w:r>
            <w:r w:rsidRPr="00342227">
              <w:rPr>
                <w:lang w:val="ru-RU"/>
              </w:rPr>
              <w:br/>
            </w:r>
            <w:r w:rsidRPr="00342227">
              <w:rPr>
                <w:rFonts w:ascii="Times New Roman" w:eastAsia="Times New Roman" w:hAnsi="Times New Roman"/>
                <w:color w:val="000000"/>
                <w:w w:val="97"/>
                <w:sz w:val="16"/>
                <w:lang w:val="ru-RU"/>
              </w:rPr>
              <w:t xml:space="preserve">формулировать свойства алгоритмов; </w:t>
            </w:r>
            <w:r w:rsidRPr="00342227">
              <w:rPr>
                <w:lang w:val="ru-RU"/>
              </w:rPr>
              <w:br/>
            </w:r>
            <w:r w:rsidRPr="00342227">
              <w:rPr>
                <w:rFonts w:ascii="Times New Roman" w:eastAsia="Times New Roman" w:hAnsi="Times New Roman"/>
                <w:color w:val="000000"/>
                <w:w w:val="97"/>
                <w:sz w:val="16"/>
                <w:lang w:val="ru-RU"/>
              </w:rPr>
              <w:t xml:space="preserve">называть основное свойство алгоритма; </w:t>
            </w:r>
            <w:r w:rsidRPr="00342227">
              <w:rPr>
                <w:lang w:val="ru-RU"/>
              </w:rPr>
              <w:br/>
            </w:r>
            <w:r w:rsidRPr="00342227">
              <w:rPr>
                <w:rFonts w:ascii="Times New Roman" w:eastAsia="Times New Roman" w:hAnsi="Times New Roman"/>
                <w:color w:val="000000"/>
                <w:w w:val="97"/>
                <w:sz w:val="16"/>
                <w:lang w:val="ru-RU"/>
              </w:rPr>
              <w:t xml:space="preserve">исполнять алгоритмы; </w:t>
            </w:r>
            <w:r w:rsidRPr="00342227">
              <w:rPr>
                <w:lang w:val="ru-RU"/>
              </w:rPr>
              <w:br/>
            </w:r>
            <w:r w:rsidRPr="00342227">
              <w:rPr>
                <w:rFonts w:ascii="Times New Roman" w:eastAsia="Times New Roman" w:hAnsi="Times New Roman"/>
                <w:color w:val="000000"/>
                <w:w w:val="97"/>
                <w:sz w:val="16"/>
                <w:lang w:val="ru-RU"/>
              </w:rPr>
              <w:t xml:space="preserve">оценивать результаты исполнения алгоритма (соответствие или несоответствие поставленной задаче); </w:t>
            </w:r>
            <w:r w:rsidRPr="00342227">
              <w:rPr>
                <w:lang w:val="ru-RU"/>
              </w:rPr>
              <w:br/>
            </w:r>
            <w:r w:rsidRPr="00342227">
              <w:rPr>
                <w:rFonts w:ascii="Times New Roman" w:eastAsia="Times New Roman" w:hAnsi="Times New Roman"/>
                <w:color w:val="000000"/>
                <w:w w:val="97"/>
                <w:sz w:val="16"/>
                <w:lang w:val="ru-RU"/>
              </w:rPr>
              <w:t>реализовывать простейшие алгоритмы с помощью учебных программ из коллекции ЦОРов;</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ind w:left="72" w:right="288"/>
            </w:pPr>
            <w:r>
              <w:rPr>
                <w:rFonts w:ascii="Times New Roman" w:eastAsia="Times New Roman" w:hAnsi="Times New Roman"/>
                <w:color w:val="000000"/>
                <w:w w:val="97"/>
                <w:sz w:val="16"/>
              </w:rPr>
              <w:t xml:space="preserve">Устный опрос; </w:t>
            </w:r>
            <w:r>
              <w:br/>
            </w:r>
            <w:r>
              <w:rPr>
                <w:rFonts w:ascii="Times New Roman" w:eastAsia="Times New Roman" w:hAnsi="Times New Roman"/>
                <w:color w:val="000000"/>
                <w:w w:val="97"/>
                <w:sz w:val="16"/>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50" w:lineRule="auto"/>
              <w:ind w:left="72" w:right="1152"/>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r w:rsidR="0089093F">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jc w:val="center"/>
            </w:pPr>
            <w:r>
              <w:rPr>
                <w:rFonts w:ascii="Times New Roman" w:eastAsia="Times New Roman" w:hAnsi="Times New Roman"/>
                <w:color w:val="000000"/>
                <w:w w:val="97"/>
                <w:sz w:val="16"/>
              </w:rPr>
              <w:t>1.3.</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7" w:lineRule="auto"/>
              <w:ind w:left="72" w:right="144"/>
            </w:pPr>
            <w:r>
              <w:rPr>
                <w:rFonts w:ascii="Times New Roman" w:eastAsia="Times New Roman" w:hAnsi="Times New Roman"/>
                <w:color w:val="000000"/>
                <w:w w:val="97"/>
                <w:sz w:val="16"/>
              </w:rPr>
              <w:t xml:space="preserve">Простейшие </w:t>
            </w:r>
            <w:r>
              <w:br/>
            </w:r>
            <w:r>
              <w:rPr>
                <w:rFonts w:ascii="Times New Roman" w:eastAsia="Times New Roman" w:hAnsi="Times New Roman"/>
                <w:color w:val="000000"/>
                <w:w w:val="97"/>
                <w:sz w:val="16"/>
              </w:rPr>
              <w:t>механические роботы-исполнители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jc w:val="center"/>
            </w:pPr>
            <w:r>
              <w:rPr>
                <w:rFonts w:ascii="Times New Roman" w:eastAsia="Times New Roman" w:hAnsi="Times New Roman"/>
                <w:color w:val="000000"/>
                <w:w w:val="97"/>
                <w:sz w:val="16"/>
              </w:rPr>
              <w:t>07.10.2022</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4" w:lineRule="auto"/>
              <w:ind w:left="72" w:right="144"/>
              <w:rPr>
                <w:lang w:val="ru-RU"/>
              </w:rPr>
            </w:pPr>
            <w:r w:rsidRPr="00342227">
              <w:rPr>
                <w:rFonts w:ascii="Times New Roman" w:eastAsia="Times New Roman" w:hAnsi="Times New Roman"/>
                <w:color w:val="000000"/>
                <w:w w:val="97"/>
                <w:sz w:val="16"/>
                <w:lang w:val="ru-RU"/>
              </w:rPr>
              <w:t xml:space="preserve">планирование пути достижения целей, выбор наиболее эффективных способов решения поставленной задачи; </w:t>
            </w:r>
            <w:r w:rsidRPr="00342227">
              <w:rPr>
                <w:lang w:val="ru-RU"/>
              </w:rPr>
              <w:br/>
            </w:r>
            <w:r w:rsidRPr="00342227">
              <w:rPr>
                <w:rFonts w:ascii="Times New Roman" w:eastAsia="Times New Roman" w:hAnsi="Times New Roman"/>
                <w:color w:val="000000"/>
                <w:w w:val="97"/>
                <w:sz w:val="16"/>
                <w:lang w:val="ru-RU"/>
              </w:rPr>
              <w:t xml:space="preserve">соотнесение своих действий с планируемыми результатами, осуществление контроля своей деятельности в процессе достижения результата; </w:t>
            </w:r>
            <w:r w:rsidRPr="00342227">
              <w:rPr>
                <w:lang w:val="ru-RU"/>
              </w:rPr>
              <w:br/>
            </w:r>
            <w:r w:rsidRPr="00342227">
              <w:rPr>
                <w:rFonts w:ascii="Times New Roman" w:eastAsia="Times New Roman" w:hAnsi="Times New Roman"/>
                <w:color w:val="000000"/>
                <w:w w:val="97"/>
                <w:sz w:val="16"/>
                <w:lang w:val="ru-RU"/>
              </w:rPr>
              <w:t xml:space="preserve">программирование движения робота; </w:t>
            </w:r>
            <w:r w:rsidRPr="00342227">
              <w:rPr>
                <w:lang w:val="ru-RU"/>
              </w:rPr>
              <w:br/>
            </w:r>
            <w:r w:rsidRPr="00342227">
              <w:rPr>
                <w:rFonts w:ascii="Times New Roman" w:eastAsia="Times New Roman" w:hAnsi="Times New Roman"/>
                <w:color w:val="000000"/>
                <w:w w:val="97"/>
                <w:sz w:val="16"/>
                <w:lang w:val="ru-RU"/>
              </w:rPr>
              <w:t xml:space="preserve">исполнение программы; </w:t>
            </w:r>
            <w:r w:rsidRPr="00342227">
              <w:rPr>
                <w:lang w:val="ru-RU"/>
              </w:rPr>
              <w:br/>
            </w:r>
            <w:r w:rsidRPr="00342227">
              <w:rPr>
                <w:rFonts w:ascii="Times New Roman" w:eastAsia="Times New Roman" w:hAnsi="Times New Roman"/>
                <w:color w:val="000000"/>
                <w:w w:val="97"/>
                <w:sz w:val="16"/>
                <w:lang w:val="ru-RU"/>
              </w:rPr>
              <w:t>;</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ind w:left="72" w:right="288"/>
            </w:pPr>
            <w:r>
              <w:rPr>
                <w:rFonts w:ascii="Times New Roman" w:eastAsia="Times New Roman" w:hAnsi="Times New Roman"/>
                <w:color w:val="000000"/>
                <w:w w:val="97"/>
                <w:sz w:val="16"/>
              </w:rPr>
              <w:t xml:space="preserve">Устный опрос; </w:t>
            </w:r>
            <w:r>
              <w:br/>
            </w:r>
            <w:r>
              <w:rPr>
                <w:rFonts w:ascii="Times New Roman" w:eastAsia="Times New Roman" w:hAnsi="Times New Roman"/>
                <w:color w:val="000000"/>
                <w:w w:val="97"/>
                <w:sz w:val="16"/>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50" w:lineRule="auto"/>
              <w:ind w:left="72" w:right="1152"/>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r w:rsidR="0089093F">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jc w:val="center"/>
            </w:pPr>
            <w:r>
              <w:rPr>
                <w:rFonts w:ascii="Times New Roman" w:eastAsia="Times New Roman" w:hAnsi="Times New Roman"/>
                <w:color w:val="000000"/>
                <w:w w:val="97"/>
                <w:sz w:val="16"/>
              </w:rPr>
              <w:t>1.4.</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ind w:left="72" w:right="288"/>
            </w:pPr>
            <w:r>
              <w:rPr>
                <w:rFonts w:ascii="Times New Roman" w:eastAsia="Times New Roman" w:hAnsi="Times New Roman"/>
                <w:color w:val="000000"/>
                <w:w w:val="97"/>
                <w:sz w:val="16"/>
              </w:rPr>
              <w:t>Простейшие машины и механизмы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jc w:val="center"/>
            </w:pPr>
            <w:r>
              <w:rPr>
                <w:rFonts w:ascii="Times New Roman" w:eastAsia="Times New Roman" w:hAnsi="Times New Roman"/>
                <w:color w:val="000000"/>
                <w:w w:val="97"/>
                <w:sz w:val="16"/>
              </w:rPr>
              <w:t>14.10.2022 28.10.2022</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52" w:lineRule="auto"/>
              <w:ind w:left="72" w:right="144"/>
              <w:rPr>
                <w:lang w:val="ru-RU"/>
              </w:rPr>
            </w:pPr>
            <w:r w:rsidRPr="00342227">
              <w:rPr>
                <w:rFonts w:ascii="Times New Roman" w:eastAsia="Times New Roman" w:hAnsi="Times New Roman"/>
                <w:color w:val="000000"/>
                <w:w w:val="97"/>
                <w:sz w:val="16"/>
                <w:lang w:val="ru-RU"/>
              </w:rPr>
              <w:t xml:space="preserve">называть основные виды механических движений; </w:t>
            </w:r>
            <w:r w:rsidRPr="00342227">
              <w:rPr>
                <w:lang w:val="ru-RU"/>
              </w:rPr>
              <w:br/>
            </w:r>
            <w:r w:rsidRPr="00342227">
              <w:rPr>
                <w:rFonts w:ascii="Times New Roman" w:eastAsia="Times New Roman" w:hAnsi="Times New Roman"/>
                <w:color w:val="000000"/>
                <w:w w:val="97"/>
                <w:sz w:val="16"/>
                <w:lang w:val="ru-RU"/>
              </w:rPr>
              <w:t xml:space="preserve">описывать способы преобразования движения из одного вида в другой; </w:t>
            </w:r>
            <w:r w:rsidRPr="00342227">
              <w:rPr>
                <w:lang w:val="ru-RU"/>
              </w:rPr>
              <w:br/>
            </w:r>
            <w:r w:rsidRPr="00342227">
              <w:rPr>
                <w:rFonts w:ascii="Times New Roman" w:eastAsia="Times New Roman" w:hAnsi="Times New Roman"/>
                <w:color w:val="000000"/>
                <w:w w:val="97"/>
                <w:sz w:val="16"/>
                <w:lang w:val="ru-RU"/>
              </w:rPr>
              <w:t>называть способы передачи движения с заданными усилиями и скоростями; изображать графически простейшую схему машины или механизма, в том числе с обратной связью;</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ind w:left="72" w:right="288"/>
            </w:pPr>
            <w:r>
              <w:rPr>
                <w:rFonts w:ascii="Times New Roman" w:eastAsia="Times New Roman" w:hAnsi="Times New Roman"/>
                <w:color w:val="000000"/>
                <w:w w:val="97"/>
                <w:sz w:val="16"/>
              </w:rPr>
              <w:t xml:space="preserve">Устный опрос; </w:t>
            </w:r>
            <w:r>
              <w:br/>
            </w:r>
            <w:r>
              <w:rPr>
                <w:rFonts w:ascii="Times New Roman" w:eastAsia="Times New Roman" w:hAnsi="Times New Roman"/>
                <w:color w:val="000000"/>
                <w:w w:val="97"/>
                <w:sz w:val="16"/>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50" w:lineRule="auto"/>
              <w:ind w:left="72" w:right="1152"/>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r w:rsidR="0089093F">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jc w:val="center"/>
            </w:pPr>
            <w:r>
              <w:rPr>
                <w:rFonts w:ascii="Times New Roman" w:eastAsia="Times New Roman" w:hAnsi="Times New Roman"/>
                <w:color w:val="000000"/>
                <w:w w:val="97"/>
                <w:sz w:val="16"/>
              </w:rPr>
              <w:t>1.5.</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0" w:lineRule="auto"/>
              <w:ind w:left="72" w:right="144"/>
              <w:rPr>
                <w:lang w:val="ru-RU"/>
              </w:rPr>
            </w:pPr>
            <w:r w:rsidRPr="00342227">
              <w:rPr>
                <w:rFonts w:ascii="Times New Roman" w:eastAsia="Times New Roman" w:hAnsi="Times New Roman"/>
                <w:color w:val="000000"/>
                <w:w w:val="97"/>
                <w:sz w:val="16"/>
                <w:lang w:val="ru-RU"/>
              </w:rPr>
              <w:t xml:space="preserve">Механические, электро-технические и робото-технические </w:t>
            </w:r>
            <w:r w:rsidRPr="00342227">
              <w:rPr>
                <w:lang w:val="ru-RU"/>
              </w:rPr>
              <w:br/>
            </w:r>
            <w:r w:rsidRPr="00342227">
              <w:rPr>
                <w:rFonts w:ascii="Times New Roman" w:eastAsia="Times New Roman" w:hAnsi="Times New Roman"/>
                <w:color w:val="000000"/>
                <w:w w:val="97"/>
                <w:sz w:val="16"/>
                <w:lang w:val="ru-RU"/>
              </w:rPr>
              <w:t>конструкторы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jc w:val="center"/>
            </w:pPr>
            <w:r>
              <w:rPr>
                <w:rFonts w:ascii="Times New Roman" w:eastAsia="Times New Roman" w:hAnsi="Times New Roman"/>
                <w:color w:val="000000"/>
                <w:w w:val="97"/>
                <w:sz w:val="16"/>
              </w:rPr>
              <w:t>03.11.2022</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45" w:lineRule="auto"/>
              <w:ind w:left="72" w:right="288"/>
              <w:rPr>
                <w:lang w:val="ru-RU"/>
              </w:rPr>
            </w:pPr>
            <w:r w:rsidRPr="00342227">
              <w:rPr>
                <w:rFonts w:ascii="Times New Roman" w:eastAsia="Times New Roman" w:hAnsi="Times New Roman"/>
                <w:color w:val="000000"/>
                <w:w w:val="97"/>
                <w:sz w:val="16"/>
                <w:lang w:val="ru-RU"/>
              </w:rPr>
              <w:t xml:space="preserve">называть основные детали конструктора и знать их назначение; </w:t>
            </w:r>
            <w:r w:rsidRPr="00342227">
              <w:rPr>
                <w:lang w:val="ru-RU"/>
              </w:rPr>
              <w:br/>
            </w:r>
            <w:r w:rsidRPr="00342227">
              <w:rPr>
                <w:rFonts w:ascii="Times New Roman" w:eastAsia="Times New Roman" w:hAnsi="Times New Roman"/>
                <w:color w:val="000000"/>
                <w:w w:val="97"/>
                <w:sz w:val="16"/>
                <w:lang w:val="ru-RU"/>
              </w:rPr>
              <w:t>конструирование простейших соединений с помощью деталей конструктора;</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ind w:left="72" w:right="288"/>
            </w:pPr>
            <w:r>
              <w:rPr>
                <w:rFonts w:ascii="Times New Roman" w:eastAsia="Times New Roman" w:hAnsi="Times New Roman"/>
                <w:color w:val="000000"/>
                <w:w w:val="97"/>
                <w:sz w:val="16"/>
              </w:rPr>
              <w:t xml:space="preserve">Устный опрос; </w:t>
            </w:r>
            <w:r>
              <w:br/>
            </w:r>
            <w:r>
              <w:rPr>
                <w:rFonts w:ascii="Times New Roman" w:eastAsia="Times New Roman" w:hAnsi="Times New Roman"/>
                <w:color w:val="000000"/>
                <w:w w:val="97"/>
                <w:sz w:val="16"/>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50" w:lineRule="auto"/>
              <w:ind w:left="72" w:right="288"/>
            </w:pPr>
            <w:r>
              <w:rPr>
                <w:rFonts w:ascii="Times New Roman" w:eastAsia="Times New Roman" w:hAnsi="Times New Roman"/>
                <w:color w:val="000000"/>
                <w:w w:val="97"/>
                <w:sz w:val="16"/>
              </w:rPr>
              <w:t xml:space="preserve">Презентация resh.edu.ru 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r w:rsidR="0089093F" w:rsidRPr="00B14436">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jc w:val="center"/>
            </w:pPr>
            <w:r>
              <w:rPr>
                <w:rFonts w:ascii="Times New Roman" w:eastAsia="Times New Roman" w:hAnsi="Times New Roman"/>
                <w:color w:val="000000"/>
                <w:w w:val="97"/>
                <w:sz w:val="16"/>
              </w:rPr>
              <w:lastRenderedPageBreak/>
              <w:t>1.6.</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ind w:left="72" w:right="144"/>
            </w:pPr>
            <w:r>
              <w:rPr>
                <w:rFonts w:ascii="Times New Roman" w:eastAsia="Times New Roman" w:hAnsi="Times New Roman"/>
                <w:color w:val="000000"/>
                <w:w w:val="97"/>
                <w:sz w:val="16"/>
              </w:rPr>
              <w:t>Простые механические модели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jc w:val="center"/>
            </w:pPr>
            <w:r>
              <w:rPr>
                <w:rFonts w:ascii="Times New Roman" w:eastAsia="Times New Roman" w:hAnsi="Times New Roman"/>
                <w:color w:val="000000"/>
                <w:w w:val="97"/>
                <w:sz w:val="16"/>
              </w:rPr>
              <w:t>10.11.2022 15.12.2022</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2" w:lineRule="auto"/>
              <w:ind w:left="72" w:right="432"/>
              <w:rPr>
                <w:lang w:val="ru-RU"/>
              </w:rPr>
            </w:pPr>
            <w:r w:rsidRPr="00342227">
              <w:rPr>
                <w:rFonts w:ascii="Times New Roman" w:eastAsia="Times New Roman" w:hAnsi="Times New Roman"/>
                <w:color w:val="000000"/>
                <w:w w:val="97"/>
                <w:sz w:val="16"/>
                <w:lang w:val="ru-RU"/>
              </w:rPr>
              <w:t xml:space="preserve">выделять различные виды движения в будущей модели; </w:t>
            </w:r>
            <w:r w:rsidRPr="00342227">
              <w:rPr>
                <w:lang w:val="ru-RU"/>
              </w:rPr>
              <w:br/>
            </w:r>
            <w:r w:rsidRPr="00342227">
              <w:rPr>
                <w:rFonts w:ascii="Times New Roman" w:eastAsia="Times New Roman" w:hAnsi="Times New Roman"/>
                <w:color w:val="000000"/>
                <w:w w:val="97"/>
                <w:sz w:val="16"/>
                <w:lang w:val="ru-RU"/>
              </w:rPr>
              <w:t xml:space="preserve">планировать преобразование видов движения; </w:t>
            </w:r>
            <w:r w:rsidRPr="00342227">
              <w:rPr>
                <w:lang w:val="ru-RU"/>
              </w:rPr>
              <w:br/>
            </w:r>
            <w:r w:rsidRPr="00342227">
              <w:rPr>
                <w:rFonts w:ascii="Times New Roman" w:eastAsia="Times New Roman" w:hAnsi="Times New Roman"/>
                <w:color w:val="000000"/>
                <w:w w:val="97"/>
                <w:sz w:val="16"/>
                <w:lang w:val="ru-RU"/>
              </w:rPr>
              <w:t xml:space="preserve">планировать движение с заданными параметрами; </w:t>
            </w:r>
            <w:r w:rsidRPr="00342227">
              <w:rPr>
                <w:lang w:val="ru-RU"/>
              </w:rPr>
              <w:br/>
            </w:r>
            <w:r w:rsidRPr="00342227">
              <w:rPr>
                <w:rFonts w:ascii="Times New Roman" w:eastAsia="Times New Roman" w:hAnsi="Times New Roman"/>
                <w:color w:val="000000"/>
                <w:w w:val="97"/>
                <w:sz w:val="16"/>
                <w:lang w:val="ru-RU"/>
              </w:rPr>
              <w:t>сборка простых механических моделей с использованием цилиндрической передачи, конической передачи, червячной передачи, ременной передачи, кулисы;</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2" w:lineRule="auto"/>
              <w:ind w:left="72" w:right="288"/>
              <w:rPr>
                <w:lang w:val="ru-RU"/>
              </w:rPr>
            </w:pPr>
            <w:r w:rsidRPr="00342227">
              <w:rPr>
                <w:rFonts w:ascii="Times New Roman" w:eastAsia="Times New Roman" w:hAnsi="Times New Roman"/>
                <w:color w:val="000000"/>
                <w:w w:val="97"/>
                <w:sz w:val="16"/>
                <w:lang w:val="ru-RU"/>
              </w:rPr>
              <w:t xml:space="preserve">Устный опрос; </w:t>
            </w:r>
            <w:r w:rsidRPr="00342227">
              <w:rPr>
                <w:lang w:val="ru-RU"/>
              </w:rPr>
              <w:br/>
            </w:r>
            <w:r w:rsidRPr="00342227">
              <w:rPr>
                <w:rFonts w:ascii="Times New Roman" w:eastAsia="Times New Roman" w:hAnsi="Times New Roman"/>
                <w:color w:val="000000"/>
                <w:w w:val="97"/>
                <w:sz w:val="16"/>
                <w:lang w:val="ru-RU"/>
              </w:rPr>
              <w:t xml:space="preserve">Практическая работа; Самооценка с </w:t>
            </w:r>
            <w:r w:rsidRPr="00342227">
              <w:rPr>
                <w:lang w:val="ru-RU"/>
              </w:rPr>
              <w:br/>
            </w:r>
            <w:r w:rsidRPr="00342227">
              <w:rPr>
                <w:rFonts w:ascii="Times New Roman" w:eastAsia="Times New Roman" w:hAnsi="Times New Roman"/>
                <w:color w:val="000000"/>
                <w:w w:val="97"/>
                <w:sz w:val="16"/>
                <w:lang w:val="ru-RU"/>
              </w:rPr>
              <w:t>использованием</w:t>
            </w:r>
            <w:r w:rsidRPr="00342227">
              <w:rPr>
                <w:lang w:val="ru-RU"/>
              </w:rPr>
              <w:br/>
            </w:r>
            <w:r w:rsidRPr="00342227">
              <w:rPr>
                <w:rFonts w:ascii="Times New Roman" w:eastAsia="Times New Roman" w:hAnsi="Times New Roman"/>
                <w:color w:val="000000"/>
                <w:w w:val="97"/>
                <w:sz w:val="16"/>
                <w:lang w:val="ru-RU"/>
              </w:rPr>
              <w:t>«Оценочного листа»;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0" w:lineRule="auto"/>
              <w:ind w:left="72" w:right="1152"/>
              <w:rPr>
                <w:lang w:val="ru-RU"/>
              </w:rPr>
            </w:pPr>
            <w:r>
              <w:rPr>
                <w:rFonts w:ascii="Times New Roman" w:eastAsia="Times New Roman" w:hAnsi="Times New Roman"/>
                <w:color w:val="000000"/>
                <w:w w:val="97"/>
                <w:sz w:val="16"/>
              </w:rPr>
              <w:t>resh</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uchi</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foxford</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infourok</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89093F">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jc w:val="center"/>
            </w:pPr>
            <w:r>
              <w:rPr>
                <w:rFonts w:ascii="Times New Roman" w:eastAsia="Times New Roman" w:hAnsi="Times New Roman"/>
                <w:color w:val="000000"/>
                <w:w w:val="97"/>
                <w:sz w:val="16"/>
              </w:rPr>
              <w:t>1.7.</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45" w:lineRule="auto"/>
              <w:ind w:left="72"/>
              <w:rPr>
                <w:lang w:val="ru-RU"/>
              </w:rPr>
            </w:pPr>
            <w:r w:rsidRPr="00342227">
              <w:rPr>
                <w:rFonts w:ascii="Times New Roman" w:eastAsia="Times New Roman" w:hAnsi="Times New Roman"/>
                <w:color w:val="000000"/>
                <w:w w:val="97"/>
                <w:sz w:val="16"/>
                <w:lang w:val="ru-RU"/>
              </w:rPr>
              <w:t xml:space="preserve">Простые модели </w:t>
            </w:r>
            <w:r w:rsidRPr="00342227">
              <w:rPr>
                <w:lang w:val="ru-RU"/>
              </w:rPr>
              <w:br/>
            </w:r>
            <w:r w:rsidRPr="00342227">
              <w:rPr>
                <w:rFonts w:ascii="Times New Roman" w:eastAsia="Times New Roman" w:hAnsi="Times New Roman"/>
                <w:color w:val="000000"/>
                <w:w w:val="97"/>
                <w:sz w:val="16"/>
                <w:lang w:val="ru-RU"/>
              </w:rPr>
              <w:t>с элементами управления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jc w:val="center"/>
            </w:pPr>
            <w:r>
              <w:rPr>
                <w:rFonts w:ascii="Times New Roman" w:eastAsia="Times New Roman" w:hAnsi="Times New Roman"/>
                <w:color w:val="000000"/>
                <w:w w:val="97"/>
                <w:sz w:val="16"/>
              </w:rPr>
              <w:t>22.12.2022 12.01.2023</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52" w:lineRule="auto"/>
              <w:ind w:left="72" w:right="288"/>
              <w:rPr>
                <w:lang w:val="ru-RU"/>
              </w:rPr>
            </w:pPr>
            <w:r w:rsidRPr="00342227">
              <w:rPr>
                <w:rFonts w:ascii="Times New Roman" w:eastAsia="Times New Roman" w:hAnsi="Times New Roman"/>
                <w:color w:val="000000"/>
                <w:w w:val="97"/>
                <w:sz w:val="16"/>
                <w:lang w:val="ru-RU"/>
              </w:rPr>
              <w:t xml:space="preserve">планировать движение с заданными параметрами с использованием </w:t>
            </w:r>
            <w:r w:rsidRPr="00342227">
              <w:rPr>
                <w:lang w:val="ru-RU"/>
              </w:rPr>
              <w:br/>
            </w:r>
            <w:r w:rsidRPr="00342227">
              <w:rPr>
                <w:rFonts w:ascii="Times New Roman" w:eastAsia="Times New Roman" w:hAnsi="Times New Roman"/>
                <w:color w:val="000000"/>
                <w:w w:val="97"/>
                <w:sz w:val="16"/>
                <w:lang w:val="ru-RU"/>
              </w:rPr>
              <w:t xml:space="preserve">механической реализации управления; </w:t>
            </w:r>
            <w:r w:rsidRPr="00342227">
              <w:rPr>
                <w:lang w:val="ru-RU"/>
              </w:rPr>
              <w:br/>
            </w:r>
            <w:r w:rsidRPr="00342227">
              <w:rPr>
                <w:rFonts w:ascii="Times New Roman" w:eastAsia="Times New Roman" w:hAnsi="Times New Roman"/>
                <w:color w:val="000000"/>
                <w:w w:val="97"/>
                <w:sz w:val="16"/>
                <w:lang w:val="ru-RU"/>
              </w:rPr>
              <w:t xml:space="preserve">сборка простых механических моделей с элементами управления; </w:t>
            </w:r>
            <w:r w:rsidRPr="00342227">
              <w:rPr>
                <w:lang w:val="ru-RU"/>
              </w:rPr>
              <w:br/>
            </w:r>
            <w:r w:rsidRPr="00342227">
              <w:rPr>
                <w:rFonts w:ascii="Times New Roman" w:eastAsia="Times New Roman" w:hAnsi="Times New Roman"/>
                <w:color w:val="000000"/>
                <w:w w:val="97"/>
                <w:sz w:val="16"/>
                <w:lang w:val="ru-RU"/>
              </w:rPr>
              <w:t>осуществление управления собранной моделью, определение системы команд, необходимых для управления;</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ind w:left="72" w:right="288"/>
              <w:rPr>
                <w:rFonts w:ascii="Times New Roman" w:eastAsia="Times New Roman" w:hAnsi="Times New Roman"/>
                <w:color w:val="000000"/>
                <w:w w:val="97"/>
                <w:sz w:val="16"/>
                <w:lang w:val="ru-RU"/>
              </w:rPr>
            </w:pPr>
            <w:r w:rsidRPr="009E18A6">
              <w:rPr>
                <w:rFonts w:ascii="Times New Roman" w:eastAsia="Times New Roman" w:hAnsi="Times New Roman"/>
                <w:color w:val="000000"/>
                <w:w w:val="97"/>
                <w:sz w:val="16"/>
                <w:lang w:val="ru-RU"/>
              </w:rPr>
              <w:t xml:space="preserve">Устный опрос; </w:t>
            </w:r>
            <w:r w:rsidRPr="009E18A6">
              <w:rPr>
                <w:lang w:val="ru-RU"/>
              </w:rPr>
              <w:br/>
            </w:r>
            <w:r w:rsidRPr="009E18A6">
              <w:rPr>
                <w:rFonts w:ascii="Times New Roman" w:eastAsia="Times New Roman" w:hAnsi="Times New Roman"/>
                <w:color w:val="000000"/>
                <w:w w:val="97"/>
                <w:sz w:val="16"/>
                <w:lang w:val="ru-RU"/>
              </w:rPr>
              <w:t>Практическая работа;</w:t>
            </w:r>
          </w:p>
          <w:p w:rsidR="00342227" w:rsidRPr="00342227" w:rsidRDefault="00342227">
            <w:pPr>
              <w:autoSpaceDE w:val="0"/>
              <w:autoSpaceDN w:val="0"/>
              <w:spacing w:before="76" w:after="0" w:line="245" w:lineRule="auto"/>
              <w:ind w:left="72" w:right="288"/>
              <w:rPr>
                <w:lang w:val="ru-RU"/>
              </w:rPr>
            </w:pPr>
            <w:r>
              <w:rPr>
                <w:rFonts w:ascii="Times New Roman" w:eastAsia="Times New Roman" w:hAnsi="Times New Roman"/>
                <w:color w:val="000000"/>
                <w:w w:val="97"/>
                <w:sz w:val="16"/>
                <w:lang w:val="ru-RU"/>
              </w:rPr>
              <w:t>Контрольная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resh.</w:t>
            </w:r>
          </w:p>
          <w:p w:rsidR="0089093F" w:rsidRDefault="00342227">
            <w:pPr>
              <w:autoSpaceDE w:val="0"/>
              <w:autoSpaceDN w:val="0"/>
              <w:spacing w:before="18" w:after="0" w:line="250" w:lineRule="auto"/>
              <w:ind w:left="72" w:right="1152"/>
            </w:pPr>
            <w:r>
              <w:rPr>
                <w:rFonts w:ascii="Times New Roman" w:eastAsia="Times New Roman" w:hAnsi="Times New Roman"/>
                <w:color w:val="000000"/>
                <w:w w:val="97"/>
                <w:sz w:val="16"/>
              </w:rPr>
              <w:t xml:space="preserve">edu.ru </w:t>
            </w:r>
            <w:r>
              <w:br/>
            </w:r>
            <w:r>
              <w:rPr>
                <w:rFonts w:ascii="Times New Roman" w:eastAsia="Times New Roman" w:hAnsi="Times New Roman"/>
                <w:color w:val="000000"/>
                <w:w w:val="97"/>
                <w:sz w:val="16"/>
              </w:rPr>
              <w:t xml:space="preserve">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bl>
    <w:p w:rsidR="0089093F" w:rsidRDefault="0089093F">
      <w:pPr>
        <w:autoSpaceDE w:val="0"/>
        <w:autoSpaceDN w:val="0"/>
        <w:spacing w:after="0" w:line="14" w:lineRule="exact"/>
      </w:pPr>
    </w:p>
    <w:p w:rsidR="0089093F" w:rsidRDefault="0089093F">
      <w:pPr>
        <w:sectPr w:rsidR="0089093F">
          <w:pgSz w:w="16840" w:h="11900"/>
          <w:pgMar w:top="282" w:right="640" w:bottom="418" w:left="666" w:header="720" w:footer="720" w:gutter="0"/>
          <w:cols w:space="720" w:equalWidth="0">
            <w:col w:w="15534" w:space="0"/>
          </w:cols>
          <w:docGrid w:linePitch="360"/>
        </w:sectPr>
      </w:pPr>
    </w:p>
    <w:p w:rsidR="0089093F" w:rsidRDefault="00890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850"/>
        <w:gridCol w:w="528"/>
        <w:gridCol w:w="1104"/>
        <w:gridCol w:w="1140"/>
        <w:gridCol w:w="866"/>
        <w:gridCol w:w="5642"/>
        <w:gridCol w:w="1922"/>
        <w:gridCol w:w="2054"/>
      </w:tblGrid>
      <w:tr w:rsidR="0089093F">
        <w:trPr>
          <w:trHeight w:hRule="exact" w:val="348"/>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34</w:t>
            </w:r>
          </w:p>
        </w:tc>
        <w:tc>
          <w:tcPr>
            <w:tcW w:w="1272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89093F"/>
        </w:tc>
      </w:tr>
      <w:tr w:rsidR="0089093F" w:rsidRPr="00B1443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30" w:lineRule="auto"/>
              <w:ind w:left="72"/>
              <w:rPr>
                <w:lang w:val="ru-RU"/>
              </w:rPr>
            </w:pPr>
            <w:r w:rsidRPr="00342227">
              <w:rPr>
                <w:rFonts w:ascii="Times New Roman" w:eastAsia="Times New Roman" w:hAnsi="Times New Roman"/>
                <w:color w:val="000000"/>
                <w:w w:val="97"/>
                <w:sz w:val="16"/>
                <w:lang w:val="ru-RU"/>
              </w:rPr>
              <w:t xml:space="preserve">Модуль 2. </w:t>
            </w:r>
            <w:r w:rsidRPr="00342227">
              <w:rPr>
                <w:rFonts w:ascii="Times New Roman" w:eastAsia="Times New Roman" w:hAnsi="Times New Roman"/>
                <w:b/>
                <w:color w:val="000000"/>
                <w:w w:val="97"/>
                <w:sz w:val="16"/>
                <w:lang w:val="ru-RU"/>
              </w:rPr>
              <w:t>Технологии обработки материалов и пищевых продуктов</w:t>
            </w:r>
          </w:p>
        </w:tc>
      </w:tr>
      <w:tr w:rsidR="0089093F" w:rsidRPr="00B14436">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jc w:val="center"/>
            </w:pPr>
            <w:r>
              <w:rPr>
                <w:rFonts w:ascii="Times New Roman" w:eastAsia="Times New Roman" w:hAnsi="Times New Roman"/>
                <w:color w:val="000000"/>
                <w:w w:val="97"/>
                <w:sz w:val="16"/>
              </w:rPr>
              <w:t>2.1.</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45" w:lineRule="auto"/>
              <w:ind w:right="144"/>
              <w:jc w:val="center"/>
              <w:rPr>
                <w:lang w:val="ru-RU"/>
              </w:rPr>
            </w:pPr>
            <w:r w:rsidRPr="00342227">
              <w:rPr>
                <w:rFonts w:ascii="Times New Roman" w:eastAsia="Times New Roman" w:hAnsi="Times New Roman"/>
                <w:color w:val="000000"/>
                <w:w w:val="97"/>
                <w:sz w:val="16"/>
                <w:lang w:val="ru-RU"/>
              </w:rPr>
              <w:t>Структура технологии: от материала к изделию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A60E5" w:rsidRDefault="00AA60E5">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jc w:val="center"/>
            </w:pPr>
            <w:r>
              <w:rPr>
                <w:rFonts w:ascii="Times New Roman" w:eastAsia="Times New Roman" w:hAnsi="Times New Roman"/>
                <w:color w:val="000000"/>
                <w:w w:val="97"/>
                <w:sz w:val="16"/>
              </w:rPr>
              <w:t>19.01.2023 16.02.2023</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0" w:lineRule="auto"/>
              <w:ind w:left="72" w:right="720"/>
              <w:rPr>
                <w:lang w:val="ru-RU"/>
              </w:rPr>
            </w:pPr>
            <w:r w:rsidRPr="00342227">
              <w:rPr>
                <w:rFonts w:ascii="Times New Roman" w:eastAsia="Times New Roman" w:hAnsi="Times New Roman"/>
                <w:color w:val="000000"/>
                <w:w w:val="97"/>
                <w:sz w:val="16"/>
                <w:lang w:val="ru-RU"/>
              </w:rPr>
              <w:t xml:space="preserve">называть основные элементы технологической цепочки; </w:t>
            </w:r>
            <w:r w:rsidRPr="00342227">
              <w:rPr>
                <w:lang w:val="ru-RU"/>
              </w:rPr>
              <w:br/>
            </w:r>
            <w:r w:rsidRPr="00342227">
              <w:rPr>
                <w:rFonts w:ascii="Times New Roman" w:eastAsia="Times New Roman" w:hAnsi="Times New Roman"/>
                <w:color w:val="000000"/>
                <w:w w:val="97"/>
                <w:sz w:val="16"/>
                <w:lang w:val="ru-RU"/>
              </w:rPr>
              <w:t xml:space="preserve">называть основные виды деятельности в процессе создания технологии; объяснять назначение технологии; </w:t>
            </w:r>
            <w:r w:rsidRPr="00342227">
              <w:rPr>
                <w:lang w:val="ru-RU"/>
              </w:rPr>
              <w:br/>
            </w:r>
            <w:r w:rsidRPr="00342227">
              <w:rPr>
                <w:rFonts w:ascii="Times New Roman" w:eastAsia="Times New Roman" w:hAnsi="Times New Roman"/>
                <w:color w:val="000000"/>
                <w:w w:val="97"/>
                <w:sz w:val="16"/>
                <w:lang w:val="ru-RU"/>
              </w:rPr>
              <w:t>читать (изображать) графическую структуру технологической цепочки;</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47" w:lineRule="auto"/>
              <w:ind w:left="72" w:right="144"/>
              <w:rPr>
                <w:lang w:val="ru-RU"/>
              </w:rPr>
            </w:pPr>
            <w:r w:rsidRPr="00342227">
              <w:rPr>
                <w:rFonts w:ascii="Times New Roman" w:eastAsia="Times New Roman" w:hAnsi="Times New Roman"/>
                <w:color w:val="000000"/>
                <w:w w:val="97"/>
                <w:sz w:val="16"/>
                <w:lang w:val="ru-RU"/>
              </w:rPr>
              <w:t xml:space="preserve">Письменный контроль; Устный опрос; </w:t>
            </w:r>
            <w:r w:rsidRPr="00342227">
              <w:rPr>
                <w:lang w:val="ru-RU"/>
              </w:rPr>
              <w:br/>
            </w:r>
            <w:r w:rsidRPr="00342227">
              <w:rPr>
                <w:rFonts w:ascii="Times New Roman" w:eastAsia="Times New Roman" w:hAnsi="Times New Roman"/>
                <w:color w:val="000000"/>
                <w:w w:val="97"/>
                <w:sz w:val="16"/>
                <w:lang w:val="ru-RU"/>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2" w:lineRule="auto"/>
              <w:ind w:left="72" w:right="1008"/>
              <w:rPr>
                <w:lang w:val="ru-RU"/>
              </w:rPr>
            </w:pPr>
            <w:r w:rsidRPr="00342227">
              <w:rPr>
                <w:rFonts w:ascii="Times New Roman" w:eastAsia="Times New Roman" w:hAnsi="Times New Roman"/>
                <w:color w:val="000000"/>
                <w:w w:val="97"/>
                <w:sz w:val="16"/>
                <w:lang w:val="ru-RU"/>
              </w:rPr>
              <w:t xml:space="preserve">Презентация </w:t>
            </w:r>
            <w:r w:rsidRPr="00342227">
              <w:rPr>
                <w:lang w:val="ru-RU"/>
              </w:rPr>
              <w:br/>
            </w:r>
            <w:r>
              <w:rPr>
                <w:rFonts w:ascii="Times New Roman" w:eastAsia="Times New Roman" w:hAnsi="Times New Roman"/>
                <w:color w:val="000000"/>
                <w:w w:val="97"/>
                <w:sz w:val="16"/>
              </w:rPr>
              <w:t>resh</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uchi</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foxford</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infourok</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89093F" w:rsidRPr="00B14436">
        <w:trPr>
          <w:trHeight w:hRule="exact" w:val="12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0" w:lineRule="auto"/>
              <w:jc w:val="center"/>
            </w:pPr>
            <w:r>
              <w:rPr>
                <w:rFonts w:ascii="Times New Roman" w:eastAsia="Times New Roman" w:hAnsi="Times New Roman"/>
                <w:color w:val="000000"/>
                <w:w w:val="97"/>
                <w:sz w:val="16"/>
              </w:rPr>
              <w:t>2.2.</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45" w:lineRule="auto"/>
              <w:ind w:left="72" w:right="144"/>
              <w:rPr>
                <w:lang w:val="ru-RU"/>
              </w:rPr>
            </w:pPr>
            <w:r w:rsidRPr="00342227">
              <w:rPr>
                <w:rFonts w:ascii="Times New Roman" w:eastAsia="Times New Roman" w:hAnsi="Times New Roman"/>
                <w:color w:val="000000"/>
                <w:w w:val="97"/>
                <w:sz w:val="16"/>
                <w:lang w:val="ru-RU"/>
              </w:rPr>
              <w:t>Материалы и изделия. Пищевые продукты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A60E5" w:rsidRDefault="00342227" w:rsidP="00C52DCE">
            <w:pPr>
              <w:autoSpaceDE w:val="0"/>
              <w:autoSpaceDN w:val="0"/>
              <w:spacing w:before="76" w:after="0" w:line="230" w:lineRule="auto"/>
              <w:ind w:left="72"/>
              <w:rPr>
                <w:lang w:val="ru-RU"/>
              </w:rPr>
            </w:pPr>
            <w:r>
              <w:rPr>
                <w:rFonts w:ascii="Times New Roman" w:eastAsia="Times New Roman" w:hAnsi="Times New Roman"/>
                <w:color w:val="000000"/>
                <w:w w:val="97"/>
                <w:sz w:val="16"/>
              </w:rPr>
              <w:t>1</w:t>
            </w:r>
            <w:r w:rsidR="00C52DCE">
              <w:rPr>
                <w:rFonts w:ascii="Times New Roman" w:eastAsia="Times New Roman" w:hAnsi="Times New Roman"/>
                <w:color w:val="000000"/>
                <w:w w:val="97"/>
                <w:sz w:val="16"/>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6" w:after="0" w:line="230" w:lineRule="auto"/>
              <w:ind w:left="72"/>
            </w:pPr>
            <w:r>
              <w:rPr>
                <w:rFonts w:ascii="Times New Roman" w:eastAsia="Times New Roman" w:hAnsi="Times New Roman"/>
                <w:color w:val="000000"/>
                <w:w w:val="97"/>
                <w:sz w:val="16"/>
              </w:rPr>
              <w:t>5</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jc w:val="center"/>
            </w:pPr>
            <w:r>
              <w:rPr>
                <w:rFonts w:ascii="Times New Roman" w:eastAsia="Times New Roman" w:hAnsi="Times New Roman"/>
                <w:color w:val="000000"/>
                <w:w w:val="97"/>
                <w:sz w:val="16"/>
              </w:rPr>
              <w:t>23.02.2023 30.03.2023</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52" w:lineRule="auto"/>
              <w:ind w:left="72" w:right="864"/>
              <w:rPr>
                <w:lang w:val="ru-RU"/>
              </w:rPr>
            </w:pPr>
            <w:r w:rsidRPr="00342227">
              <w:rPr>
                <w:rFonts w:ascii="Times New Roman" w:eastAsia="Times New Roman" w:hAnsi="Times New Roman"/>
                <w:color w:val="000000"/>
                <w:w w:val="97"/>
                <w:sz w:val="16"/>
                <w:lang w:val="ru-RU"/>
              </w:rPr>
              <w:t xml:space="preserve">называть основные свойства бумаги и области её использования; называть основные свойства ткани и области её использования; называть основные свойства древесины и области её использования; сравнивать свойства бумаги, ткани, дерева, металла; </w:t>
            </w:r>
            <w:r w:rsidRPr="00342227">
              <w:rPr>
                <w:lang w:val="ru-RU"/>
              </w:rPr>
              <w:br/>
            </w:r>
            <w:r w:rsidRPr="00342227">
              <w:rPr>
                <w:rFonts w:ascii="Times New Roman" w:eastAsia="Times New Roman" w:hAnsi="Times New Roman"/>
                <w:color w:val="000000"/>
                <w:w w:val="97"/>
                <w:sz w:val="16"/>
                <w:lang w:val="ru-RU"/>
              </w:rPr>
              <w:t>предлагать возможные способы использования древесных отходов;</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50" w:lineRule="auto"/>
              <w:ind w:left="72" w:right="144"/>
              <w:rPr>
                <w:lang w:val="ru-RU"/>
              </w:rPr>
            </w:pPr>
            <w:r w:rsidRPr="00342227">
              <w:rPr>
                <w:rFonts w:ascii="Times New Roman" w:eastAsia="Times New Roman" w:hAnsi="Times New Roman"/>
                <w:color w:val="000000"/>
                <w:w w:val="97"/>
                <w:sz w:val="16"/>
                <w:lang w:val="ru-RU"/>
              </w:rPr>
              <w:t xml:space="preserve">Письменный контроль; Устный опрос; </w:t>
            </w:r>
            <w:r w:rsidRPr="00342227">
              <w:rPr>
                <w:lang w:val="ru-RU"/>
              </w:rPr>
              <w:br/>
            </w:r>
            <w:r w:rsidRPr="00342227">
              <w:rPr>
                <w:rFonts w:ascii="Times New Roman" w:eastAsia="Times New Roman" w:hAnsi="Times New Roman"/>
                <w:color w:val="000000"/>
                <w:w w:val="97"/>
                <w:sz w:val="16"/>
                <w:lang w:val="ru-RU"/>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50" w:lineRule="auto"/>
              <w:ind w:left="72" w:right="1152"/>
              <w:rPr>
                <w:lang w:val="ru-RU"/>
              </w:rPr>
            </w:pPr>
            <w:r>
              <w:rPr>
                <w:rFonts w:ascii="Times New Roman" w:eastAsia="Times New Roman" w:hAnsi="Times New Roman"/>
                <w:color w:val="000000"/>
                <w:w w:val="97"/>
                <w:sz w:val="16"/>
              </w:rPr>
              <w:t>resh</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uchi</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foxford</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infourok</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89093F">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jc w:val="center"/>
            </w:pPr>
            <w:r>
              <w:rPr>
                <w:rFonts w:ascii="Times New Roman" w:eastAsia="Times New Roman" w:hAnsi="Times New Roman"/>
                <w:color w:val="000000"/>
                <w:w w:val="97"/>
                <w:sz w:val="16"/>
              </w:rPr>
              <w:t>2.3.</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45" w:lineRule="auto"/>
              <w:ind w:left="72"/>
              <w:rPr>
                <w:lang w:val="ru-RU"/>
              </w:rPr>
            </w:pPr>
            <w:r w:rsidRPr="00342227">
              <w:rPr>
                <w:rFonts w:ascii="Times New Roman" w:eastAsia="Times New Roman" w:hAnsi="Times New Roman"/>
                <w:color w:val="000000"/>
                <w:w w:val="97"/>
                <w:sz w:val="16"/>
                <w:lang w:val="ru-RU"/>
              </w:rPr>
              <w:t>Современные материалы и их свойства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45" w:lineRule="auto"/>
              <w:jc w:val="center"/>
            </w:pPr>
            <w:r>
              <w:rPr>
                <w:rFonts w:ascii="Times New Roman" w:eastAsia="Times New Roman" w:hAnsi="Times New Roman"/>
                <w:color w:val="000000"/>
                <w:w w:val="97"/>
                <w:sz w:val="16"/>
              </w:rPr>
              <w:t>06.04.2023 13.04.2023</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52" w:lineRule="auto"/>
              <w:ind w:left="72" w:right="288"/>
              <w:rPr>
                <w:lang w:val="ru-RU"/>
              </w:rPr>
            </w:pPr>
            <w:r w:rsidRPr="00342227">
              <w:rPr>
                <w:rFonts w:ascii="Times New Roman" w:eastAsia="Times New Roman" w:hAnsi="Times New Roman"/>
                <w:color w:val="000000"/>
                <w:w w:val="97"/>
                <w:sz w:val="16"/>
                <w:lang w:val="ru-RU"/>
              </w:rPr>
              <w:t xml:space="preserve">называть основные свойства современных материалов и области их </w:t>
            </w:r>
            <w:r w:rsidRPr="00342227">
              <w:rPr>
                <w:lang w:val="ru-RU"/>
              </w:rPr>
              <w:br/>
            </w:r>
            <w:r w:rsidRPr="00342227">
              <w:rPr>
                <w:rFonts w:ascii="Times New Roman" w:eastAsia="Times New Roman" w:hAnsi="Times New Roman"/>
                <w:color w:val="000000"/>
                <w:w w:val="97"/>
                <w:sz w:val="16"/>
                <w:lang w:val="ru-RU"/>
              </w:rPr>
              <w:t xml:space="preserve">использования; </w:t>
            </w:r>
            <w:r w:rsidRPr="00342227">
              <w:rPr>
                <w:lang w:val="ru-RU"/>
              </w:rPr>
              <w:br/>
            </w:r>
            <w:r w:rsidRPr="00342227">
              <w:rPr>
                <w:rFonts w:ascii="Times New Roman" w:eastAsia="Times New Roman" w:hAnsi="Times New Roman"/>
                <w:color w:val="000000"/>
                <w:w w:val="97"/>
                <w:sz w:val="16"/>
                <w:lang w:val="ru-RU"/>
              </w:rPr>
              <w:t>формулировать основные принципы создания композитных материалов; сравнивать свойства бумаги, ткани, дерева, металла со свойствами доступных учащимся видов пластмасс;</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50" w:lineRule="auto"/>
              <w:ind w:left="72" w:right="1152"/>
            </w:pP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r w:rsidR="0089093F" w:rsidRPr="00B14436">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jc w:val="center"/>
            </w:pPr>
            <w:r>
              <w:rPr>
                <w:rFonts w:ascii="Times New Roman" w:eastAsia="Times New Roman" w:hAnsi="Times New Roman"/>
                <w:color w:val="000000"/>
                <w:w w:val="97"/>
                <w:sz w:val="16"/>
              </w:rPr>
              <w:t>2.4.</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ind w:left="72" w:right="432"/>
            </w:pPr>
            <w:r>
              <w:rPr>
                <w:rFonts w:ascii="Times New Roman" w:eastAsia="Times New Roman" w:hAnsi="Times New Roman"/>
                <w:color w:val="000000"/>
                <w:w w:val="97"/>
                <w:sz w:val="16"/>
              </w:rPr>
              <w:t>Основные ручные инструменты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89017B" w:rsidRDefault="00342227" w:rsidP="0089017B">
            <w:pPr>
              <w:autoSpaceDE w:val="0"/>
              <w:autoSpaceDN w:val="0"/>
              <w:spacing w:before="78" w:after="0" w:line="230" w:lineRule="auto"/>
              <w:ind w:left="72"/>
              <w:rPr>
                <w:lang w:val="ru-RU"/>
              </w:rPr>
            </w:pPr>
            <w:r>
              <w:rPr>
                <w:rFonts w:ascii="Times New Roman" w:eastAsia="Times New Roman" w:hAnsi="Times New Roman"/>
                <w:color w:val="000000"/>
                <w:w w:val="97"/>
                <w:sz w:val="16"/>
              </w:rPr>
              <w:t>1</w:t>
            </w:r>
            <w:r w:rsidR="0089017B">
              <w:rPr>
                <w:rFonts w:ascii="Times New Roman" w:eastAsia="Times New Roman" w:hAnsi="Times New Roman"/>
                <w:color w:val="000000"/>
                <w:w w:val="97"/>
                <w:sz w:val="16"/>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6</w:t>
            </w:r>
          </w:p>
        </w:tc>
        <w:tc>
          <w:tcPr>
            <w:tcW w:w="866" w:type="dxa"/>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45" w:lineRule="auto"/>
              <w:jc w:val="center"/>
            </w:pPr>
            <w:r>
              <w:rPr>
                <w:rFonts w:ascii="Times New Roman" w:eastAsia="Times New Roman" w:hAnsi="Times New Roman"/>
                <w:color w:val="000000"/>
                <w:w w:val="97"/>
                <w:sz w:val="16"/>
              </w:rPr>
              <w:t>20.04.2023 25.05.2023</w:t>
            </w:r>
          </w:p>
        </w:tc>
        <w:tc>
          <w:tcPr>
            <w:tcW w:w="5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2" w:lineRule="auto"/>
              <w:ind w:left="72" w:right="432"/>
              <w:rPr>
                <w:lang w:val="ru-RU"/>
              </w:rPr>
            </w:pPr>
            <w:r w:rsidRPr="00342227">
              <w:rPr>
                <w:rFonts w:ascii="Times New Roman" w:eastAsia="Times New Roman" w:hAnsi="Times New Roman"/>
                <w:color w:val="000000"/>
                <w:w w:val="97"/>
                <w:sz w:val="16"/>
                <w:lang w:val="ru-RU"/>
              </w:rPr>
              <w:t xml:space="preserve">называть назначение инструментов для работы с данным материалом; оценивать эффективность использования данного инструмента; </w:t>
            </w:r>
            <w:r w:rsidRPr="00342227">
              <w:rPr>
                <w:lang w:val="ru-RU"/>
              </w:rPr>
              <w:br/>
            </w:r>
            <w:r w:rsidRPr="00342227">
              <w:rPr>
                <w:rFonts w:ascii="Times New Roman" w:eastAsia="Times New Roman" w:hAnsi="Times New Roman"/>
                <w:color w:val="000000"/>
                <w:w w:val="97"/>
                <w:sz w:val="16"/>
                <w:lang w:val="ru-RU"/>
              </w:rPr>
              <w:t>выбирать инструменты, необходимые для изготовления данного изделия; создавать с помощью инструментов простейшие изделия из бумаги, ткани, древесины, железа;</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47" w:lineRule="auto"/>
              <w:ind w:left="72" w:right="144"/>
              <w:rPr>
                <w:lang w:val="ru-RU"/>
              </w:rPr>
            </w:pPr>
            <w:r w:rsidRPr="00342227">
              <w:rPr>
                <w:rFonts w:ascii="Times New Roman" w:eastAsia="Times New Roman" w:hAnsi="Times New Roman"/>
                <w:color w:val="000000"/>
                <w:w w:val="97"/>
                <w:sz w:val="16"/>
                <w:lang w:val="ru-RU"/>
              </w:rPr>
              <w:t xml:space="preserve">Письменный контроль; Устный опрос; </w:t>
            </w:r>
            <w:r w:rsidRPr="00342227">
              <w:rPr>
                <w:lang w:val="ru-RU"/>
              </w:rPr>
              <w:br/>
            </w:r>
            <w:r w:rsidRPr="00342227">
              <w:rPr>
                <w:rFonts w:ascii="Times New Roman" w:eastAsia="Times New Roman" w:hAnsi="Times New Roman"/>
                <w:color w:val="000000"/>
                <w:w w:val="97"/>
                <w:sz w:val="16"/>
                <w:lang w:val="ru-RU"/>
              </w:rPr>
              <w:t>Практическая работа;</w:t>
            </w:r>
          </w:p>
        </w:tc>
        <w:tc>
          <w:tcPr>
            <w:tcW w:w="205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8" w:after="0" w:line="250" w:lineRule="auto"/>
              <w:ind w:left="72" w:right="1152"/>
              <w:rPr>
                <w:lang w:val="ru-RU"/>
              </w:rPr>
            </w:pPr>
            <w:r>
              <w:rPr>
                <w:rFonts w:ascii="Times New Roman" w:eastAsia="Times New Roman" w:hAnsi="Times New Roman"/>
                <w:color w:val="000000"/>
                <w:w w:val="97"/>
                <w:sz w:val="16"/>
              </w:rPr>
              <w:t>resh</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uchi</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foxford</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42227">
              <w:rPr>
                <w:rFonts w:ascii="Times New Roman" w:eastAsia="Times New Roman" w:hAnsi="Times New Roman"/>
                <w:color w:val="000000"/>
                <w:w w:val="97"/>
                <w:sz w:val="16"/>
                <w:lang w:val="ru-RU"/>
              </w:rPr>
              <w:t xml:space="preserve"> </w:t>
            </w:r>
            <w:r w:rsidRPr="00342227">
              <w:rPr>
                <w:lang w:val="ru-RU"/>
              </w:rPr>
              <w:br/>
            </w:r>
            <w:r>
              <w:rPr>
                <w:rFonts w:ascii="Times New Roman" w:eastAsia="Times New Roman" w:hAnsi="Times New Roman"/>
                <w:color w:val="000000"/>
                <w:w w:val="97"/>
                <w:sz w:val="16"/>
              </w:rPr>
              <w:t>infourok</w:t>
            </w:r>
            <w:r w:rsidRPr="0034222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89093F">
        <w:trPr>
          <w:trHeight w:hRule="exact" w:val="348"/>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8" w:after="0" w:line="230" w:lineRule="auto"/>
              <w:ind w:left="72"/>
            </w:pPr>
            <w:r>
              <w:rPr>
                <w:rFonts w:ascii="Times New Roman" w:eastAsia="Times New Roman" w:hAnsi="Times New Roman"/>
                <w:color w:val="000000"/>
                <w:w w:val="97"/>
                <w:sz w:val="16"/>
              </w:rPr>
              <w:t>34</w:t>
            </w:r>
          </w:p>
        </w:tc>
        <w:tc>
          <w:tcPr>
            <w:tcW w:w="1272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89093F"/>
        </w:tc>
      </w:tr>
      <w:tr w:rsidR="0089093F">
        <w:trPr>
          <w:trHeight w:hRule="exact" w:val="520"/>
        </w:trPr>
        <w:tc>
          <w:tcPr>
            <w:tcW w:w="2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76" w:after="0" w:line="245" w:lineRule="auto"/>
              <w:ind w:left="72" w:right="288"/>
              <w:rPr>
                <w:lang w:val="ru-RU"/>
              </w:rPr>
            </w:pPr>
            <w:r w:rsidRPr="0034222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89093F" w:rsidRDefault="00342227">
            <w:pPr>
              <w:autoSpaceDE w:val="0"/>
              <w:autoSpaceDN w:val="0"/>
              <w:spacing w:before="76" w:after="0" w:line="233" w:lineRule="auto"/>
              <w:ind w:left="72"/>
            </w:pPr>
            <w:r>
              <w:rPr>
                <w:rFonts w:ascii="Times New Roman" w:eastAsia="Times New Roman" w:hAnsi="Times New Roman"/>
                <w:color w:val="000000"/>
                <w:w w:val="97"/>
                <w:sz w:val="16"/>
              </w:rPr>
              <w:t>29</w:t>
            </w:r>
          </w:p>
        </w:tc>
        <w:tc>
          <w:tcPr>
            <w:tcW w:w="10484"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89093F" w:rsidRDefault="0089093F"/>
        </w:tc>
      </w:tr>
    </w:tbl>
    <w:p w:rsidR="0089093F" w:rsidRDefault="0089093F">
      <w:pPr>
        <w:autoSpaceDE w:val="0"/>
        <w:autoSpaceDN w:val="0"/>
        <w:spacing w:after="0" w:line="14" w:lineRule="exact"/>
      </w:pPr>
    </w:p>
    <w:p w:rsidR="0089093F" w:rsidRDefault="0089093F">
      <w:pPr>
        <w:sectPr w:rsidR="0089093F">
          <w:pgSz w:w="16840" w:h="11900"/>
          <w:pgMar w:top="284" w:right="640" w:bottom="1440" w:left="666" w:header="720" w:footer="720" w:gutter="0"/>
          <w:cols w:space="720" w:equalWidth="0">
            <w:col w:w="15534" w:space="0"/>
          </w:cols>
          <w:docGrid w:linePitch="360"/>
        </w:sectPr>
      </w:pPr>
    </w:p>
    <w:p w:rsidR="0089093F" w:rsidRDefault="0089093F">
      <w:pPr>
        <w:autoSpaceDE w:val="0"/>
        <w:autoSpaceDN w:val="0"/>
        <w:spacing w:after="76" w:line="220" w:lineRule="exact"/>
      </w:pPr>
    </w:p>
    <w:p w:rsidR="0089093F" w:rsidRDefault="00342227">
      <w:pPr>
        <w:autoSpaceDE w:val="0"/>
        <w:autoSpaceDN w:val="0"/>
        <w:spacing w:after="282" w:line="230" w:lineRule="auto"/>
      </w:pPr>
      <w:r>
        <w:rPr>
          <w:rFonts w:ascii="Times New Roman" w:eastAsia="Times New Roman" w:hAnsi="Times New Roman"/>
          <w:b/>
          <w:color w:val="000000"/>
          <w:sz w:val="21"/>
        </w:rPr>
        <w:t xml:space="preserve">ПОУРОЧНОЕ ПЛАНИРОВАНИЕ </w:t>
      </w:r>
    </w:p>
    <w:tbl>
      <w:tblPr>
        <w:tblW w:w="0" w:type="auto"/>
        <w:tblInd w:w="5" w:type="dxa"/>
        <w:tblLayout w:type="fixed"/>
        <w:tblLook w:val="04A0" w:firstRow="1" w:lastRow="0" w:firstColumn="1" w:lastColumn="0" w:noHBand="0" w:noVBand="1"/>
      </w:tblPr>
      <w:tblGrid>
        <w:gridCol w:w="442"/>
        <w:gridCol w:w="4156"/>
        <w:gridCol w:w="642"/>
        <w:gridCol w:w="1422"/>
        <w:gridCol w:w="1466"/>
        <w:gridCol w:w="1088"/>
        <w:gridCol w:w="1444"/>
      </w:tblGrid>
      <w:tr w:rsidR="0089093F">
        <w:trPr>
          <w:trHeight w:hRule="exact" w:val="432"/>
        </w:trPr>
        <w:tc>
          <w:tcPr>
            <w:tcW w:w="4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6" w:after="0" w:line="262" w:lineRule="auto"/>
              <w:ind w:left="64"/>
            </w:pPr>
            <w:r>
              <w:rPr>
                <w:rFonts w:ascii="Times New Roman" w:eastAsia="Times New Roman" w:hAnsi="Times New Roman"/>
                <w:b/>
                <w:color w:val="000000"/>
                <w:sz w:val="21"/>
              </w:rPr>
              <w:t>№</w:t>
            </w:r>
            <w:r>
              <w:br/>
            </w:r>
            <w:r>
              <w:rPr>
                <w:rFonts w:ascii="Times New Roman" w:eastAsia="Times New Roman" w:hAnsi="Times New Roman"/>
                <w:b/>
                <w:color w:val="000000"/>
                <w:sz w:val="21"/>
              </w:rPr>
              <w:t>п/п</w:t>
            </w:r>
          </w:p>
        </w:tc>
        <w:tc>
          <w:tcPr>
            <w:tcW w:w="41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6" w:after="0" w:line="230" w:lineRule="auto"/>
              <w:ind w:left="64"/>
            </w:pPr>
            <w:r>
              <w:rPr>
                <w:rFonts w:ascii="Times New Roman" w:eastAsia="Times New Roman" w:hAnsi="Times New Roman"/>
                <w:b/>
                <w:color w:val="000000"/>
                <w:sz w:val="21"/>
              </w:rPr>
              <w:t>Тема урока</w:t>
            </w:r>
          </w:p>
        </w:tc>
        <w:tc>
          <w:tcPr>
            <w:tcW w:w="35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6" w:after="0" w:line="230" w:lineRule="auto"/>
              <w:ind w:left="64"/>
            </w:pPr>
            <w:r>
              <w:rPr>
                <w:rFonts w:ascii="Times New Roman" w:eastAsia="Times New Roman" w:hAnsi="Times New Roman"/>
                <w:b/>
                <w:color w:val="000000"/>
                <w:sz w:val="21"/>
              </w:rPr>
              <w:t>Количество часов</w:t>
            </w:r>
          </w:p>
        </w:tc>
        <w:tc>
          <w:tcPr>
            <w:tcW w:w="10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6" w:after="0" w:line="262" w:lineRule="auto"/>
              <w:ind w:left="66"/>
            </w:pPr>
            <w:r>
              <w:rPr>
                <w:rFonts w:ascii="Times New Roman" w:eastAsia="Times New Roman" w:hAnsi="Times New Roman"/>
                <w:b/>
                <w:color w:val="000000"/>
                <w:sz w:val="21"/>
              </w:rPr>
              <w:t xml:space="preserve">Дата </w:t>
            </w:r>
            <w:r>
              <w:br/>
            </w:r>
            <w:r>
              <w:rPr>
                <w:rFonts w:ascii="Times New Roman" w:eastAsia="Times New Roman" w:hAnsi="Times New Roman"/>
                <w:b/>
                <w:color w:val="000000"/>
                <w:sz w:val="21"/>
              </w:rPr>
              <w:t>изучения</w:t>
            </w:r>
          </w:p>
        </w:tc>
        <w:tc>
          <w:tcPr>
            <w:tcW w:w="14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6" w:after="0" w:line="271" w:lineRule="auto"/>
              <w:ind w:left="62" w:right="432"/>
            </w:pPr>
            <w:r>
              <w:rPr>
                <w:rFonts w:ascii="Times New Roman" w:eastAsia="Times New Roman" w:hAnsi="Times New Roman"/>
                <w:b/>
                <w:color w:val="000000"/>
                <w:sz w:val="21"/>
              </w:rPr>
              <w:t xml:space="preserve">Виды, </w:t>
            </w:r>
            <w:r>
              <w:br/>
            </w:r>
            <w:r>
              <w:rPr>
                <w:rFonts w:ascii="Times New Roman" w:eastAsia="Times New Roman" w:hAnsi="Times New Roman"/>
                <w:b/>
                <w:color w:val="000000"/>
                <w:sz w:val="21"/>
              </w:rPr>
              <w:t xml:space="preserve">формы </w:t>
            </w:r>
            <w:r>
              <w:br/>
            </w:r>
            <w:r>
              <w:rPr>
                <w:rFonts w:ascii="Times New Roman" w:eastAsia="Times New Roman" w:hAnsi="Times New Roman"/>
                <w:b/>
                <w:color w:val="000000"/>
                <w:sz w:val="21"/>
              </w:rPr>
              <w:t>контроля</w:t>
            </w:r>
          </w:p>
        </w:tc>
      </w:tr>
      <w:tr w:rsidR="0089093F">
        <w:trPr>
          <w:trHeight w:hRule="exact" w:val="730"/>
        </w:trPr>
        <w:tc>
          <w:tcPr>
            <w:tcW w:w="1527" w:type="dxa"/>
            <w:vMerge/>
            <w:tcBorders>
              <w:top w:val="single" w:sz="4" w:space="0" w:color="000000"/>
              <w:left w:val="single" w:sz="4" w:space="0" w:color="000000"/>
              <w:bottom w:val="single" w:sz="4" w:space="0" w:color="000000"/>
              <w:right w:val="single" w:sz="4" w:space="0" w:color="000000"/>
            </w:tcBorders>
          </w:tcPr>
          <w:p w:rsidR="0089093F" w:rsidRDefault="0089093F"/>
        </w:tc>
        <w:tc>
          <w:tcPr>
            <w:tcW w:w="1527" w:type="dxa"/>
            <w:vMerge/>
            <w:tcBorders>
              <w:top w:val="single" w:sz="4" w:space="0" w:color="000000"/>
              <w:left w:val="single" w:sz="4" w:space="0" w:color="000000"/>
              <w:bottom w:val="single" w:sz="4" w:space="0" w:color="000000"/>
              <w:right w:val="single" w:sz="4" w:space="0" w:color="000000"/>
            </w:tcBorders>
          </w:tcPr>
          <w:p w:rsidR="0089093F" w:rsidRDefault="0089093F"/>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6" w:after="0" w:line="230" w:lineRule="auto"/>
              <w:ind w:left="64"/>
            </w:pPr>
            <w:r>
              <w:rPr>
                <w:rFonts w:ascii="Times New Roman" w:eastAsia="Times New Roman" w:hAnsi="Times New Roman"/>
                <w:b/>
                <w:color w:val="000000"/>
                <w:sz w:val="21"/>
              </w:rPr>
              <w:t xml:space="preserve">всего </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6" w:after="0" w:line="262" w:lineRule="auto"/>
              <w:ind w:left="62"/>
            </w:pPr>
            <w:r>
              <w:rPr>
                <w:rFonts w:ascii="Times New Roman" w:eastAsia="Times New Roman" w:hAnsi="Times New Roman"/>
                <w:b/>
                <w:color w:val="000000"/>
                <w:sz w:val="21"/>
              </w:rPr>
              <w:t>контрольные работы</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86" w:after="0" w:line="262" w:lineRule="auto"/>
              <w:ind w:left="64"/>
            </w:pPr>
            <w:r>
              <w:rPr>
                <w:rFonts w:ascii="Times New Roman" w:eastAsia="Times New Roman" w:hAnsi="Times New Roman"/>
                <w:b/>
                <w:color w:val="000000"/>
                <w:sz w:val="21"/>
              </w:rPr>
              <w:t>практические работы</w:t>
            </w:r>
          </w:p>
        </w:tc>
        <w:tc>
          <w:tcPr>
            <w:tcW w:w="1527" w:type="dxa"/>
            <w:vMerge/>
            <w:tcBorders>
              <w:top w:val="single" w:sz="4" w:space="0" w:color="000000"/>
              <w:left w:val="single" w:sz="4" w:space="0" w:color="000000"/>
              <w:bottom w:val="single" w:sz="4" w:space="0" w:color="000000"/>
              <w:right w:val="single" w:sz="4" w:space="0" w:color="000000"/>
            </w:tcBorders>
          </w:tcPr>
          <w:p w:rsidR="0089093F" w:rsidRDefault="0089093F"/>
        </w:tc>
        <w:tc>
          <w:tcPr>
            <w:tcW w:w="1527" w:type="dxa"/>
            <w:vMerge/>
            <w:tcBorders>
              <w:top w:val="single" w:sz="4" w:space="0" w:color="000000"/>
              <w:left w:val="single" w:sz="4" w:space="0" w:color="000000"/>
              <w:bottom w:val="single" w:sz="4" w:space="0" w:color="000000"/>
              <w:right w:val="single" w:sz="4" w:space="0" w:color="000000"/>
            </w:tcBorders>
          </w:tcPr>
          <w:p w:rsidR="0089093F" w:rsidRDefault="0089093F"/>
        </w:tc>
      </w:tr>
      <w:tr w:rsidR="0089093F" w:rsidRPr="00AD4D48">
        <w:trPr>
          <w:trHeight w:hRule="exact" w:val="1022"/>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62" w:after="0" w:line="262"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Преобразовательная деятельность человека. Технология вокруг нас. </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01.09.2022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72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2.</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4" w:right="1008"/>
              <w:rPr>
                <w:rFonts w:ascii="Times New Roman" w:hAnsi="Times New Roman" w:cs="Times New Roman"/>
                <w:lang w:val="ru-RU"/>
              </w:rPr>
            </w:pPr>
            <w:r w:rsidRPr="00AD4D48">
              <w:rPr>
                <w:rFonts w:ascii="Times New Roman" w:eastAsia="Times New Roman" w:hAnsi="Times New Roman" w:cs="Times New Roman"/>
                <w:color w:val="000000"/>
                <w:lang w:val="ru-RU"/>
              </w:rPr>
              <w:t>Преобразовательная деятельность человека. Технологии вокруг нас.</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02.09.2022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022"/>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3.</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rsidP="00342227">
            <w:pPr>
              <w:autoSpaceDE w:val="0"/>
              <w:autoSpaceDN w:val="0"/>
              <w:spacing w:before="86" w:after="0" w:line="271" w:lineRule="auto"/>
              <w:ind w:left="64" w:right="144"/>
              <w:rPr>
                <w:rFonts w:ascii="Times New Roman" w:hAnsi="Times New Roman" w:cs="Times New Roman"/>
                <w:lang w:val="ru-RU"/>
              </w:rPr>
            </w:pPr>
            <w:r w:rsidRPr="00AD4D48">
              <w:rPr>
                <w:rFonts w:ascii="Times New Roman" w:eastAsia="Times New Roman" w:hAnsi="Times New Roman" w:cs="Times New Roman"/>
                <w:color w:val="000000"/>
                <w:lang w:val="ru-RU"/>
              </w:rPr>
              <w:t>Познание и преобразование внешнего мира—основные виды человеческой деятельности.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08.09.2022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022"/>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4.</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rsidP="00342227">
            <w:pPr>
              <w:autoSpaceDE w:val="0"/>
              <w:autoSpaceDN w:val="0"/>
              <w:spacing w:before="86" w:after="0" w:line="271" w:lineRule="auto"/>
              <w:ind w:left="64" w:right="144"/>
              <w:rPr>
                <w:rFonts w:ascii="Times New Roman" w:hAnsi="Times New Roman" w:cs="Times New Roman"/>
                <w:lang w:val="ru-RU"/>
              </w:rPr>
            </w:pPr>
            <w:r w:rsidRPr="00AD4D48">
              <w:rPr>
                <w:rFonts w:ascii="Times New Roman" w:eastAsia="Times New Roman" w:hAnsi="Times New Roman" w:cs="Times New Roman"/>
                <w:color w:val="000000"/>
                <w:lang w:val="ru-RU"/>
              </w:rPr>
              <w:t>Познание и преобразование внешнего мира—основные виды человеческой деятельности.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09.09.2022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73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5.</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Как человек познаёт и преобразует мир</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15.09.2022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6.</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Как человек познаёт и преобразует мир</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16.09.2022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7.</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Алгоритмы и начала технологии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22.09.2022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43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8.</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Алгоритмы и начала технологии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23.09.2022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Тестирование;</w:t>
            </w:r>
          </w:p>
        </w:tc>
      </w:tr>
      <w:tr w:rsidR="0089093F" w:rsidRPr="00AD4D48">
        <w:trPr>
          <w:trHeight w:hRule="exact" w:val="73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9.</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4" w:right="432"/>
              <w:rPr>
                <w:rFonts w:ascii="Times New Roman" w:hAnsi="Times New Roman" w:cs="Times New Roman"/>
              </w:rPr>
            </w:pPr>
            <w:r w:rsidRPr="00AD4D48">
              <w:rPr>
                <w:rFonts w:ascii="Times New Roman" w:eastAsia="Times New Roman" w:hAnsi="Times New Roman" w:cs="Times New Roman"/>
                <w:color w:val="000000"/>
              </w:rPr>
              <w:t>Возможность формального исполнения алгоритма.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29.09.2022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72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10.</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342227" w:rsidRPr="00AD4D48" w:rsidRDefault="00342227">
            <w:pPr>
              <w:autoSpaceDE w:val="0"/>
              <w:autoSpaceDN w:val="0"/>
              <w:spacing w:before="84" w:after="0" w:line="262" w:lineRule="auto"/>
              <w:ind w:left="64"/>
              <w:rPr>
                <w:rFonts w:ascii="Times New Roman" w:eastAsia="Times New Roman" w:hAnsi="Times New Roman" w:cs="Times New Roman"/>
                <w:color w:val="000000"/>
                <w:lang w:val="ru-RU"/>
              </w:rPr>
            </w:pPr>
            <w:r w:rsidRPr="00AD4D48">
              <w:rPr>
                <w:rFonts w:ascii="Times New Roman" w:eastAsia="Times New Roman" w:hAnsi="Times New Roman" w:cs="Times New Roman"/>
                <w:color w:val="000000"/>
                <w:lang w:val="ru-RU"/>
              </w:rPr>
              <w:t>Робот как исполнитель алгоритма.</w:t>
            </w:r>
          </w:p>
          <w:p w:rsidR="0089093F" w:rsidRPr="00AD4D48" w:rsidRDefault="00342227">
            <w:pPr>
              <w:autoSpaceDE w:val="0"/>
              <w:autoSpaceDN w:val="0"/>
              <w:spacing w:before="84" w:after="0" w:line="262"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 Робот как механизм.</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30.09.2022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11.</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4" w:right="864"/>
              <w:rPr>
                <w:rFonts w:ascii="Times New Roman" w:hAnsi="Times New Roman" w:cs="Times New Roman"/>
              </w:rPr>
            </w:pPr>
            <w:r w:rsidRPr="00AD4D48">
              <w:rPr>
                <w:rFonts w:ascii="Times New Roman" w:eastAsia="Times New Roman" w:hAnsi="Times New Roman" w:cs="Times New Roman"/>
                <w:color w:val="000000"/>
              </w:rPr>
              <w:t>Простейшие механические роботы-исполнители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06.10.2022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72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12.</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4" w:right="864"/>
              <w:rPr>
                <w:rFonts w:ascii="Times New Roman" w:hAnsi="Times New Roman" w:cs="Times New Roman"/>
              </w:rPr>
            </w:pPr>
            <w:r w:rsidRPr="00AD4D48">
              <w:rPr>
                <w:rFonts w:ascii="Times New Roman" w:eastAsia="Times New Roman" w:hAnsi="Times New Roman" w:cs="Times New Roman"/>
                <w:color w:val="000000"/>
              </w:rPr>
              <w:t>Простейшие механические роботы-исполнители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07.10.2022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13.</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Простейшие машины и механизмы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13.10.2022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144"/>
              <w:rPr>
                <w:rFonts w:ascii="Times New Roman" w:hAnsi="Times New Roman" w:cs="Times New Roman"/>
              </w:rPr>
            </w:pPr>
            <w:r w:rsidRPr="00AD4D48">
              <w:rPr>
                <w:rFonts w:ascii="Times New Roman" w:eastAsia="Times New Roman" w:hAnsi="Times New Roman" w:cs="Times New Roman"/>
                <w:color w:val="000000"/>
              </w:rPr>
              <w:t>Письменный контроль;</w:t>
            </w:r>
          </w:p>
        </w:tc>
      </w:tr>
      <w:tr w:rsidR="0089093F" w:rsidRPr="00AD4D48">
        <w:trPr>
          <w:trHeight w:hRule="exact" w:val="73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14.</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Простейшие машины и механизмы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14.10.2022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022"/>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15.</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Двигатели машин. Виды двигателей.</w:t>
            </w:r>
          </w:p>
          <w:p w:rsidR="0089093F" w:rsidRPr="00AD4D48" w:rsidRDefault="00342227">
            <w:pPr>
              <w:autoSpaceDE w:val="0"/>
              <w:autoSpaceDN w:val="0"/>
              <w:spacing w:before="62" w:after="0" w:line="262" w:lineRule="auto"/>
              <w:ind w:left="64" w:right="14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Передаточные механизмы. Виды и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характеристики передаточных механизмов.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20.10.2022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22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lastRenderedPageBreak/>
              <w:t>16.</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Двигатели машин. Виды двигателей.</w:t>
            </w:r>
          </w:p>
          <w:p w:rsidR="0089093F" w:rsidRPr="00AD4D48" w:rsidRDefault="00342227">
            <w:pPr>
              <w:autoSpaceDE w:val="0"/>
              <w:autoSpaceDN w:val="0"/>
              <w:spacing w:before="62" w:after="0" w:line="262" w:lineRule="auto"/>
              <w:ind w:left="64" w:right="14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Передаточные механизмы. Виды и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характеристики передаточных механизмов.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21.10.2022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70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17.</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4" w:right="288"/>
              <w:rPr>
                <w:rFonts w:ascii="Times New Roman" w:hAnsi="Times New Roman" w:cs="Times New Roman"/>
                <w:lang w:val="ru-RU"/>
              </w:rPr>
            </w:pPr>
            <w:r w:rsidRPr="00AD4D48">
              <w:rPr>
                <w:rFonts w:ascii="Times New Roman" w:eastAsia="Times New Roman" w:hAnsi="Times New Roman" w:cs="Times New Roman"/>
                <w:color w:val="000000"/>
                <w:lang w:val="ru-RU"/>
              </w:rPr>
              <w:t>Механические передачи. Обратная связь. Механические конструкторы.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27.10.2022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bl>
    <w:p w:rsidR="0089093F" w:rsidRPr="00AD4D48" w:rsidRDefault="0089093F">
      <w:pPr>
        <w:autoSpaceDE w:val="0"/>
        <w:autoSpaceDN w:val="0"/>
        <w:spacing w:after="0" w:line="14" w:lineRule="exact"/>
        <w:rPr>
          <w:rFonts w:ascii="Times New Roman" w:hAnsi="Times New Roman" w:cs="Times New Roman"/>
        </w:rPr>
      </w:pPr>
    </w:p>
    <w:p w:rsidR="0089093F" w:rsidRPr="00AD4D48" w:rsidRDefault="0089093F">
      <w:pPr>
        <w:rPr>
          <w:rFonts w:ascii="Times New Roman" w:hAnsi="Times New Roman" w:cs="Times New Roman"/>
        </w:rPr>
        <w:sectPr w:rsidR="0089093F" w:rsidRPr="00AD4D48">
          <w:pgSz w:w="11900" w:h="16840"/>
          <w:pgMar w:top="296" w:right="556" w:bottom="406" w:left="654" w:header="720" w:footer="720" w:gutter="0"/>
          <w:cols w:space="720" w:equalWidth="0">
            <w:col w:w="10690" w:space="0"/>
          </w:cols>
          <w:docGrid w:linePitch="360"/>
        </w:sectPr>
      </w:pPr>
    </w:p>
    <w:p w:rsidR="0089093F" w:rsidRPr="00AD4D48" w:rsidRDefault="0089093F">
      <w:pPr>
        <w:autoSpaceDE w:val="0"/>
        <w:autoSpaceDN w:val="0"/>
        <w:spacing w:after="66" w:line="220" w:lineRule="exact"/>
        <w:rPr>
          <w:rFonts w:ascii="Times New Roman" w:hAnsi="Times New Roman" w:cs="Times New Roman"/>
        </w:rPr>
      </w:pPr>
    </w:p>
    <w:tbl>
      <w:tblPr>
        <w:tblW w:w="0" w:type="auto"/>
        <w:tblInd w:w="5" w:type="dxa"/>
        <w:tblLayout w:type="fixed"/>
        <w:tblLook w:val="04A0" w:firstRow="1" w:lastRow="0" w:firstColumn="1" w:lastColumn="0" w:noHBand="0" w:noVBand="1"/>
      </w:tblPr>
      <w:tblGrid>
        <w:gridCol w:w="442"/>
        <w:gridCol w:w="4156"/>
        <w:gridCol w:w="642"/>
        <w:gridCol w:w="1422"/>
        <w:gridCol w:w="1466"/>
        <w:gridCol w:w="1088"/>
        <w:gridCol w:w="1444"/>
      </w:tblGrid>
      <w:tr w:rsidR="0089093F" w:rsidRPr="00AD4D48">
        <w:trPr>
          <w:trHeight w:hRule="exact" w:val="1022"/>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18.</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71"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Робототехнические конструкторы. Простые механические модели. Простые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управляемые модели.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28.10.2022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19.</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4" w:right="720"/>
              <w:rPr>
                <w:rFonts w:ascii="Times New Roman" w:hAnsi="Times New Roman" w:cs="Times New Roman"/>
                <w:lang w:val="ru-RU"/>
              </w:rPr>
            </w:pPr>
            <w:r w:rsidRPr="00AD4D48">
              <w:rPr>
                <w:rFonts w:ascii="Times New Roman" w:eastAsia="Times New Roman" w:hAnsi="Times New Roman" w:cs="Times New Roman"/>
                <w:color w:val="000000"/>
                <w:lang w:val="ru-RU"/>
              </w:rPr>
              <w:t>Механические, электротехнические и робототехнические конструкторы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10.11.2022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3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20.</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4" w:right="720"/>
              <w:rPr>
                <w:rFonts w:ascii="Times New Roman" w:hAnsi="Times New Roman" w:cs="Times New Roman"/>
                <w:lang w:val="ru-RU"/>
              </w:rPr>
            </w:pPr>
            <w:r w:rsidRPr="00AD4D48">
              <w:rPr>
                <w:rFonts w:ascii="Times New Roman" w:eastAsia="Times New Roman" w:hAnsi="Times New Roman" w:cs="Times New Roman"/>
                <w:color w:val="000000"/>
                <w:lang w:val="ru-RU"/>
              </w:rPr>
              <w:t>Механические, электротехнические и робототехнические конструкторы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11.11.2022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21.</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Простые механические модели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17.11.2022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72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22.</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Простые механические модели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18.11.2022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02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23.</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71" w:lineRule="auto"/>
              <w:ind w:left="64" w:right="288"/>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 Знакомство с простейшими  машинами и механизмами и управление машинами и механизмами.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25.08.2022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02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24.</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71" w:lineRule="auto"/>
              <w:ind w:left="64" w:right="432"/>
              <w:rPr>
                <w:rFonts w:ascii="Times New Roman" w:hAnsi="Times New Roman" w:cs="Times New Roman"/>
                <w:lang w:val="ru-RU"/>
              </w:rPr>
            </w:pPr>
            <w:r w:rsidRPr="00AD4D48">
              <w:rPr>
                <w:rFonts w:ascii="Times New Roman" w:eastAsia="Times New Roman" w:hAnsi="Times New Roman" w:cs="Times New Roman"/>
                <w:color w:val="000000"/>
                <w:lang w:val="ru-RU"/>
              </w:rPr>
              <w:t>Знакомство  с простейшими машинами и механизмами и управление машинами и механизмами.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26.08.2022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Тестирование;</w:t>
            </w:r>
          </w:p>
        </w:tc>
      </w:tr>
      <w:tr w:rsidR="0089093F" w:rsidRPr="00AD4D48">
        <w:trPr>
          <w:trHeight w:hRule="exact" w:val="73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25.</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4" w:right="1008"/>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 Обратная связь, её механическая реализация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01.12.2022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72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26.</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4" w:right="1008"/>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 Обратная связь, её механическая реализация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02.12.2022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02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27.</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Сборка простых механических конструкций по готовой схеме и их модификация.</w:t>
            </w:r>
          </w:p>
          <w:p w:rsidR="0089093F" w:rsidRPr="00AD4D48" w:rsidRDefault="00342227" w:rsidP="00342227">
            <w:pPr>
              <w:autoSpaceDE w:val="0"/>
              <w:autoSpaceDN w:val="0"/>
              <w:spacing w:before="60"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М</w:t>
            </w:r>
            <w:r w:rsidRPr="00AD4D48">
              <w:rPr>
                <w:rFonts w:ascii="Times New Roman" w:eastAsia="Times New Roman" w:hAnsi="Times New Roman" w:cs="Times New Roman"/>
                <w:color w:val="000000"/>
              </w:rPr>
              <w:t>еханически</w:t>
            </w:r>
            <w:r w:rsidRPr="00AD4D48">
              <w:rPr>
                <w:rFonts w:ascii="Times New Roman" w:eastAsia="Times New Roman" w:hAnsi="Times New Roman" w:cs="Times New Roman"/>
                <w:color w:val="000000"/>
                <w:lang w:val="ru-RU"/>
              </w:rPr>
              <w:t>е</w:t>
            </w:r>
            <w:r w:rsidRPr="00AD4D48">
              <w:rPr>
                <w:rFonts w:ascii="Times New Roman" w:eastAsia="Times New Roman" w:hAnsi="Times New Roman" w:cs="Times New Roman"/>
                <w:color w:val="000000"/>
              </w:rPr>
              <w:t xml:space="preserve"> передач</w:t>
            </w:r>
            <w:r w:rsidRPr="00AD4D48">
              <w:rPr>
                <w:rFonts w:ascii="Times New Roman" w:eastAsia="Times New Roman" w:hAnsi="Times New Roman" w:cs="Times New Roman"/>
                <w:color w:val="000000"/>
                <w:lang w:val="ru-RU"/>
              </w:rPr>
              <w:t>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08.12.2022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102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28.</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Сборка простых механических конструкций по готовой схеме и их модификация.</w:t>
            </w:r>
          </w:p>
          <w:p w:rsidR="0089093F" w:rsidRPr="00AD4D48" w:rsidRDefault="00CB1028">
            <w:pPr>
              <w:autoSpaceDE w:val="0"/>
              <w:autoSpaceDN w:val="0"/>
              <w:spacing w:before="62"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М</w:t>
            </w:r>
            <w:r w:rsidRPr="00AD4D48">
              <w:rPr>
                <w:rFonts w:ascii="Times New Roman" w:eastAsia="Times New Roman" w:hAnsi="Times New Roman" w:cs="Times New Roman"/>
                <w:color w:val="000000"/>
              </w:rPr>
              <w:t>еханически</w:t>
            </w:r>
            <w:r w:rsidRPr="00AD4D48">
              <w:rPr>
                <w:rFonts w:ascii="Times New Roman" w:eastAsia="Times New Roman" w:hAnsi="Times New Roman" w:cs="Times New Roman"/>
                <w:color w:val="000000"/>
                <w:lang w:val="ru-RU"/>
              </w:rPr>
              <w:t>е</w:t>
            </w:r>
            <w:r w:rsidRPr="00AD4D48">
              <w:rPr>
                <w:rFonts w:ascii="Times New Roman" w:eastAsia="Times New Roman" w:hAnsi="Times New Roman" w:cs="Times New Roman"/>
                <w:color w:val="000000"/>
              </w:rPr>
              <w:t xml:space="preserve"> передач</w:t>
            </w:r>
            <w:r w:rsidRPr="00AD4D48">
              <w:rPr>
                <w:rFonts w:ascii="Times New Roman" w:eastAsia="Times New Roman" w:hAnsi="Times New Roman" w:cs="Times New Roman"/>
                <w:color w:val="000000"/>
                <w:lang w:val="ru-RU"/>
              </w:rPr>
              <w:t>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09.12.2022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29.</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Сборка простых механических конструкций по готовой схеме</w:t>
            </w:r>
            <w:r w:rsidR="00CB1028" w:rsidRPr="00AD4D48">
              <w:rPr>
                <w:rFonts w:ascii="Times New Roman" w:eastAsia="Times New Roman" w:hAnsi="Times New Roman" w:cs="Times New Roman"/>
                <w:color w:val="000000"/>
                <w:lang w:val="ru-RU"/>
              </w:rPr>
              <w:t xml:space="preserve"> </w:t>
            </w:r>
            <w:r w:rsidRPr="00AD4D48">
              <w:rPr>
                <w:rFonts w:ascii="Times New Roman" w:eastAsia="Times New Roman" w:hAnsi="Times New Roman" w:cs="Times New Roman"/>
                <w:color w:val="000000"/>
                <w:lang w:val="ru-RU"/>
              </w:rPr>
              <w:t>с элементами управления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15.12.2022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30.</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Сборка простых механических конструкций по готовой схеме</w:t>
            </w:r>
            <w:r w:rsidR="00CB1028" w:rsidRPr="00AD4D48">
              <w:rPr>
                <w:rFonts w:ascii="Times New Roman" w:eastAsia="Times New Roman" w:hAnsi="Times New Roman" w:cs="Times New Roman"/>
                <w:color w:val="000000"/>
                <w:lang w:val="ru-RU"/>
              </w:rPr>
              <w:t xml:space="preserve"> </w:t>
            </w:r>
            <w:r w:rsidRPr="00AD4D48">
              <w:rPr>
                <w:rFonts w:ascii="Times New Roman" w:eastAsia="Times New Roman" w:hAnsi="Times New Roman" w:cs="Times New Roman"/>
                <w:color w:val="000000"/>
                <w:lang w:val="ru-RU"/>
              </w:rPr>
              <w:t>с элементами управления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16.12.2022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72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31.</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Простые модели с элементами управления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22.12.2022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87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32.</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Простые модели с элементами управления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23.12.2022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02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33.</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71"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Сборка простых механических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конструкций</w:t>
            </w:r>
            <w:r w:rsidR="00CB1028" w:rsidRPr="00AD4D48">
              <w:rPr>
                <w:rFonts w:ascii="Times New Roman" w:eastAsia="Times New Roman" w:hAnsi="Times New Roman" w:cs="Times New Roman"/>
                <w:color w:val="000000"/>
                <w:lang w:val="ru-RU"/>
              </w:rPr>
              <w:t xml:space="preserve"> </w:t>
            </w:r>
            <w:r w:rsidRPr="00AD4D48">
              <w:rPr>
                <w:rFonts w:ascii="Times New Roman" w:eastAsia="Times New Roman" w:hAnsi="Times New Roman" w:cs="Times New Roman"/>
                <w:color w:val="000000"/>
                <w:lang w:val="ru-RU"/>
              </w:rPr>
              <w:t>по готовой схеме с элементами управления</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29.12.2022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rsidTr="00AD4D48">
        <w:trPr>
          <w:trHeight w:hRule="exact" w:val="1295"/>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lastRenderedPageBreak/>
              <w:t>34.</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71"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Сборка простых механических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конструкций</w:t>
            </w:r>
            <w:r w:rsidR="00CB1028" w:rsidRPr="00AD4D48">
              <w:rPr>
                <w:rFonts w:ascii="Times New Roman" w:eastAsia="Times New Roman" w:hAnsi="Times New Roman" w:cs="Times New Roman"/>
                <w:color w:val="000000"/>
                <w:lang w:val="ru-RU"/>
              </w:rPr>
              <w:t xml:space="preserve"> </w:t>
            </w:r>
            <w:r w:rsidRPr="00AD4D48">
              <w:rPr>
                <w:rFonts w:ascii="Times New Roman" w:eastAsia="Times New Roman" w:hAnsi="Times New Roman" w:cs="Times New Roman"/>
                <w:color w:val="000000"/>
                <w:lang w:val="ru-RU"/>
              </w:rPr>
              <w:t>по готовой схеме с элементами управления</w:t>
            </w:r>
            <w:r w:rsidR="00AC0F6F" w:rsidRPr="00AD4D48">
              <w:rPr>
                <w:rFonts w:ascii="Times New Roman" w:eastAsia="Times New Roman" w:hAnsi="Times New Roman" w:cs="Times New Roman"/>
                <w:color w:val="000000"/>
                <w:lang w:val="ru-RU"/>
              </w:rPr>
              <w:t xml:space="preserve">. </w:t>
            </w:r>
            <w:r w:rsidR="00AC0F6F" w:rsidRPr="00AD4D48">
              <w:rPr>
                <w:rFonts w:ascii="Times New Roman" w:eastAsia="Times New Roman" w:hAnsi="Times New Roman" w:cs="Times New Roman"/>
                <w:b/>
                <w:color w:val="000000"/>
                <w:lang w:val="ru-RU"/>
              </w:rPr>
              <w:t>Контрольная работа.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CB1028">
            <w:pPr>
              <w:autoSpaceDE w:val="0"/>
              <w:autoSpaceDN w:val="0"/>
              <w:spacing w:before="86" w:after="0" w:line="230"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30.12.2022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CB1028" w:rsidP="00CB1028">
            <w:pPr>
              <w:autoSpaceDE w:val="0"/>
              <w:autoSpaceDN w:val="0"/>
              <w:spacing w:before="86" w:after="0" w:line="262" w:lineRule="auto"/>
              <w:ind w:left="62"/>
              <w:rPr>
                <w:rFonts w:ascii="Times New Roman" w:hAnsi="Times New Roman" w:cs="Times New Roman"/>
                <w:lang w:val="ru-RU"/>
              </w:rPr>
            </w:pPr>
            <w:r w:rsidRPr="00AD4D48">
              <w:rPr>
                <w:rFonts w:ascii="Times New Roman" w:eastAsia="Times New Roman" w:hAnsi="Times New Roman" w:cs="Times New Roman"/>
                <w:color w:val="000000"/>
              </w:rPr>
              <w:t>Практическая работа</w:t>
            </w:r>
            <w:r w:rsidRPr="00AD4D48">
              <w:rPr>
                <w:rFonts w:ascii="Times New Roman" w:eastAsia="Times New Roman" w:hAnsi="Times New Roman" w:cs="Times New Roman"/>
                <w:color w:val="000000"/>
                <w:lang w:val="ru-RU"/>
              </w:rPr>
              <w:t>.Контрольная работа</w:t>
            </w:r>
          </w:p>
        </w:tc>
      </w:tr>
      <w:tr w:rsidR="0089093F" w:rsidRPr="00AD4D48">
        <w:trPr>
          <w:trHeight w:hRule="exact" w:val="70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35.</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4" w:right="720"/>
              <w:rPr>
                <w:rFonts w:ascii="Times New Roman" w:hAnsi="Times New Roman" w:cs="Times New Roman"/>
                <w:b/>
                <w:lang w:val="ru-RU"/>
              </w:rPr>
            </w:pPr>
            <w:r w:rsidRPr="00AD4D48">
              <w:rPr>
                <w:rFonts w:ascii="Times New Roman" w:eastAsia="Times New Roman" w:hAnsi="Times New Roman" w:cs="Times New Roman"/>
                <w:b/>
                <w:color w:val="000000"/>
                <w:lang w:val="ru-RU"/>
              </w:rPr>
              <w:t>Структура технологии: от материала к изделию</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12.01.2023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bl>
    <w:p w:rsidR="0089093F" w:rsidRPr="00AD4D48" w:rsidRDefault="0089093F">
      <w:pPr>
        <w:autoSpaceDE w:val="0"/>
        <w:autoSpaceDN w:val="0"/>
        <w:spacing w:after="0" w:line="14" w:lineRule="exact"/>
        <w:rPr>
          <w:rFonts w:ascii="Times New Roman" w:hAnsi="Times New Roman" w:cs="Times New Roman"/>
        </w:rPr>
      </w:pPr>
    </w:p>
    <w:p w:rsidR="0089093F" w:rsidRPr="00AD4D48" w:rsidRDefault="0089093F">
      <w:pPr>
        <w:rPr>
          <w:rFonts w:ascii="Times New Roman" w:hAnsi="Times New Roman" w:cs="Times New Roman"/>
        </w:rPr>
        <w:sectPr w:rsidR="0089093F" w:rsidRPr="00AD4D48">
          <w:pgSz w:w="11900" w:h="16840"/>
          <w:pgMar w:top="284" w:right="556" w:bottom="476" w:left="654" w:header="720" w:footer="720" w:gutter="0"/>
          <w:cols w:space="720" w:equalWidth="0">
            <w:col w:w="10690" w:space="0"/>
          </w:cols>
          <w:docGrid w:linePitch="360"/>
        </w:sectPr>
      </w:pPr>
    </w:p>
    <w:p w:rsidR="0089093F" w:rsidRPr="00AD4D48" w:rsidRDefault="0089093F">
      <w:pPr>
        <w:autoSpaceDE w:val="0"/>
        <w:autoSpaceDN w:val="0"/>
        <w:spacing w:after="66" w:line="220" w:lineRule="exact"/>
        <w:rPr>
          <w:rFonts w:ascii="Times New Roman" w:hAnsi="Times New Roman" w:cs="Times New Roman"/>
        </w:rPr>
      </w:pPr>
    </w:p>
    <w:tbl>
      <w:tblPr>
        <w:tblW w:w="0" w:type="auto"/>
        <w:tblInd w:w="5" w:type="dxa"/>
        <w:tblLayout w:type="fixed"/>
        <w:tblLook w:val="04A0" w:firstRow="1" w:lastRow="0" w:firstColumn="1" w:lastColumn="0" w:noHBand="0" w:noVBand="1"/>
      </w:tblPr>
      <w:tblGrid>
        <w:gridCol w:w="442"/>
        <w:gridCol w:w="4156"/>
        <w:gridCol w:w="642"/>
        <w:gridCol w:w="1422"/>
        <w:gridCol w:w="1466"/>
        <w:gridCol w:w="1088"/>
        <w:gridCol w:w="1444"/>
      </w:tblGrid>
      <w:tr w:rsidR="0089093F" w:rsidRPr="00AD4D48" w:rsidTr="00AA60E5">
        <w:trPr>
          <w:trHeight w:hRule="exact" w:val="86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36.</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AA60E5" w:rsidRPr="00AD4D48" w:rsidRDefault="00AA60E5" w:rsidP="00AA60E5">
            <w:pPr>
              <w:autoSpaceDE w:val="0"/>
              <w:autoSpaceDN w:val="0"/>
              <w:spacing w:before="84" w:after="0" w:line="262" w:lineRule="auto"/>
              <w:ind w:left="64" w:right="720"/>
              <w:rPr>
                <w:rFonts w:ascii="Times New Roman" w:hAnsi="Times New Roman" w:cs="Times New Roman"/>
                <w:lang w:val="ru-RU"/>
              </w:rPr>
            </w:pPr>
            <w:r w:rsidRPr="00AD4D48">
              <w:rPr>
                <w:rFonts w:ascii="Times New Roman" w:eastAsia="Times New Roman" w:hAnsi="Times New Roman" w:cs="Times New Roman"/>
                <w:color w:val="000000"/>
                <w:lang w:val="ru-RU"/>
              </w:rPr>
              <w:t>Основные элементы структуры технологии: действия, операции, этапы. Технологическая карта.</w:t>
            </w:r>
          </w:p>
          <w:p w:rsidR="00AA60E5" w:rsidRPr="00AD4D48" w:rsidRDefault="00AA60E5" w:rsidP="00AA60E5">
            <w:pPr>
              <w:autoSpaceDE w:val="0"/>
              <w:autoSpaceDN w:val="0"/>
              <w:spacing w:before="84" w:after="0" w:line="262" w:lineRule="auto"/>
              <w:ind w:left="64" w:right="720"/>
              <w:rPr>
                <w:rFonts w:ascii="Times New Roman" w:hAnsi="Times New Roman" w:cs="Times New Roman"/>
                <w:lang w:val="ru-RU"/>
              </w:rPr>
            </w:pPr>
          </w:p>
          <w:p w:rsidR="0089093F" w:rsidRPr="00AD4D48" w:rsidRDefault="005F1A14" w:rsidP="00AA60E5">
            <w:pPr>
              <w:autoSpaceDE w:val="0"/>
              <w:autoSpaceDN w:val="0"/>
              <w:spacing w:before="84" w:after="0" w:line="262" w:lineRule="auto"/>
              <w:ind w:left="64" w:right="720"/>
              <w:rPr>
                <w:rFonts w:ascii="Times New Roman" w:hAnsi="Times New Roman" w:cs="Times New Roman"/>
                <w:lang w:val="ru-RU"/>
              </w:rPr>
            </w:pP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этапы. Технологическая карта.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13.01.2023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rsidTr="00AA60E5">
        <w:trPr>
          <w:trHeight w:hRule="exact" w:val="1142"/>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37.</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AA60E5">
            <w:pPr>
              <w:autoSpaceDE w:val="0"/>
              <w:autoSpaceDN w:val="0"/>
              <w:spacing w:before="84" w:after="0" w:line="271" w:lineRule="auto"/>
              <w:ind w:left="64"/>
              <w:rPr>
                <w:rFonts w:ascii="Times New Roman" w:eastAsia="Times New Roman" w:hAnsi="Times New Roman" w:cs="Times New Roman"/>
                <w:color w:val="000000"/>
                <w:lang w:val="ru-RU"/>
              </w:rPr>
            </w:pPr>
            <w:r w:rsidRPr="00AD4D48">
              <w:rPr>
                <w:rFonts w:ascii="Times New Roman" w:eastAsia="Times New Roman" w:hAnsi="Times New Roman" w:cs="Times New Roman"/>
                <w:color w:val="000000"/>
                <w:lang w:val="ru-RU"/>
              </w:rPr>
              <w:t xml:space="preserve">Проектирование, моделирование,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 xml:space="preserve">конструирование — основные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составляющие технологии. Технологии и алгоритмы.</w:t>
            </w:r>
          </w:p>
          <w:p w:rsidR="00AA60E5" w:rsidRPr="00AD4D48" w:rsidRDefault="00AA60E5">
            <w:pPr>
              <w:autoSpaceDE w:val="0"/>
              <w:autoSpaceDN w:val="0"/>
              <w:spacing w:before="84" w:after="0" w:line="271" w:lineRule="auto"/>
              <w:ind w:left="64"/>
              <w:rPr>
                <w:rFonts w:ascii="Times New Roman" w:eastAsia="Times New Roman" w:hAnsi="Times New Roman" w:cs="Times New Roman"/>
                <w:color w:val="000000"/>
                <w:lang w:val="ru-RU"/>
              </w:rPr>
            </w:pPr>
          </w:p>
          <w:p w:rsidR="00AA60E5" w:rsidRPr="00AD4D48" w:rsidRDefault="00AA60E5">
            <w:pPr>
              <w:autoSpaceDE w:val="0"/>
              <w:autoSpaceDN w:val="0"/>
              <w:spacing w:before="84" w:after="0" w:line="271" w:lineRule="auto"/>
              <w:ind w:left="64"/>
              <w:rPr>
                <w:rFonts w:ascii="Times New Roman" w:hAnsi="Times New Roman" w:cs="Times New Roman"/>
                <w:lang w:val="ru-RU"/>
              </w:rPr>
            </w:pP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19.01.2023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rsidTr="00AA60E5">
        <w:trPr>
          <w:trHeight w:hRule="exact" w:val="1129"/>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38.</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AA60E5">
            <w:pPr>
              <w:autoSpaceDE w:val="0"/>
              <w:autoSpaceDN w:val="0"/>
              <w:spacing w:before="88" w:after="0" w:line="271"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Проектирование, моделирование,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 xml:space="preserve">конструирование — основные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составляющие технологии. Технологии и алгоритмы.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20.01.2023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131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39.</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AA60E5">
            <w:pPr>
              <w:autoSpaceDE w:val="0"/>
              <w:autoSpaceDN w:val="0"/>
              <w:spacing w:before="86" w:after="0"/>
              <w:ind w:left="64" w:right="288"/>
              <w:rPr>
                <w:rFonts w:ascii="Times New Roman" w:hAnsi="Times New Roman" w:cs="Times New Roman"/>
                <w:lang w:val="ru-RU"/>
              </w:rPr>
            </w:pPr>
            <w:r w:rsidRPr="00AD4D48">
              <w:rPr>
                <w:rFonts w:ascii="Times New Roman" w:hAnsi="Times New Roman" w:cs="Times New Roman"/>
                <w:b/>
                <w:lang w:val="ru-RU"/>
              </w:rPr>
              <w:t>Сырьё и материалы как основы производства.</w:t>
            </w:r>
            <w:r w:rsidRPr="00AD4D48">
              <w:rPr>
                <w:rFonts w:ascii="Times New Roman" w:hAnsi="Times New Roman" w:cs="Times New Roman"/>
              </w:rPr>
              <w:t> </w:t>
            </w:r>
            <w:r w:rsidRPr="00AD4D48">
              <w:rPr>
                <w:rFonts w:ascii="Times New Roman" w:hAnsi="Times New Roman" w:cs="Times New Roman"/>
                <w:lang w:val="ru-RU"/>
              </w:rPr>
              <w:t>Натуральное, искусственное, синтетическое сырьё и материалы.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26.01.2023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131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40.</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AA60E5">
            <w:pPr>
              <w:autoSpaceDE w:val="0"/>
              <w:autoSpaceDN w:val="0"/>
              <w:spacing w:before="86" w:after="0"/>
              <w:ind w:left="64" w:right="288"/>
              <w:rPr>
                <w:rFonts w:ascii="Times New Roman" w:hAnsi="Times New Roman" w:cs="Times New Roman"/>
                <w:lang w:val="ru-RU"/>
              </w:rPr>
            </w:pPr>
            <w:r w:rsidRPr="00AD4D48">
              <w:rPr>
                <w:rFonts w:ascii="Times New Roman" w:hAnsi="Times New Roman" w:cs="Times New Roman"/>
                <w:lang w:val="ru-RU"/>
              </w:rPr>
              <w:t>Конструкционные материалы.</w:t>
            </w:r>
            <w:r w:rsidRPr="00AD4D48">
              <w:rPr>
                <w:rFonts w:ascii="Times New Roman" w:hAnsi="Times New Roman" w:cs="Times New Roman"/>
              </w:rPr>
              <w:t> </w:t>
            </w:r>
            <w:r w:rsidRPr="00AD4D48">
              <w:rPr>
                <w:rFonts w:ascii="Times New Roman" w:hAnsi="Times New Roman" w:cs="Times New Roman"/>
                <w:lang w:val="ru-RU"/>
              </w:rPr>
              <w:t>Физические и технологические свойства конструкционных материалов.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27.01.2023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rsidTr="00074D74">
        <w:trPr>
          <w:trHeight w:hRule="exact" w:val="118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41.</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AA60E5" w:rsidP="0061266D">
            <w:pPr>
              <w:shd w:val="clear" w:color="auto" w:fill="FFFFFF"/>
              <w:spacing w:after="0" w:line="240" w:lineRule="auto"/>
              <w:ind w:left="120"/>
              <w:jc w:val="both"/>
              <w:rPr>
                <w:rFonts w:ascii="Times New Roman" w:hAnsi="Times New Roman" w:cs="Times New Roman"/>
                <w:lang w:val="ru-RU"/>
              </w:rPr>
            </w:pPr>
            <w:r w:rsidRPr="00AD4D48">
              <w:rPr>
                <w:rFonts w:ascii="Times New Roman" w:hAnsi="Times New Roman" w:cs="Times New Roman"/>
                <w:lang w:val="ru-RU"/>
              </w:rPr>
              <w:t xml:space="preserve">Бумага и её свойства. Различные изделия из бумаги. Потребность человека в бумаге. </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61266D">
            <w:pPr>
              <w:autoSpaceDE w:val="0"/>
              <w:autoSpaceDN w:val="0"/>
              <w:spacing w:before="88" w:after="0" w:line="230"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02.02.2023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AA60E5" w:rsidRPr="00AD4D48" w:rsidRDefault="0061266D" w:rsidP="0061266D">
            <w:pPr>
              <w:autoSpaceDE w:val="0"/>
              <w:autoSpaceDN w:val="0"/>
              <w:spacing w:before="88" w:after="0" w:line="262" w:lineRule="auto"/>
              <w:ind w:left="62" w:right="576"/>
              <w:rPr>
                <w:rFonts w:ascii="Times New Roman" w:hAnsi="Times New Roman" w:cs="Times New Roman"/>
                <w:lang w:val="ru-RU"/>
              </w:rPr>
            </w:pPr>
            <w:r w:rsidRPr="00AD4D48">
              <w:rPr>
                <w:rFonts w:ascii="Times New Roman" w:hAnsi="Times New Roman" w:cs="Times New Roman"/>
              </w:rPr>
              <w:t>Тестирование</w:t>
            </w:r>
          </w:p>
        </w:tc>
      </w:tr>
      <w:tr w:rsidR="0089093F" w:rsidRPr="00AD4D48">
        <w:trPr>
          <w:trHeight w:hRule="exact" w:val="1022"/>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42.</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074D74">
            <w:pPr>
              <w:autoSpaceDE w:val="0"/>
              <w:autoSpaceDN w:val="0"/>
              <w:spacing w:before="86" w:after="0" w:line="271" w:lineRule="auto"/>
              <w:ind w:left="64" w:right="144"/>
              <w:rPr>
                <w:rFonts w:ascii="Times New Roman" w:hAnsi="Times New Roman" w:cs="Times New Roman"/>
                <w:lang w:val="ru-RU"/>
              </w:rPr>
            </w:pPr>
            <w:r w:rsidRPr="00AD4D48">
              <w:rPr>
                <w:rFonts w:ascii="Times New Roman" w:hAnsi="Times New Roman" w:cs="Times New Roman"/>
                <w:lang w:val="ru-RU"/>
              </w:rPr>
              <w:t>Ткань и её свойства. Изделия из ткани. Виды тканей.</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03.02.2023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rsidTr="00074D74">
        <w:trPr>
          <w:trHeight w:hRule="exact" w:val="108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43.</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074D74">
            <w:pPr>
              <w:autoSpaceDE w:val="0"/>
              <w:autoSpaceDN w:val="0"/>
              <w:spacing w:before="86" w:after="0" w:line="281" w:lineRule="auto"/>
              <w:ind w:left="64" w:right="288"/>
              <w:rPr>
                <w:rFonts w:ascii="Times New Roman" w:hAnsi="Times New Roman" w:cs="Times New Roman"/>
                <w:lang w:val="ru-RU"/>
              </w:rPr>
            </w:pPr>
            <w:r w:rsidRPr="00AD4D48">
              <w:rPr>
                <w:rFonts w:ascii="Times New Roman" w:hAnsi="Times New Roman" w:cs="Times New Roman"/>
                <w:lang w:val="ru-RU"/>
              </w:rPr>
              <w:t>Древесина и её свойства. Древесные материалы и их применение. Изделия из древесины.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09.02.2023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trPr>
          <w:trHeight w:hRule="exact" w:val="72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44.</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074D74">
            <w:pPr>
              <w:autoSpaceDE w:val="0"/>
              <w:autoSpaceDN w:val="0"/>
              <w:spacing w:before="86" w:after="0" w:line="262" w:lineRule="auto"/>
              <w:ind w:left="64"/>
              <w:rPr>
                <w:rFonts w:ascii="Times New Roman" w:hAnsi="Times New Roman" w:cs="Times New Roman"/>
                <w:lang w:val="ru-RU"/>
              </w:rPr>
            </w:pPr>
            <w:r w:rsidRPr="00AD4D48">
              <w:rPr>
                <w:rFonts w:ascii="Times New Roman" w:hAnsi="Times New Roman" w:cs="Times New Roman"/>
                <w:lang w:val="ru-RU"/>
              </w:rPr>
              <w:t>Потребность человечества в древесине. Сохранение лесов.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10.02.2023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rsidTr="00074D74">
        <w:trPr>
          <w:trHeight w:hRule="exact" w:val="533"/>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45.</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074D74" w:rsidP="00AA60E5">
            <w:pPr>
              <w:autoSpaceDE w:val="0"/>
              <w:autoSpaceDN w:val="0"/>
              <w:spacing w:before="86" w:after="0" w:line="271" w:lineRule="auto"/>
              <w:ind w:left="64"/>
              <w:rPr>
                <w:rFonts w:ascii="Times New Roman" w:hAnsi="Times New Roman" w:cs="Times New Roman"/>
                <w:lang w:val="ru-RU"/>
              </w:rPr>
            </w:pPr>
            <w:r w:rsidRPr="00AD4D48">
              <w:rPr>
                <w:rFonts w:ascii="Times New Roman" w:hAnsi="Times New Roman" w:cs="Times New Roman"/>
                <w:lang w:val="ru-RU"/>
              </w:rPr>
              <w:t>Металлы и их свойства.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16.02.2023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Тестирование;</w:t>
            </w:r>
          </w:p>
        </w:tc>
      </w:tr>
      <w:tr w:rsidR="0089093F" w:rsidRPr="00AD4D48" w:rsidTr="00074D74">
        <w:trPr>
          <w:trHeight w:hRule="exact" w:val="69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46.</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074D74">
            <w:pPr>
              <w:autoSpaceDE w:val="0"/>
              <w:autoSpaceDN w:val="0"/>
              <w:spacing w:before="86" w:after="0" w:line="271" w:lineRule="auto"/>
              <w:ind w:left="64"/>
              <w:rPr>
                <w:rFonts w:ascii="Times New Roman" w:hAnsi="Times New Roman" w:cs="Times New Roman"/>
                <w:lang w:val="ru-RU"/>
              </w:rPr>
            </w:pPr>
            <w:r w:rsidRPr="00AD4D48">
              <w:rPr>
                <w:rFonts w:ascii="Times New Roman" w:hAnsi="Times New Roman" w:cs="Times New Roman"/>
                <w:lang w:val="ru-RU"/>
              </w:rPr>
              <w:t>Металлические части машин и механизмов.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17.02.2023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rsidTr="00074D74">
        <w:trPr>
          <w:trHeight w:hRule="exact" w:val="70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47.</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074D74">
            <w:pPr>
              <w:autoSpaceDE w:val="0"/>
              <w:autoSpaceDN w:val="0"/>
              <w:spacing w:before="88" w:after="0" w:line="271" w:lineRule="auto"/>
              <w:ind w:left="64" w:right="288"/>
              <w:rPr>
                <w:rFonts w:ascii="Times New Roman" w:hAnsi="Times New Roman" w:cs="Times New Roman"/>
                <w:lang w:val="ru-RU"/>
              </w:rPr>
            </w:pPr>
            <w:r w:rsidRPr="00AD4D48">
              <w:rPr>
                <w:rFonts w:ascii="Times New Roman" w:hAnsi="Times New Roman" w:cs="Times New Roman"/>
                <w:lang w:val="ru-RU"/>
              </w:rPr>
              <w:t>Тонколистовая сталь и проволока.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23.02.2023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D05107" w:rsidTr="00D05107">
        <w:trPr>
          <w:trHeight w:hRule="exact" w:val="1183"/>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48.</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D05107" w:rsidRDefault="00074D74">
            <w:pPr>
              <w:autoSpaceDE w:val="0"/>
              <w:autoSpaceDN w:val="0"/>
              <w:spacing w:before="86" w:after="0" w:line="271" w:lineRule="auto"/>
              <w:ind w:left="64" w:right="432"/>
              <w:rPr>
                <w:rFonts w:ascii="Times New Roman" w:hAnsi="Times New Roman" w:cs="Times New Roman"/>
                <w:lang w:val="ru-RU"/>
              </w:rPr>
            </w:pPr>
            <w:r w:rsidRPr="00AD4D48">
              <w:rPr>
                <w:rFonts w:ascii="Times New Roman" w:hAnsi="Times New Roman" w:cs="Times New Roman"/>
                <w:lang w:val="ru-RU"/>
              </w:rPr>
              <w:t>Пластические массы (пластмассы) и их свойства. Работа с пластмассами.</w:t>
            </w:r>
            <w:r w:rsidR="00D05107">
              <w:rPr>
                <w:rFonts w:ascii="Times New Roman" w:hAnsi="Times New Roman" w:cs="Times New Roman"/>
                <w:lang w:val="ru-RU"/>
              </w:rPr>
              <w:t xml:space="preserve"> </w:t>
            </w:r>
            <w:r w:rsidR="00D05107" w:rsidRPr="00D05107">
              <w:rPr>
                <w:rFonts w:ascii="Times New Roman" w:hAnsi="Times New Roman" w:cs="Times New Roman"/>
                <w:b/>
                <w:lang w:val="ru-RU"/>
              </w:rPr>
              <w:t>Контрольная работа.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D05107">
            <w:pPr>
              <w:autoSpaceDE w:val="0"/>
              <w:autoSpaceDN w:val="0"/>
              <w:spacing w:before="86" w:after="0" w:line="230" w:lineRule="auto"/>
              <w:ind w:left="62"/>
              <w:rPr>
                <w:rFonts w:ascii="Times New Roman" w:hAnsi="Times New Roman" w:cs="Times New Roman"/>
              </w:rPr>
            </w:pPr>
            <w:r>
              <w:rPr>
                <w:rFonts w:ascii="Times New Roman" w:eastAsia="Times New Roman" w:hAnsi="Times New Roman" w:cs="Times New Roman"/>
                <w:color w:val="000000"/>
              </w:rPr>
              <w:t>1</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24.02.2023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D05107" w:rsidRDefault="00342227" w:rsidP="00D05107">
            <w:pPr>
              <w:autoSpaceDE w:val="0"/>
              <w:autoSpaceDN w:val="0"/>
              <w:spacing w:before="86" w:after="0" w:line="262" w:lineRule="auto"/>
              <w:ind w:left="62"/>
              <w:rPr>
                <w:rFonts w:ascii="Times New Roman" w:hAnsi="Times New Roman" w:cs="Times New Roman"/>
                <w:lang w:val="ru-RU"/>
              </w:rPr>
            </w:pPr>
            <w:r w:rsidRPr="00D05107">
              <w:rPr>
                <w:rFonts w:ascii="Times New Roman" w:eastAsia="Times New Roman" w:hAnsi="Times New Roman" w:cs="Times New Roman"/>
                <w:color w:val="000000"/>
                <w:lang w:val="ru-RU"/>
              </w:rPr>
              <w:t>Практическая раб</w:t>
            </w:r>
            <w:r w:rsidR="00D05107">
              <w:rPr>
                <w:rFonts w:ascii="Times New Roman" w:eastAsia="Times New Roman" w:hAnsi="Times New Roman" w:cs="Times New Roman"/>
                <w:color w:val="000000"/>
                <w:lang w:val="ru-RU"/>
              </w:rPr>
              <w:t>ота</w:t>
            </w:r>
            <w:r w:rsidR="00D05107" w:rsidRPr="00D05107">
              <w:rPr>
                <w:rFonts w:ascii="Times New Roman" w:hAnsi="Times New Roman" w:cs="Times New Roman"/>
                <w:b/>
                <w:lang w:val="ru-RU"/>
              </w:rPr>
              <w:t xml:space="preserve"> Контрольная работа.</w:t>
            </w:r>
          </w:p>
        </w:tc>
      </w:tr>
      <w:tr w:rsidR="0089093F" w:rsidRPr="00AD4D48" w:rsidTr="00C52DCE">
        <w:trPr>
          <w:trHeight w:hRule="exact" w:val="1705"/>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lastRenderedPageBreak/>
              <w:t>49.</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1B4473">
            <w:pPr>
              <w:autoSpaceDE w:val="0"/>
              <w:autoSpaceDN w:val="0"/>
              <w:spacing w:before="86" w:after="0" w:line="271" w:lineRule="auto"/>
              <w:ind w:left="64" w:right="144"/>
              <w:rPr>
                <w:rFonts w:ascii="Times New Roman" w:hAnsi="Times New Roman" w:cs="Times New Roman"/>
                <w:lang w:val="ru-RU"/>
              </w:rPr>
            </w:pPr>
            <w:r w:rsidRPr="00AD4D48">
              <w:rPr>
                <w:rFonts w:ascii="Times New Roman" w:hAnsi="Times New Roman" w:cs="Times New Roman"/>
                <w:b/>
                <w:lang w:val="ru-RU"/>
              </w:rPr>
              <w:t>Современные материалы и их свойства.</w:t>
            </w:r>
            <w:r w:rsidRPr="00AD4D48">
              <w:rPr>
                <w:rFonts w:ascii="Times New Roman" w:hAnsi="Times New Roman" w:cs="Times New Roman"/>
                <w:lang w:val="ru-RU"/>
              </w:rPr>
              <w:t xml:space="preserve">  Наноструктуры и их использование в различных технологиях. </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02.03.2023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bl>
    <w:p w:rsidR="0089093F" w:rsidRPr="00AD4D48" w:rsidRDefault="0089093F">
      <w:pPr>
        <w:autoSpaceDE w:val="0"/>
        <w:autoSpaceDN w:val="0"/>
        <w:spacing w:after="0" w:line="14" w:lineRule="exact"/>
        <w:rPr>
          <w:rFonts w:ascii="Times New Roman" w:hAnsi="Times New Roman" w:cs="Times New Roman"/>
        </w:rPr>
      </w:pPr>
    </w:p>
    <w:p w:rsidR="0089093F" w:rsidRPr="00AD4D48" w:rsidRDefault="0089093F">
      <w:pPr>
        <w:rPr>
          <w:rFonts w:ascii="Times New Roman" w:hAnsi="Times New Roman" w:cs="Times New Roman"/>
        </w:rPr>
        <w:sectPr w:rsidR="0089093F" w:rsidRPr="00AD4D48">
          <w:pgSz w:w="11900" w:h="16840"/>
          <w:pgMar w:top="284" w:right="556" w:bottom="632" w:left="654" w:header="720" w:footer="720" w:gutter="0"/>
          <w:cols w:space="720" w:equalWidth="0">
            <w:col w:w="10690" w:space="0"/>
          </w:cols>
          <w:docGrid w:linePitch="360"/>
        </w:sectPr>
      </w:pPr>
    </w:p>
    <w:p w:rsidR="0089093F" w:rsidRPr="00AD4D48" w:rsidRDefault="0089093F">
      <w:pPr>
        <w:autoSpaceDE w:val="0"/>
        <w:autoSpaceDN w:val="0"/>
        <w:spacing w:after="66" w:line="220" w:lineRule="exact"/>
        <w:rPr>
          <w:rFonts w:ascii="Times New Roman" w:hAnsi="Times New Roman" w:cs="Times New Roman"/>
        </w:rPr>
      </w:pPr>
    </w:p>
    <w:tbl>
      <w:tblPr>
        <w:tblW w:w="0" w:type="auto"/>
        <w:tblInd w:w="5" w:type="dxa"/>
        <w:tblLayout w:type="fixed"/>
        <w:tblLook w:val="04A0" w:firstRow="1" w:lastRow="0" w:firstColumn="1" w:lastColumn="0" w:noHBand="0" w:noVBand="1"/>
      </w:tblPr>
      <w:tblGrid>
        <w:gridCol w:w="442"/>
        <w:gridCol w:w="4156"/>
        <w:gridCol w:w="642"/>
        <w:gridCol w:w="1422"/>
        <w:gridCol w:w="1466"/>
        <w:gridCol w:w="1088"/>
        <w:gridCol w:w="1444"/>
      </w:tblGrid>
      <w:tr w:rsidR="0089093F" w:rsidRPr="00AD4D48" w:rsidTr="001B4473">
        <w:trPr>
          <w:trHeight w:hRule="exact" w:val="128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50.</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1B4473" w:rsidP="00C52DCE">
            <w:pPr>
              <w:autoSpaceDE w:val="0"/>
              <w:autoSpaceDN w:val="0"/>
              <w:spacing w:before="84" w:after="0" w:line="271" w:lineRule="auto"/>
              <w:ind w:left="64" w:right="1008"/>
              <w:rPr>
                <w:rFonts w:ascii="Times New Roman" w:hAnsi="Times New Roman" w:cs="Times New Roman"/>
                <w:lang w:val="ru-RU"/>
              </w:rPr>
            </w:pPr>
            <w:r w:rsidRPr="00AD4D48">
              <w:rPr>
                <w:rFonts w:ascii="Times New Roman" w:hAnsi="Times New Roman" w:cs="Times New Roman"/>
                <w:lang w:val="ru-RU"/>
              </w:rPr>
              <w:t>Современные материалы и их свойства.  Наноструктуры и их использование в различных технологиях. </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03.03.2023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rsidTr="001B4473">
        <w:trPr>
          <w:trHeight w:hRule="exact" w:val="70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51.</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1B4473">
            <w:pPr>
              <w:autoSpaceDE w:val="0"/>
              <w:autoSpaceDN w:val="0"/>
              <w:spacing w:before="86" w:after="0" w:line="262" w:lineRule="auto"/>
              <w:ind w:left="64"/>
              <w:rPr>
                <w:rFonts w:ascii="Times New Roman" w:hAnsi="Times New Roman" w:cs="Times New Roman"/>
                <w:lang w:val="ru-RU"/>
              </w:rPr>
            </w:pPr>
            <w:r w:rsidRPr="00AD4D48">
              <w:rPr>
                <w:rFonts w:ascii="Times New Roman" w:hAnsi="Times New Roman" w:cs="Times New Roman"/>
                <w:lang w:val="ru-RU"/>
              </w:rPr>
              <w:t>Природные и синтетические наноструктуры.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09.03.2023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rsidTr="001B4473">
        <w:trPr>
          <w:trHeight w:hRule="exact" w:val="1271"/>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52.</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89017B" w:rsidP="001B4473">
            <w:pPr>
              <w:autoSpaceDE w:val="0"/>
              <w:autoSpaceDN w:val="0"/>
              <w:spacing w:before="88" w:after="0" w:line="262"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 </w:t>
            </w:r>
            <w:r w:rsidR="001B4473" w:rsidRPr="00AD4D48">
              <w:rPr>
                <w:rFonts w:ascii="Times New Roman" w:eastAsia="Times New Roman" w:hAnsi="Times New Roman" w:cs="Times New Roman"/>
                <w:color w:val="000000"/>
                <w:lang w:val="ru-RU"/>
              </w:rPr>
              <w:t>Композиты и нанокомпозиты, их применение. Умные материалы и их применение. Аллотропные соединения углерода.</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10.03.2023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rsidTr="001B4473">
        <w:trPr>
          <w:trHeight w:hRule="exact" w:val="992"/>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53.</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1B4473" w:rsidRPr="00AD4D48" w:rsidRDefault="001B4473" w:rsidP="001B4473">
            <w:pPr>
              <w:autoSpaceDE w:val="0"/>
              <w:autoSpaceDN w:val="0"/>
              <w:spacing w:before="72" w:after="0" w:line="230" w:lineRule="auto"/>
              <w:ind w:left="180"/>
              <w:rPr>
                <w:rFonts w:ascii="Times New Roman" w:hAnsi="Times New Roman" w:cs="Times New Roman"/>
                <w:lang w:val="ru-RU"/>
              </w:rPr>
            </w:pPr>
            <w:r w:rsidRPr="00AD4D48">
              <w:rPr>
                <w:rFonts w:ascii="Times New Roman" w:eastAsia="Times New Roman" w:hAnsi="Times New Roman" w:cs="Times New Roman"/>
                <w:b/>
                <w:color w:val="000000"/>
                <w:lang w:val="ru-RU"/>
              </w:rPr>
              <w:t>Основные ручные инструменты.</w:t>
            </w:r>
          </w:p>
          <w:p w:rsidR="0089093F" w:rsidRPr="00AD4D48" w:rsidRDefault="001B4473" w:rsidP="001B4473">
            <w:pPr>
              <w:autoSpaceDE w:val="0"/>
              <w:autoSpaceDN w:val="0"/>
              <w:spacing w:before="86" w:after="0"/>
              <w:ind w:left="64" w:right="720"/>
              <w:rPr>
                <w:rFonts w:ascii="Times New Roman" w:hAnsi="Times New Roman" w:cs="Times New Roman"/>
                <w:lang w:val="ru-RU"/>
              </w:rPr>
            </w:pPr>
            <w:r w:rsidRPr="00AD4D48">
              <w:rPr>
                <w:rFonts w:ascii="Times New Roman" w:eastAsia="Times New Roman" w:hAnsi="Times New Roman" w:cs="Times New Roman"/>
                <w:color w:val="000000"/>
                <w:lang w:val="ru-RU"/>
              </w:rPr>
              <w:t>Инструменты для работы с бумагой.</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16.03.2023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Устный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опрос;</w:t>
            </w:r>
          </w:p>
        </w:tc>
      </w:tr>
      <w:tr w:rsidR="0089093F" w:rsidRPr="00AD4D48" w:rsidTr="001B4473">
        <w:trPr>
          <w:trHeight w:hRule="exact" w:val="70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lang w:val="ru-RU"/>
              </w:rPr>
            </w:pPr>
            <w:r w:rsidRPr="00AD4D48">
              <w:rPr>
                <w:rFonts w:ascii="Times New Roman" w:eastAsia="Times New Roman" w:hAnsi="Times New Roman" w:cs="Times New Roman"/>
                <w:color w:val="000000"/>
                <w:lang w:val="ru-RU"/>
              </w:rPr>
              <w:t>54.</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1B4473">
            <w:pPr>
              <w:autoSpaceDE w:val="0"/>
              <w:autoSpaceDN w:val="0"/>
              <w:spacing w:before="86" w:after="0" w:line="262" w:lineRule="auto"/>
              <w:ind w:left="64" w:right="720"/>
              <w:rPr>
                <w:rFonts w:ascii="Times New Roman" w:hAnsi="Times New Roman" w:cs="Times New Roman"/>
                <w:lang w:val="ru-RU"/>
              </w:rPr>
            </w:pPr>
            <w:r w:rsidRPr="00AD4D48">
              <w:rPr>
                <w:rFonts w:ascii="Times New Roman" w:eastAsia="Times New Roman" w:hAnsi="Times New Roman" w:cs="Times New Roman"/>
                <w:color w:val="000000"/>
                <w:lang w:val="ru-RU"/>
              </w:rPr>
              <w:t>Инструменты для работы с тканью.</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17.03.2023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rsidP="003765B8">
            <w:pPr>
              <w:autoSpaceDE w:val="0"/>
              <w:autoSpaceDN w:val="0"/>
              <w:spacing w:before="86" w:after="0" w:line="262"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Практическая работа;</w:t>
            </w:r>
            <w:r w:rsidR="003765B8" w:rsidRPr="00AD4D48">
              <w:rPr>
                <w:rFonts w:ascii="Times New Roman" w:eastAsia="Times New Roman" w:hAnsi="Times New Roman" w:cs="Times New Roman"/>
                <w:color w:val="000000"/>
                <w:lang w:val="ru-RU"/>
              </w:rPr>
              <w:t xml:space="preserve"> </w:t>
            </w:r>
          </w:p>
        </w:tc>
      </w:tr>
      <w:tr w:rsidR="0089093F" w:rsidRPr="00AD4D48">
        <w:trPr>
          <w:trHeight w:hRule="exact" w:val="73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lang w:val="ru-RU"/>
              </w:rPr>
            </w:pPr>
            <w:r w:rsidRPr="00AD4D48">
              <w:rPr>
                <w:rFonts w:ascii="Times New Roman" w:eastAsia="Times New Roman" w:hAnsi="Times New Roman" w:cs="Times New Roman"/>
                <w:color w:val="000000"/>
                <w:lang w:val="ru-RU"/>
              </w:rPr>
              <w:t>55.</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1B4473">
            <w:pPr>
              <w:autoSpaceDE w:val="0"/>
              <w:autoSpaceDN w:val="0"/>
              <w:spacing w:before="86" w:after="0" w:line="262"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Инструменты для работы с древесиной.</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23.03.2023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765B8">
            <w:pPr>
              <w:autoSpaceDE w:val="0"/>
              <w:autoSpaceDN w:val="0"/>
              <w:spacing w:before="86" w:after="0" w:line="262" w:lineRule="auto"/>
              <w:ind w:left="62" w:right="144"/>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rsidTr="001B4473">
        <w:trPr>
          <w:trHeight w:hRule="exact" w:val="829"/>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56.</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1B4473" w:rsidRPr="00AD4D48" w:rsidRDefault="001B4473" w:rsidP="001B4473">
            <w:pPr>
              <w:tabs>
                <w:tab w:val="left" w:pos="180"/>
              </w:tabs>
              <w:autoSpaceDE w:val="0"/>
              <w:autoSpaceDN w:val="0"/>
              <w:spacing w:before="70" w:after="0" w:line="262" w:lineRule="auto"/>
              <w:rPr>
                <w:rFonts w:ascii="Times New Roman" w:hAnsi="Times New Roman" w:cs="Times New Roman"/>
                <w:lang w:val="ru-RU"/>
              </w:rPr>
            </w:pPr>
            <w:r w:rsidRPr="00AD4D48">
              <w:rPr>
                <w:rFonts w:ascii="Times New Roman" w:eastAsia="Times New Roman" w:hAnsi="Times New Roman" w:cs="Times New Roman"/>
                <w:color w:val="000000"/>
                <w:lang w:val="ru-RU"/>
              </w:rPr>
              <w:t>Инструменты для работы с металлом.</w:t>
            </w:r>
          </w:p>
          <w:p w:rsidR="001B4473" w:rsidRPr="00AD4D48" w:rsidRDefault="001B4473" w:rsidP="001B4473">
            <w:pPr>
              <w:autoSpaceDE w:val="0"/>
              <w:autoSpaceDN w:val="0"/>
              <w:spacing w:before="70" w:after="0" w:line="230" w:lineRule="auto"/>
              <w:ind w:left="180"/>
              <w:rPr>
                <w:rFonts w:ascii="Times New Roman" w:hAnsi="Times New Roman" w:cs="Times New Roman"/>
                <w:lang w:val="ru-RU"/>
              </w:rPr>
            </w:pPr>
            <w:r w:rsidRPr="00AD4D48">
              <w:rPr>
                <w:rFonts w:ascii="Times New Roman" w:eastAsia="Times New Roman" w:hAnsi="Times New Roman" w:cs="Times New Roman"/>
                <w:color w:val="000000"/>
                <w:lang w:val="ru-RU"/>
              </w:rPr>
              <w:t>Компьютерные инструменты.</w:t>
            </w:r>
          </w:p>
          <w:p w:rsidR="0089093F" w:rsidRPr="00AD4D48" w:rsidRDefault="0089093F">
            <w:pPr>
              <w:autoSpaceDE w:val="0"/>
              <w:autoSpaceDN w:val="0"/>
              <w:spacing w:before="86" w:after="0" w:line="262" w:lineRule="auto"/>
              <w:ind w:left="64"/>
              <w:rPr>
                <w:rFonts w:ascii="Times New Roman" w:hAnsi="Times New Roman" w:cs="Times New Roman"/>
                <w:lang w:val="ru-RU"/>
              </w:rPr>
            </w:pP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24.03.2023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rsidTr="001B4473">
        <w:trPr>
          <w:trHeight w:hRule="exact" w:val="1279"/>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57.</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61266D" w:rsidP="001B4473">
            <w:pPr>
              <w:autoSpaceDE w:val="0"/>
              <w:autoSpaceDN w:val="0"/>
              <w:spacing w:before="70" w:after="0" w:line="230" w:lineRule="auto"/>
              <w:ind w:left="180"/>
              <w:rPr>
                <w:rFonts w:ascii="Times New Roman" w:hAnsi="Times New Roman" w:cs="Times New Roman"/>
                <w:lang w:val="ru-RU"/>
              </w:rPr>
            </w:pPr>
            <w:r w:rsidRPr="00AD4D48">
              <w:rPr>
                <w:rFonts w:ascii="Times New Roman" w:hAnsi="Times New Roman" w:cs="Times New Roman"/>
                <w:b/>
                <w:bCs/>
                <w:lang w:val="ru-RU"/>
              </w:rPr>
              <w:t xml:space="preserve">Трудовые действия как основные </w:t>
            </w:r>
            <w:r w:rsidR="001B4473" w:rsidRPr="00AD4D48">
              <w:rPr>
                <w:rFonts w:ascii="Times New Roman" w:hAnsi="Times New Roman" w:cs="Times New Roman"/>
                <w:b/>
                <w:bCs/>
                <w:lang w:val="ru-RU"/>
              </w:rPr>
              <w:t>слагаемые технологии.</w:t>
            </w:r>
            <w:r w:rsidR="001B4473" w:rsidRPr="00AD4D48">
              <w:rPr>
                <w:rFonts w:ascii="Times New Roman" w:hAnsi="Times New Roman" w:cs="Times New Roman"/>
                <w:lang w:val="ru-RU"/>
              </w:rPr>
              <w:t xml:space="preserve"> Измерение и счёт как универсальные трудовые действия. Точность и погрешность измерений.</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06.04.2023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rsidTr="0061266D">
        <w:trPr>
          <w:trHeight w:hRule="exact" w:val="57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58.</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66D" w:rsidRPr="00AD4D48" w:rsidRDefault="0061266D" w:rsidP="0061266D">
            <w:pPr>
              <w:autoSpaceDE w:val="0"/>
              <w:autoSpaceDN w:val="0"/>
              <w:spacing w:before="84" w:after="0" w:line="262" w:lineRule="auto"/>
              <w:ind w:right="288"/>
              <w:rPr>
                <w:rFonts w:ascii="Times New Roman" w:hAnsi="Times New Roman" w:cs="Times New Roman"/>
                <w:lang w:val="ru-RU"/>
              </w:rPr>
            </w:pPr>
            <w:r w:rsidRPr="00AD4D48">
              <w:rPr>
                <w:rFonts w:ascii="Times New Roman" w:hAnsi="Times New Roman" w:cs="Times New Roman"/>
                <w:lang w:val="ru-RU"/>
              </w:rPr>
              <w:t>Действия при работе с бумагой.</w:t>
            </w:r>
          </w:p>
          <w:p w:rsidR="0089093F" w:rsidRPr="00AD4D48" w:rsidRDefault="0089093F">
            <w:pPr>
              <w:autoSpaceDE w:val="0"/>
              <w:autoSpaceDN w:val="0"/>
              <w:spacing w:before="84" w:after="0" w:line="262" w:lineRule="auto"/>
              <w:ind w:left="64" w:right="288"/>
              <w:rPr>
                <w:rFonts w:ascii="Times New Roman" w:hAnsi="Times New Roman" w:cs="Times New Roman"/>
                <w:lang w:val="ru-RU"/>
              </w:rPr>
            </w:pP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07.04.2023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lang w:val="ru-RU"/>
              </w:rPr>
            </w:pPr>
            <w:r w:rsidRPr="00AD4D48">
              <w:rPr>
                <w:rFonts w:ascii="Times New Roman" w:eastAsia="Times New Roman" w:hAnsi="Times New Roman" w:cs="Times New Roman"/>
                <w:color w:val="000000"/>
                <w:lang w:val="ru-RU"/>
              </w:rPr>
              <w:t>Тестирование;</w:t>
            </w:r>
          </w:p>
        </w:tc>
      </w:tr>
      <w:tr w:rsidR="0089093F" w:rsidRPr="00AD4D48">
        <w:trPr>
          <w:trHeight w:hRule="exact" w:val="1320"/>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lang w:val="ru-RU"/>
              </w:rPr>
            </w:pPr>
            <w:r w:rsidRPr="00AD4D48">
              <w:rPr>
                <w:rFonts w:ascii="Times New Roman" w:eastAsia="Times New Roman" w:hAnsi="Times New Roman" w:cs="Times New Roman"/>
                <w:color w:val="000000"/>
                <w:lang w:val="ru-RU"/>
              </w:rPr>
              <w:t>59.</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61266D" w:rsidP="00302E77">
            <w:pPr>
              <w:autoSpaceDE w:val="0"/>
              <w:autoSpaceDN w:val="0"/>
              <w:spacing w:before="88" w:after="0" w:line="240" w:lineRule="auto"/>
              <w:ind w:left="64" w:right="864"/>
              <w:rPr>
                <w:rFonts w:ascii="Times New Roman" w:hAnsi="Times New Roman" w:cs="Times New Roman"/>
                <w:lang w:val="ru-RU"/>
              </w:rPr>
            </w:pPr>
            <w:r w:rsidRPr="00AD4D48">
              <w:rPr>
                <w:rFonts w:ascii="Times New Roman" w:hAnsi="Times New Roman" w:cs="Times New Roman"/>
                <w:lang w:val="ru-RU"/>
              </w:rPr>
              <w:t>Действия при работе с тканью.</w:t>
            </w:r>
            <w:r w:rsidR="00302E77" w:rsidRPr="00AD4D48">
              <w:rPr>
                <w:rFonts w:ascii="Times New Roman" w:hAnsi="Times New Roman" w:cs="Times New Roman"/>
                <w:lang w:val="ru-RU"/>
              </w:rPr>
              <w:t xml:space="preserve"> Технология обработки текстильных материалов. работы в швейной мастерской.</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13.04.2023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ind w:left="62"/>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Устный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 xml:space="preserve">опрос;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Практическая работа;</w:t>
            </w:r>
          </w:p>
        </w:tc>
      </w:tr>
      <w:tr w:rsidR="0089093F" w:rsidRPr="00AD4D48">
        <w:trPr>
          <w:trHeight w:hRule="exact" w:val="131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lang w:val="ru-RU"/>
              </w:rPr>
            </w:pPr>
            <w:r w:rsidRPr="00AD4D48">
              <w:rPr>
                <w:rFonts w:ascii="Times New Roman" w:eastAsia="Times New Roman" w:hAnsi="Times New Roman" w:cs="Times New Roman"/>
                <w:color w:val="000000"/>
                <w:lang w:val="ru-RU"/>
              </w:rPr>
              <w:t>60.</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02E77" w:rsidP="00302E77">
            <w:pPr>
              <w:autoSpaceDE w:val="0"/>
              <w:autoSpaceDN w:val="0"/>
              <w:spacing w:before="86" w:after="0" w:line="271" w:lineRule="auto"/>
              <w:ind w:left="64" w:right="864"/>
              <w:rPr>
                <w:rFonts w:ascii="Times New Roman" w:hAnsi="Times New Roman" w:cs="Times New Roman"/>
                <w:lang w:val="ru-RU"/>
              </w:rPr>
            </w:pPr>
            <w:r w:rsidRPr="00AD4D48">
              <w:rPr>
                <w:rFonts w:ascii="Times New Roman" w:hAnsi="Times New Roman" w:cs="Times New Roman"/>
                <w:lang w:val="ru-RU"/>
              </w:rPr>
              <w:t>Оборудование текстильного</w:t>
            </w:r>
            <w:r w:rsidR="00803058">
              <w:rPr>
                <w:rFonts w:ascii="Times New Roman" w:hAnsi="Times New Roman" w:cs="Times New Roman"/>
                <w:lang w:val="ru-RU"/>
              </w:rPr>
              <w:t xml:space="preserve"> </w:t>
            </w:r>
            <w:r w:rsidRPr="00AD4D48">
              <w:rPr>
                <w:rFonts w:ascii="Times New Roman" w:hAnsi="Times New Roman" w:cs="Times New Roman"/>
                <w:lang w:val="ru-RU"/>
              </w:rPr>
              <w:t>производства. Основное швейное оборудование и инструменты.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AA60E5">
            <w:pPr>
              <w:autoSpaceDE w:val="0"/>
              <w:autoSpaceDN w:val="0"/>
              <w:spacing w:before="86" w:after="0" w:line="230"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14.04.2023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ind w:left="62"/>
              <w:rPr>
                <w:rFonts w:ascii="Times New Roman" w:hAnsi="Times New Roman" w:cs="Times New Roman"/>
                <w:lang w:val="ru-RU"/>
              </w:rPr>
            </w:pP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Практическая работа;</w:t>
            </w:r>
          </w:p>
        </w:tc>
      </w:tr>
      <w:tr w:rsidR="0089093F" w:rsidRPr="00AD4D48" w:rsidTr="0061266D">
        <w:trPr>
          <w:trHeight w:hRule="exact" w:val="621"/>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lang w:val="ru-RU"/>
              </w:rPr>
            </w:pPr>
            <w:r w:rsidRPr="00AD4D48">
              <w:rPr>
                <w:rFonts w:ascii="Times New Roman" w:eastAsia="Times New Roman" w:hAnsi="Times New Roman" w:cs="Times New Roman"/>
                <w:color w:val="000000"/>
                <w:lang w:val="ru-RU"/>
              </w:rPr>
              <w:t>61.</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61266D">
            <w:pPr>
              <w:autoSpaceDE w:val="0"/>
              <w:autoSpaceDN w:val="0"/>
              <w:spacing w:before="86" w:after="0"/>
              <w:ind w:left="64"/>
              <w:rPr>
                <w:rFonts w:ascii="Times New Roman" w:hAnsi="Times New Roman" w:cs="Times New Roman"/>
                <w:lang w:val="ru-RU"/>
              </w:rPr>
            </w:pPr>
            <w:r w:rsidRPr="00AD4D48">
              <w:rPr>
                <w:rFonts w:ascii="Times New Roman" w:hAnsi="Times New Roman" w:cs="Times New Roman"/>
                <w:lang w:val="ru-RU"/>
              </w:rPr>
              <w:t>Действия при работе с древесиной.</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20.04.2023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Устный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опрос;</w:t>
            </w:r>
          </w:p>
        </w:tc>
      </w:tr>
      <w:tr w:rsidR="0089093F" w:rsidRPr="00AD4D48" w:rsidTr="0061266D">
        <w:trPr>
          <w:trHeight w:hRule="exact" w:val="72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lang w:val="ru-RU"/>
              </w:rPr>
            </w:pPr>
            <w:r w:rsidRPr="00AD4D48">
              <w:rPr>
                <w:rFonts w:ascii="Times New Roman" w:eastAsia="Times New Roman" w:hAnsi="Times New Roman" w:cs="Times New Roman"/>
                <w:color w:val="000000"/>
                <w:lang w:val="ru-RU"/>
              </w:rPr>
              <w:t>62.</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61266D" w:rsidP="00CB1028">
            <w:pPr>
              <w:autoSpaceDE w:val="0"/>
              <w:autoSpaceDN w:val="0"/>
              <w:spacing w:before="86" w:after="0"/>
              <w:ind w:left="64"/>
              <w:rPr>
                <w:rFonts w:ascii="Times New Roman" w:hAnsi="Times New Roman" w:cs="Times New Roman"/>
                <w:lang w:val="ru-RU"/>
              </w:rPr>
            </w:pPr>
            <w:r w:rsidRPr="00AD4D48">
              <w:rPr>
                <w:rFonts w:ascii="Times New Roman" w:hAnsi="Times New Roman" w:cs="Times New Roman"/>
                <w:lang w:val="ru-RU"/>
              </w:rPr>
              <w:t>Действия при работе с тонколистовым металлом.</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21.04.2023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Pr>
                <w:rFonts w:ascii="Times New Roman" w:hAnsi="Times New Roman" w:cs="Times New Roman"/>
              </w:rPr>
            </w:pPr>
            <w:r w:rsidRPr="00AD4D48">
              <w:rPr>
                <w:rFonts w:ascii="Times New Roman" w:eastAsia="Times New Roman" w:hAnsi="Times New Roman" w:cs="Times New Roman"/>
                <w:color w:val="000000"/>
              </w:rPr>
              <w:t>Практическая работа;</w:t>
            </w:r>
          </w:p>
        </w:tc>
      </w:tr>
      <w:tr w:rsidR="0089093F" w:rsidRPr="00AD4D48">
        <w:trPr>
          <w:trHeight w:hRule="exact" w:val="1596"/>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lastRenderedPageBreak/>
              <w:t>63.</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61266D">
            <w:pPr>
              <w:autoSpaceDE w:val="0"/>
              <w:autoSpaceDN w:val="0"/>
              <w:spacing w:before="88" w:after="0" w:line="281" w:lineRule="auto"/>
              <w:ind w:left="64"/>
              <w:rPr>
                <w:rFonts w:ascii="Times New Roman" w:hAnsi="Times New Roman" w:cs="Times New Roman"/>
                <w:lang w:val="ru-RU"/>
              </w:rPr>
            </w:pPr>
            <w:r w:rsidRPr="00AD4D48">
              <w:rPr>
                <w:rFonts w:ascii="Times New Roman" w:hAnsi="Times New Roman" w:cs="Times New Roman"/>
                <w:lang w:val="ru-RU"/>
              </w:rPr>
              <w:t>Приготовление пищи. Общность и различие действий с различными материалами и пищевыми продуктами.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27.04.2023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bl>
    <w:p w:rsidR="0089093F" w:rsidRPr="00AD4D48" w:rsidRDefault="0089093F">
      <w:pPr>
        <w:autoSpaceDE w:val="0"/>
        <w:autoSpaceDN w:val="0"/>
        <w:spacing w:after="0" w:line="14" w:lineRule="exact"/>
        <w:rPr>
          <w:rFonts w:ascii="Times New Roman" w:hAnsi="Times New Roman" w:cs="Times New Roman"/>
        </w:rPr>
      </w:pPr>
    </w:p>
    <w:tbl>
      <w:tblPr>
        <w:tblW w:w="0" w:type="auto"/>
        <w:tblInd w:w="5" w:type="dxa"/>
        <w:tblLayout w:type="fixed"/>
        <w:tblLook w:val="04A0" w:firstRow="1" w:lastRow="0" w:firstColumn="1" w:lastColumn="0" w:noHBand="0" w:noVBand="1"/>
      </w:tblPr>
      <w:tblGrid>
        <w:gridCol w:w="442"/>
        <w:gridCol w:w="4156"/>
        <w:gridCol w:w="642"/>
        <w:gridCol w:w="1422"/>
        <w:gridCol w:w="1466"/>
        <w:gridCol w:w="1088"/>
        <w:gridCol w:w="1444"/>
      </w:tblGrid>
      <w:tr w:rsidR="0089093F" w:rsidRPr="00AD4D48">
        <w:trPr>
          <w:trHeight w:hRule="exact" w:val="161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64.</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61266D">
            <w:pPr>
              <w:autoSpaceDE w:val="0"/>
              <w:autoSpaceDN w:val="0"/>
              <w:spacing w:before="62" w:after="0" w:line="271" w:lineRule="auto"/>
              <w:ind w:left="64" w:right="576"/>
              <w:rPr>
                <w:rFonts w:ascii="Times New Roman" w:hAnsi="Times New Roman" w:cs="Times New Roman"/>
                <w:lang w:val="ru-RU"/>
              </w:rPr>
            </w:pPr>
            <w:r w:rsidRPr="00AD4D48">
              <w:rPr>
                <w:rFonts w:ascii="Times New Roman" w:hAnsi="Times New Roman" w:cs="Times New Roman"/>
                <w:lang w:val="ru-RU"/>
              </w:rPr>
              <w:t>Приготовление пищи. Общность и различие действий с различными материалами и пищевыми продуктами.</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28.04.2023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Тестирование;</w:t>
            </w:r>
          </w:p>
        </w:tc>
      </w:tr>
      <w:tr w:rsidR="0089093F" w:rsidRPr="00AD4D48" w:rsidTr="001B4473">
        <w:trPr>
          <w:trHeight w:hRule="exact" w:val="1648"/>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jc w:val="center"/>
              <w:rPr>
                <w:rFonts w:ascii="Times New Roman" w:hAnsi="Times New Roman" w:cs="Times New Roman"/>
              </w:rPr>
            </w:pPr>
            <w:r w:rsidRPr="00AD4D48">
              <w:rPr>
                <w:rFonts w:ascii="Times New Roman" w:eastAsia="Times New Roman" w:hAnsi="Times New Roman" w:cs="Times New Roman"/>
                <w:color w:val="000000"/>
              </w:rPr>
              <w:t>65.</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1B4473">
            <w:pPr>
              <w:autoSpaceDE w:val="0"/>
              <w:autoSpaceDN w:val="0"/>
              <w:spacing w:before="84" w:after="0"/>
              <w:ind w:left="64"/>
              <w:rPr>
                <w:rFonts w:ascii="Times New Roman" w:hAnsi="Times New Roman" w:cs="Times New Roman"/>
                <w:lang w:val="ru-RU"/>
              </w:rPr>
            </w:pPr>
            <w:r w:rsidRPr="00AD4D48">
              <w:rPr>
                <w:rFonts w:ascii="Times New Roman" w:eastAsia="Times New Roman" w:hAnsi="Times New Roman" w:cs="Times New Roman"/>
                <w:color w:val="000000"/>
                <w:lang w:val="ru-RU"/>
              </w:rPr>
              <w:t xml:space="preserve">Технологии обработки пищевых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 xml:space="preserve">продуктов. Организация и оборудование кухни. Санитарные и гигиенические </w:t>
            </w:r>
            <w:r w:rsidRPr="00AD4D48">
              <w:rPr>
                <w:rFonts w:ascii="Times New Roman" w:hAnsi="Times New Roman" w:cs="Times New Roman"/>
                <w:lang w:val="ru-RU"/>
              </w:rPr>
              <w:br/>
            </w:r>
            <w:r w:rsidRPr="00AD4D48">
              <w:rPr>
                <w:rFonts w:ascii="Times New Roman" w:eastAsia="Times New Roman" w:hAnsi="Times New Roman" w:cs="Times New Roman"/>
                <w:color w:val="000000"/>
                <w:lang w:val="ru-RU"/>
              </w:rPr>
              <w:t>требования к помещению кухни и столовой, посуде, к обработке пищевых продуктов.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04.05.2023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4"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rsidTr="001B4473">
        <w:trPr>
          <w:trHeight w:hRule="exact" w:val="1597"/>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66.</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1B4473" w:rsidRPr="00AD4D48" w:rsidRDefault="001B4473" w:rsidP="001B4473">
            <w:pPr>
              <w:autoSpaceDE w:val="0"/>
              <w:autoSpaceDN w:val="0"/>
              <w:spacing w:before="84" w:after="0" w:line="262" w:lineRule="auto"/>
              <w:ind w:left="64" w:right="288"/>
              <w:rPr>
                <w:rFonts w:ascii="Times New Roman" w:hAnsi="Times New Roman" w:cs="Times New Roman"/>
                <w:lang w:val="ru-RU"/>
              </w:rPr>
            </w:pPr>
            <w:r w:rsidRPr="00AD4D48">
              <w:rPr>
                <w:rFonts w:ascii="Times New Roman" w:eastAsia="Times New Roman" w:hAnsi="Times New Roman" w:cs="Times New Roman"/>
                <w:color w:val="000000"/>
                <w:lang w:val="ru-RU"/>
              </w:rPr>
              <w:t>Основы здорового питания. Основные приёмы и способы обработки продуктов.</w:t>
            </w:r>
          </w:p>
          <w:p w:rsidR="0089093F" w:rsidRPr="00AD4D48" w:rsidRDefault="001B4473" w:rsidP="001B4473">
            <w:pPr>
              <w:autoSpaceDE w:val="0"/>
              <w:autoSpaceDN w:val="0"/>
              <w:spacing w:before="86" w:after="0" w:line="271" w:lineRule="auto"/>
              <w:ind w:left="64" w:right="576"/>
              <w:rPr>
                <w:rFonts w:ascii="Times New Roman" w:hAnsi="Times New Roman" w:cs="Times New Roman"/>
                <w:lang w:val="ru-RU"/>
              </w:rPr>
            </w:pPr>
            <w:r w:rsidRPr="00AD4D48">
              <w:rPr>
                <w:rFonts w:ascii="Times New Roman" w:eastAsia="Times New Roman" w:hAnsi="Times New Roman" w:cs="Times New Roman"/>
                <w:color w:val="000000"/>
                <w:lang w:val="ru-RU"/>
              </w:rPr>
              <w:t>Технология приготовления основных блюд Профессии, связанные с производством и обработкой пищевых продуктов.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05.08.2022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ind w:left="62"/>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 xml:space="preserve">опрос; </w:t>
            </w:r>
            <w:r w:rsidRPr="00AD4D48">
              <w:rPr>
                <w:rFonts w:ascii="Times New Roman" w:hAnsi="Times New Roman" w:cs="Times New Roman"/>
              </w:rPr>
              <w:br/>
            </w:r>
            <w:r w:rsidRPr="00AD4D48">
              <w:rPr>
                <w:rFonts w:ascii="Times New Roman" w:eastAsia="Times New Roman" w:hAnsi="Times New Roman" w:cs="Times New Roman"/>
                <w:color w:val="000000"/>
              </w:rPr>
              <w:t>Практическая работа;</w:t>
            </w:r>
          </w:p>
        </w:tc>
      </w:tr>
      <w:tr w:rsidR="0089093F" w:rsidRPr="00AD4D48" w:rsidTr="00803058">
        <w:trPr>
          <w:trHeight w:hRule="exact" w:val="1224"/>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jc w:val="center"/>
              <w:rPr>
                <w:rFonts w:ascii="Times New Roman" w:hAnsi="Times New Roman" w:cs="Times New Roman"/>
              </w:rPr>
            </w:pPr>
            <w:r w:rsidRPr="00AD4D48">
              <w:rPr>
                <w:rFonts w:ascii="Times New Roman" w:eastAsia="Times New Roman" w:hAnsi="Times New Roman" w:cs="Times New Roman"/>
                <w:color w:val="000000"/>
              </w:rPr>
              <w:t>67.</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1B4473">
            <w:pPr>
              <w:autoSpaceDE w:val="0"/>
              <w:autoSpaceDN w:val="0"/>
              <w:spacing w:before="88" w:after="0" w:line="230" w:lineRule="auto"/>
              <w:ind w:left="64"/>
              <w:rPr>
                <w:rFonts w:ascii="Times New Roman" w:hAnsi="Times New Roman" w:cs="Times New Roman"/>
                <w:lang w:val="ru-RU"/>
              </w:rPr>
            </w:pPr>
            <w:r w:rsidRPr="00AD4D48">
              <w:rPr>
                <w:rFonts w:ascii="Times New Roman" w:eastAsia="Times New Roman" w:hAnsi="Times New Roman" w:cs="Times New Roman"/>
                <w:color w:val="000000"/>
                <w:lang w:val="ru-RU"/>
              </w:rPr>
              <w:t>Сервировка стола. Правила этикета за столом. Условия хранения продуктов питания. Утилизация бытовых и пищевых отходов.</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11.08.2022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8"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rsidRPr="00AD4D48" w:rsidTr="001B4473">
        <w:trPr>
          <w:trHeight w:hRule="exact" w:val="1101"/>
        </w:trPr>
        <w:tc>
          <w:tcPr>
            <w:tcW w:w="4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jc w:val="center"/>
              <w:rPr>
                <w:rFonts w:ascii="Times New Roman" w:hAnsi="Times New Roman" w:cs="Times New Roman"/>
              </w:rPr>
            </w:pPr>
            <w:r w:rsidRPr="00AD4D48">
              <w:rPr>
                <w:rFonts w:ascii="Times New Roman" w:eastAsia="Times New Roman" w:hAnsi="Times New Roman" w:cs="Times New Roman"/>
                <w:color w:val="000000"/>
              </w:rPr>
              <w:t>68.</w:t>
            </w:r>
          </w:p>
        </w:tc>
        <w:tc>
          <w:tcPr>
            <w:tcW w:w="415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1B4473">
            <w:pPr>
              <w:autoSpaceDE w:val="0"/>
              <w:autoSpaceDN w:val="0"/>
              <w:spacing w:before="86" w:after="0" w:line="262" w:lineRule="auto"/>
              <w:ind w:left="64" w:right="288"/>
              <w:rPr>
                <w:rFonts w:ascii="Times New Roman" w:hAnsi="Times New Roman" w:cs="Times New Roman"/>
                <w:lang w:val="ru-RU"/>
              </w:rPr>
            </w:pPr>
            <w:r w:rsidRPr="00AD4D48">
              <w:rPr>
                <w:rFonts w:ascii="Times New Roman" w:eastAsia="Times New Roman" w:hAnsi="Times New Roman" w:cs="Times New Roman"/>
                <w:color w:val="000000"/>
                <w:lang w:val="ru-RU"/>
              </w:rPr>
              <w:t>Приготовление пищи в походных условиях. Основы здорового питания в походных условиях. Утилизация бытовых и пищевых отходов в походных условиях. Безопасные приёмы работы.</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1</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2"/>
              <w:rPr>
                <w:rFonts w:ascii="Times New Roman" w:hAnsi="Times New Roman" w:cs="Times New Roman"/>
              </w:rPr>
            </w:pPr>
            <w:r w:rsidRPr="00AD4D48">
              <w:rPr>
                <w:rFonts w:ascii="Times New Roman" w:eastAsia="Times New Roman" w:hAnsi="Times New Roman" w:cs="Times New Roman"/>
                <w:color w:val="000000"/>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4"/>
              <w:rPr>
                <w:rFonts w:ascii="Times New Roman" w:hAnsi="Times New Roman" w:cs="Times New Roman"/>
              </w:rPr>
            </w:pPr>
            <w:r w:rsidRPr="00AD4D48">
              <w:rPr>
                <w:rFonts w:ascii="Times New Roman" w:eastAsia="Times New Roman" w:hAnsi="Times New Roman" w:cs="Times New Roman"/>
                <w:color w:val="000000"/>
              </w:rPr>
              <w:t>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30" w:lineRule="auto"/>
              <w:ind w:left="66"/>
              <w:rPr>
                <w:rFonts w:ascii="Times New Roman" w:hAnsi="Times New Roman" w:cs="Times New Roman"/>
              </w:rPr>
            </w:pPr>
            <w:r w:rsidRPr="00AD4D48">
              <w:rPr>
                <w:rFonts w:ascii="Times New Roman" w:eastAsia="Times New Roman" w:hAnsi="Times New Roman" w:cs="Times New Roman"/>
                <w:color w:val="000000"/>
              </w:rPr>
              <w:t xml:space="preserve">12.08.2022 </w:t>
            </w:r>
          </w:p>
        </w:tc>
        <w:tc>
          <w:tcPr>
            <w:tcW w:w="1444"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AD4D48" w:rsidRDefault="00342227">
            <w:pPr>
              <w:autoSpaceDE w:val="0"/>
              <w:autoSpaceDN w:val="0"/>
              <w:spacing w:before="86" w:after="0" w:line="262" w:lineRule="auto"/>
              <w:ind w:left="62" w:right="576"/>
              <w:rPr>
                <w:rFonts w:ascii="Times New Roman" w:hAnsi="Times New Roman" w:cs="Times New Roman"/>
              </w:rPr>
            </w:pPr>
            <w:r w:rsidRPr="00AD4D48">
              <w:rPr>
                <w:rFonts w:ascii="Times New Roman" w:eastAsia="Times New Roman" w:hAnsi="Times New Roman" w:cs="Times New Roman"/>
                <w:color w:val="000000"/>
              </w:rPr>
              <w:t xml:space="preserve">Устный </w:t>
            </w:r>
            <w:r w:rsidRPr="00AD4D48">
              <w:rPr>
                <w:rFonts w:ascii="Times New Roman" w:hAnsi="Times New Roman" w:cs="Times New Roman"/>
              </w:rPr>
              <w:br/>
            </w:r>
            <w:r w:rsidRPr="00AD4D48">
              <w:rPr>
                <w:rFonts w:ascii="Times New Roman" w:eastAsia="Times New Roman" w:hAnsi="Times New Roman" w:cs="Times New Roman"/>
                <w:color w:val="000000"/>
              </w:rPr>
              <w:t>опрос;</w:t>
            </w:r>
          </w:p>
        </w:tc>
      </w:tr>
      <w:tr w:rsidR="0089093F">
        <w:trPr>
          <w:trHeight w:hRule="exact" w:val="774"/>
        </w:trPr>
        <w:tc>
          <w:tcPr>
            <w:tcW w:w="4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342227" w:rsidRDefault="00342227">
            <w:pPr>
              <w:autoSpaceDE w:val="0"/>
              <w:autoSpaceDN w:val="0"/>
              <w:spacing w:before="90" w:after="0" w:line="262" w:lineRule="auto"/>
              <w:ind w:left="64" w:right="1152"/>
              <w:rPr>
                <w:lang w:val="ru-RU"/>
              </w:rPr>
            </w:pPr>
            <w:r w:rsidRPr="00342227">
              <w:rPr>
                <w:rFonts w:ascii="Times New Roman" w:eastAsia="Times New Roman" w:hAnsi="Times New Roman"/>
                <w:color w:val="000000"/>
                <w:sz w:val="21"/>
                <w:lang w:val="ru-RU"/>
              </w:rPr>
              <w:t>ОБЩЕЕ КОЛИЧЕСТВО ЧАСОВ ПО ПРОГРАММЕ</w:t>
            </w:r>
          </w:p>
        </w:tc>
        <w:tc>
          <w:tcPr>
            <w:tcW w:w="64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90" w:after="0" w:line="230" w:lineRule="auto"/>
              <w:ind w:left="64"/>
            </w:pPr>
            <w:r>
              <w:rPr>
                <w:rFonts w:ascii="Times New Roman" w:eastAsia="Times New Roman" w:hAnsi="Times New Roman"/>
                <w:color w:val="000000"/>
                <w:sz w:val="21"/>
              </w:rPr>
              <w:t>68</w:t>
            </w:r>
          </w:p>
        </w:tc>
        <w:tc>
          <w:tcPr>
            <w:tcW w:w="1422"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Pr="00CB1028" w:rsidRDefault="00CB1028">
            <w:pPr>
              <w:autoSpaceDE w:val="0"/>
              <w:autoSpaceDN w:val="0"/>
              <w:spacing w:before="90" w:after="0" w:line="230" w:lineRule="auto"/>
              <w:ind w:left="62"/>
              <w:rPr>
                <w:lang w:val="ru-RU"/>
              </w:rPr>
            </w:pPr>
            <w:r>
              <w:rPr>
                <w:rFonts w:ascii="Times New Roman" w:eastAsia="Times New Roman" w:hAnsi="Times New Roman"/>
                <w:color w:val="000000"/>
                <w:sz w:val="21"/>
                <w:lang w:val="ru-RU"/>
              </w:rPr>
              <w:t>2</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342227">
            <w:pPr>
              <w:autoSpaceDE w:val="0"/>
              <w:autoSpaceDN w:val="0"/>
              <w:spacing w:before="90" w:after="0" w:line="230" w:lineRule="auto"/>
              <w:ind w:left="64"/>
            </w:pPr>
            <w:r>
              <w:rPr>
                <w:rFonts w:ascii="Times New Roman" w:eastAsia="Times New Roman" w:hAnsi="Times New Roman"/>
                <w:color w:val="000000"/>
                <w:sz w:val="21"/>
              </w:rPr>
              <w:t>29</w:t>
            </w:r>
          </w:p>
        </w:tc>
        <w:tc>
          <w:tcPr>
            <w:tcW w:w="25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9093F" w:rsidRDefault="0089093F"/>
        </w:tc>
      </w:tr>
    </w:tbl>
    <w:p w:rsidR="0089093F" w:rsidRPr="009E18A6" w:rsidRDefault="009E18A6">
      <w:pPr>
        <w:autoSpaceDE w:val="0"/>
        <w:autoSpaceDN w:val="0"/>
        <w:spacing w:after="0" w:line="14" w:lineRule="exact"/>
        <w:rPr>
          <w:lang w:val="ru-RU"/>
        </w:rPr>
      </w:pPr>
      <w:r>
        <w:rPr>
          <w:lang w:val="ru-RU"/>
        </w:rPr>
        <w:t xml:space="preserve"> </w:t>
      </w:r>
    </w:p>
    <w:p w:rsidR="0089093F" w:rsidRDefault="0089093F">
      <w:pPr>
        <w:sectPr w:rsidR="0089093F">
          <w:pgSz w:w="11900" w:h="16840"/>
          <w:pgMar w:top="284" w:right="556" w:bottom="1440" w:left="654" w:header="720" w:footer="720" w:gutter="0"/>
          <w:cols w:space="720" w:equalWidth="0">
            <w:col w:w="10690" w:space="0"/>
          </w:cols>
          <w:docGrid w:linePitch="360"/>
        </w:sectPr>
      </w:pPr>
    </w:p>
    <w:p w:rsidR="0089093F" w:rsidRDefault="0089093F">
      <w:pPr>
        <w:autoSpaceDE w:val="0"/>
        <w:autoSpaceDN w:val="0"/>
        <w:spacing w:after="78" w:line="220" w:lineRule="exact"/>
      </w:pPr>
    </w:p>
    <w:p w:rsidR="0089093F" w:rsidRDefault="0089093F">
      <w:pPr>
        <w:rPr>
          <w:lang w:val="ru-RU"/>
        </w:rPr>
      </w:pPr>
    </w:p>
    <w:p w:rsidR="009E18A6" w:rsidRPr="009E18A6" w:rsidRDefault="009E18A6" w:rsidP="009E18A6">
      <w:pPr>
        <w:rPr>
          <w:b/>
          <w:bCs/>
          <w:lang w:val="ru-RU"/>
        </w:rPr>
      </w:pPr>
      <w:r w:rsidRPr="009E18A6">
        <w:rPr>
          <w:b/>
          <w:bCs/>
          <w:lang w:val="ru-RU"/>
        </w:rPr>
        <w:t>УЧЕБНО-МЕТОДИЧЕСКОЕ ОБЕСПЕЧЕНИЕ ОБРАЗОВАТЕЛЬНОГО ПРОЦЕССА</w:t>
      </w:r>
    </w:p>
    <w:p w:rsidR="009E18A6" w:rsidRPr="009E18A6" w:rsidRDefault="009E18A6" w:rsidP="009E18A6">
      <w:pPr>
        <w:rPr>
          <w:b/>
          <w:bCs/>
          <w:lang w:val="ru-RU"/>
        </w:rPr>
      </w:pPr>
      <w:r w:rsidRPr="009E18A6">
        <w:rPr>
          <w:b/>
          <w:bCs/>
          <w:lang w:val="ru-RU"/>
        </w:rPr>
        <w:t>ОБЯЗАТЕЛЬНЫЕ УЧЕБНЫЕ МАТЕРИАЛЫ ДЛЯ УЧЕНИКА</w:t>
      </w:r>
    </w:p>
    <w:p w:rsidR="009E18A6" w:rsidRPr="009E18A6" w:rsidRDefault="009E18A6" w:rsidP="009E18A6">
      <w:pPr>
        <w:rPr>
          <w:lang w:val="ru-RU"/>
        </w:rPr>
      </w:pPr>
      <w:r w:rsidRPr="00342227">
        <w:rPr>
          <w:rFonts w:ascii="Times New Roman" w:eastAsia="Times New Roman" w:hAnsi="Times New Roman"/>
          <w:color w:val="000000"/>
          <w:sz w:val="24"/>
          <w:lang w:val="ru-RU"/>
        </w:rPr>
        <w:t>Технология. 5 класс/Тищенко А.Т., Синица Н.В., Общество с ограниченной ответственностью</w:t>
      </w:r>
      <w:r>
        <w:rPr>
          <w:rFonts w:ascii="Times New Roman" w:eastAsia="Times New Roman" w:hAnsi="Times New Roman"/>
          <w:color w:val="000000"/>
          <w:sz w:val="24"/>
          <w:lang w:val="ru-RU"/>
        </w:rPr>
        <w:t xml:space="preserve"> </w:t>
      </w:r>
      <w:r w:rsidRPr="00342227">
        <w:rPr>
          <w:rFonts w:ascii="Times New Roman" w:eastAsia="Times New Roman" w:hAnsi="Times New Roman"/>
          <w:color w:val="000000"/>
          <w:sz w:val="24"/>
          <w:lang w:val="ru-RU"/>
        </w:rPr>
        <w:t>«Издательский центр ВЕНТАНА-ГРАФ»; Акционерное общество «Издательство Просвещение</w:t>
      </w:r>
    </w:p>
    <w:p w:rsidR="009E18A6" w:rsidRPr="009E18A6" w:rsidRDefault="009E18A6" w:rsidP="009E18A6">
      <w:pPr>
        <w:rPr>
          <w:b/>
          <w:bCs/>
          <w:lang w:val="ru-RU"/>
        </w:rPr>
      </w:pPr>
      <w:r w:rsidRPr="009E18A6">
        <w:rPr>
          <w:b/>
          <w:bCs/>
          <w:lang w:val="ru-RU"/>
        </w:rPr>
        <w:t>МЕТОДИЧЕСКИЕ МАТЕРИАЛЫ ДЛЯ УЧИТЕЛЯ</w:t>
      </w:r>
    </w:p>
    <w:p w:rsidR="009E18A6" w:rsidRPr="009E18A6" w:rsidRDefault="009E18A6" w:rsidP="009E18A6">
      <w:pPr>
        <w:rPr>
          <w:lang w:val="ru-RU"/>
        </w:rPr>
      </w:pPr>
      <w:r w:rsidRPr="009E18A6">
        <w:rPr>
          <w:lang w:val="ru-RU"/>
        </w:rPr>
        <w:t xml:space="preserve">1. Программа Технология </w:t>
      </w:r>
      <w:r>
        <w:rPr>
          <w:lang w:val="ru-RU"/>
        </w:rPr>
        <w:t>5</w:t>
      </w:r>
      <w:r w:rsidRPr="009E18A6">
        <w:rPr>
          <w:lang w:val="ru-RU"/>
        </w:rPr>
        <w:t>класс,</w:t>
      </w:r>
      <w:r w:rsidRPr="009E18A6">
        <w:rPr>
          <w:rFonts w:ascii="Times New Roman" w:eastAsia="Times New Roman" w:hAnsi="Times New Roman"/>
          <w:color w:val="000000"/>
          <w:sz w:val="24"/>
          <w:lang w:val="ru-RU"/>
        </w:rPr>
        <w:t xml:space="preserve"> </w:t>
      </w:r>
      <w:r w:rsidRPr="00342227">
        <w:rPr>
          <w:rFonts w:ascii="Times New Roman" w:eastAsia="Times New Roman" w:hAnsi="Times New Roman"/>
          <w:color w:val="000000"/>
          <w:sz w:val="24"/>
          <w:lang w:val="ru-RU"/>
        </w:rPr>
        <w:t xml:space="preserve">Технология. 5 класс/Тищенко А.Т., Синица Н.В., </w:t>
      </w:r>
      <w:r w:rsidRPr="009E18A6">
        <w:rPr>
          <w:lang w:val="ru-RU"/>
        </w:rPr>
        <w:t>«Просвещение», 2019</w:t>
      </w:r>
    </w:p>
    <w:p w:rsidR="009E18A6" w:rsidRPr="009E18A6" w:rsidRDefault="009E18A6" w:rsidP="009E18A6">
      <w:pPr>
        <w:rPr>
          <w:lang w:val="ru-RU"/>
        </w:rPr>
      </w:pPr>
      <w:r w:rsidRPr="009E18A6">
        <w:rPr>
          <w:lang w:val="ru-RU"/>
        </w:rPr>
        <w:t xml:space="preserve">2. Учебник «Технология». </w:t>
      </w:r>
    </w:p>
    <w:p w:rsidR="009E18A6" w:rsidRPr="009E18A6" w:rsidRDefault="009E18A6" w:rsidP="009E18A6">
      <w:pPr>
        <w:rPr>
          <w:b/>
          <w:bCs/>
          <w:lang w:val="ru-RU"/>
        </w:rPr>
      </w:pPr>
      <w:r w:rsidRPr="009E18A6">
        <w:rPr>
          <w:b/>
          <w:bCs/>
          <w:lang w:val="ru-RU"/>
        </w:rPr>
        <w:t>ЦИФРОВЫЕ ОБРАЗОВАТЕЛЬНЫЕ РЕСУРСЫ И РЕСУРСЫ СЕТИ ИНТЕРНЕТ</w:t>
      </w:r>
    </w:p>
    <w:p w:rsidR="009E18A6" w:rsidRPr="009E18A6" w:rsidRDefault="009E18A6" w:rsidP="009E18A6">
      <w:pPr>
        <w:rPr>
          <w:lang w:val="ru-RU"/>
        </w:rPr>
      </w:pPr>
      <w:r w:rsidRPr="009E18A6">
        <w:rPr>
          <w:lang w:val="ru-RU"/>
        </w:rPr>
        <w:t>1.Федеральный государственный образовательный стандарт основного общего образования –</w:t>
      </w:r>
    </w:p>
    <w:p w:rsidR="009E18A6" w:rsidRPr="009E18A6" w:rsidRDefault="009E18A6" w:rsidP="009E18A6">
      <w:pPr>
        <w:rPr>
          <w:lang w:val="ru-RU"/>
        </w:rPr>
      </w:pPr>
      <w:r w:rsidRPr="009E18A6">
        <w:rPr>
          <w:lang w:val="ru-RU"/>
        </w:rPr>
        <w:t>http//standart.edu.ru/</w:t>
      </w:r>
    </w:p>
    <w:p w:rsidR="009E18A6" w:rsidRPr="009E18A6" w:rsidRDefault="009E18A6" w:rsidP="009E18A6">
      <w:pPr>
        <w:rPr>
          <w:lang w:val="ru-RU"/>
        </w:rPr>
      </w:pPr>
      <w:r w:rsidRPr="009E18A6">
        <w:rPr>
          <w:lang w:val="ru-RU"/>
        </w:rPr>
        <w:t>2. Дистанционная электронная школа – http://368-dist.ru/</w:t>
      </w:r>
    </w:p>
    <w:p w:rsidR="009E18A6" w:rsidRPr="009E18A6" w:rsidRDefault="009E18A6" w:rsidP="009E18A6">
      <w:pPr>
        <w:rPr>
          <w:lang w:val="ru-RU"/>
        </w:rPr>
      </w:pPr>
      <w:r w:rsidRPr="009E18A6">
        <w:rPr>
          <w:lang w:val="ru-RU"/>
        </w:rPr>
        <w:t>3. Российская электронная школа - https://resh.edu.ru/</w:t>
      </w:r>
    </w:p>
    <w:p w:rsidR="009E18A6" w:rsidRPr="009E18A6" w:rsidRDefault="009E18A6" w:rsidP="009E18A6">
      <w:pPr>
        <w:rPr>
          <w:b/>
          <w:bCs/>
          <w:lang w:val="ru-RU"/>
        </w:rPr>
      </w:pPr>
      <w:r w:rsidRPr="009E18A6">
        <w:rPr>
          <w:b/>
          <w:bCs/>
          <w:lang w:val="ru-RU"/>
        </w:rPr>
        <w:t>МАТЕРИАЛЬНО-ТЕХНИЧЕСКОЕ ОБЕСПЕЧЕНИЕ ОБРАЗОВАТЕЛЬНОГО ПРОЦЕССА</w:t>
      </w:r>
    </w:p>
    <w:p w:rsidR="009E18A6" w:rsidRPr="009E18A6" w:rsidRDefault="009E18A6" w:rsidP="009E18A6">
      <w:pPr>
        <w:rPr>
          <w:b/>
          <w:bCs/>
          <w:lang w:val="ru-RU"/>
        </w:rPr>
      </w:pPr>
      <w:r w:rsidRPr="009E18A6">
        <w:rPr>
          <w:b/>
          <w:bCs/>
          <w:lang w:val="ru-RU"/>
        </w:rPr>
        <w:t>УЧЕБНОЕ ОБОРУДОВАНИЕ</w:t>
      </w:r>
    </w:p>
    <w:p w:rsidR="009E18A6" w:rsidRPr="00342227" w:rsidRDefault="009E18A6" w:rsidP="009E18A6">
      <w:pPr>
        <w:rPr>
          <w:lang w:val="ru-RU"/>
        </w:rPr>
        <w:sectPr w:rsidR="009E18A6" w:rsidRPr="00342227">
          <w:pgSz w:w="11900" w:h="16840"/>
          <w:pgMar w:top="298" w:right="650" w:bottom="1440" w:left="666" w:header="720" w:footer="720" w:gutter="0"/>
          <w:cols w:space="720" w:equalWidth="0">
            <w:col w:w="10584" w:space="0"/>
          </w:cols>
          <w:docGrid w:linePitch="360"/>
        </w:sectPr>
      </w:pPr>
      <w:r w:rsidRPr="009E18A6">
        <w:rPr>
          <w:b/>
          <w:bCs/>
          <w:lang w:val="ru-RU"/>
        </w:rPr>
        <w:t>ОБОРУДОВАНИЕ ДЛЯ ПРОВЕДЕНИЯ ПРАКТИЧЕСКИХ РАБОТ</w:t>
      </w:r>
    </w:p>
    <w:p w:rsidR="0089093F" w:rsidRPr="00342227" w:rsidRDefault="0089093F">
      <w:pPr>
        <w:autoSpaceDE w:val="0"/>
        <w:autoSpaceDN w:val="0"/>
        <w:spacing w:after="78" w:line="220" w:lineRule="exact"/>
        <w:rPr>
          <w:lang w:val="ru-RU"/>
        </w:rPr>
      </w:pPr>
    </w:p>
    <w:p w:rsidR="0089093F" w:rsidRPr="00342227" w:rsidRDefault="00342227">
      <w:pPr>
        <w:autoSpaceDE w:val="0"/>
        <w:autoSpaceDN w:val="0"/>
        <w:spacing w:after="0" w:line="230" w:lineRule="auto"/>
        <w:rPr>
          <w:lang w:val="ru-RU"/>
        </w:rPr>
      </w:pPr>
      <w:r w:rsidRPr="00342227">
        <w:rPr>
          <w:rFonts w:ascii="Times New Roman" w:eastAsia="Times New Roman" w:hAnsi="Times New Roman"/>
          <w:b/>
          <w:color w:val="000000"/>
          <w:sz w:val="24"/>
          <w:lang w:val="ru-RU"/>
        </w:rPr>
        <w:t>МАТЕРИАЛЬНО-ТЕХНИЧЕСКОЕ ОБЕСПЕЧЕНИЕ ОБРАЗОВАТЕЛЬНОГО ПРОЦЕССА</w:t>
      </w:r>
    </w:p>
    <w:p w:rsidR="0089093F" w:rsidRPr="00342227" w:rsidRDefault="00342227">
      <w:pPr>
        <w:autoSpaceDE w:val="0"/>
        <w:autoSpaceDN w:val="0"/>
        <w:spacing w:before="346" w:after="0" w:line="302" w:lineRule="auto"/>
        <w:ind w:right="7200"/>
        <w:rPr>
          <w:lang w:val="ru-RU"/>
        </w:rPr>
      </w:pPr>
      <w:r w:rsidRPr="00342227">
        <w:rPr>
          <w:rFonts w:ascii="Times New Roman" w:eastAsia="Times New Roman" w:hAnsi="Times New Roman"/>
          <w:b/>
          <w:color w:val="000000"/>
          <w:sz w:val="24"/>
          <w:lang w:val="ru-RU"/>
        </w:rPr>
        <w:t xml:space="preserve">УЧЕБНОЕ ОБОРУДОВАНИЕ </w:t>
      </w:r>
      <w:r w:rsidRPr="00342227">
        <w:rPr>
          <w:lang w:val="ru-RU"/>
        </w:rPr>
        <w:br/>
      </w:r>
      <w:r w:rsidRPr="00342227">
        <w:rPr>
          <w:rFonts w:ascii="Times New Roman" w:eastAsia="Times New Roman" w:hAnsi="Times New Roman"/>
          <w:color w:val="000000"/>
          <w:sz w:val="24"/>
          <w:lang w:val="ru-RU"/>
        </w:rPr>
        <w:t>Мультимедийный проектор</w:t>
      </w:r>
    </w:p>
    <w:p w:rsidR="0089093F" w:rsidRPr="00342227" w:rsidRDefault="00342227">
      <w:pPr>
        <w:autoSpaceDE w:val="0"/>
        <w:autoSpaceDN w:val="0"/>
        <w:spacing w:before="262" w:after="0" w:line="302" w:lineRule="auto"/>
        <w:ind w:right="3024"/>
        <w:rPr>
          <w:lang w:val="ru-RU"/>
        </w:rPr>
      </w:pPr>
      <w:r w:rsidRPr="00342227">
        <w:rPr>
          <w:rFonts w:ascii="Times New Roman" w:eastAsia="Times New Roman" w:hAnsi="Times New Roman"/>
          <w:b/>
          <w:color w:val="000000"/>
          <w:sz w:val="24"/>
          <w:lang w:val="ru-RU"/>
        </w:rPr>
        <w:t xml:space="preserve">ОБОРУДОВАНИЕ ДЛЯ ПРОВЕДЕНИЯ ПРАКТИЧЕСКИХ РАБОТ </w:t>
      </w:r>
      <w:r w:rsidRPr="00342227">
        <w:rPr>
          <w:rFonts w:ascii="Times New Roman" w:eastAsia="Times New Roman" w:hAnsi="Times New Roman"/>
          <w:color w:val="000000"/>
          <w:sz w:val="24"/>
          <w:lang w:val="ru-RU"/>
        </w:rPr>
        <w:t>Швейное оборудование.</w:t>
      </w:r>
    </w:p>
    <w:p w:rsidR="0089093F" w:rsidRDefault="00342227">
      <w:pPr>
        <w:autoSpaceDE w:val="0"/>
        <w:autoSpaceDN w:val="0"/>
        <w:spacing w:before="70" w:after="0" w:line="230" w:lineRule="auto"/>
      </w:pPr>
      <w:r>
        <w:rPr>
          <w:rFonts w:ascii="Times New Roman" w:eastAsia="Times New Roman" w:hAnsi="Times New Roman"/>
          <w:color w:val="000000"/>
          <w:sz w:val="24"/>
        </w:rPr>
        <w:t>Плиты, духовой шкаф, посуда.</w:t>
      </w:r>
    </w:p>
    <w:p w:rsidR="0089093F" w:rsidRDefault="0089093F">
      <w:pPr>
        <w:sectPr w:rsidR="0089093F">
          <w:pgSz w:w="11900" w:h="16840"/>
          <w:pgMar w:top="298" w:right="650" w:bottom="1440" w:left="666" w:header="720" w:footer="720" w:gutter="0"/>
          <w:cols w:space="720" w:equalWidth="0">
            <w:col w:w="10584" w:space="0"/>
          </w:cols>
          <w:docGrid w:linePitch="360"/>
        </w:sectPr>
      </w:pPr>
    </w:p>
    <w:p w:rsidR="00342227" w:rsidRDefault="00342227"/>
    <w:sectPr w:rsidR="00342227"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tabs>
        <w:tab w:val="right" w:pos="9362"/>
      </w:tabs>
      <w:spacing w:after="0" w:line="259" w:lineRule="auto"/>
    </w:pPr>
    <w:r>
      <w:rPr>
        <w:rFonts w:ascii="Courier New" w:eastAsia="Courier New" w:hAnsi="Courier New" w:cs="Courier New"/>
        <w:sz w:val="37"/>
        <w:vertAlign w:val="subscript"/>
      </w:rPr>
      <w:t xml:space="preserve"> </w:t>
    </w:r>
    <w:r>
      <w:rPr>
        <w:rFonts w:ascii="Courier New" w:eastAsia="Courier New" w:hAnsi="Courier New" w:cs="Courier New"/>
        <w:sz w:val="37"/>
        <w:vertAlign w:val="subscript"/>
      </w:rPr>
      <w:tab/>
    </w:r>
    <w:r>
      <w:fldChar w:fldCharType="begin"/>
    </w:r>
    <w:r>
      <w:instrText xml:space="preserve"> PAGE   \* MERGEFORMAT </w:instrText>
    </w:r>
    <w:r>
      <w:fldChar w:fldCharType="separate"/>
    </w:r>
    <w:r>
      <w:rPr>
        <w:noProof/>
      </w:rPr>
      <w:t>694</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tabs>
        <w:tab w:val="right" w:pos="9362"/>
      </w:tabs>
      <w:spacing w:after="0" w:line="259" w:lineRule="auto"/>
    </w:pPr>
    <w:r>
      <w:rPr>
        <w:rFonts w:ascii="Courier New" w:eastAsia="Courier New" w:hAnsi="Courier New" w:cs="Courier New"/>
        <w:sz w:val="37"/>
        <w:vertAlign w:val="subscript"/>
      </w:rPr>
      <w:t xml:space="preserve"> </w:t>
    </w:r>
    <w:r>
      <w:rPr>
        <w:rFonts w:ascii="Courier New" w:eastAsia="Courier New" w:hAnsi="Courier New" w:cs="Courier New"/>
        <w:sz w:val="37"/>
        <w:vertAlign w:val="subscript"/>
      </w:rPr>
      <w:tab/>
    </w:r>
    <w:r>
      <w:fldChar w:fldCharType="begin"/>
    </w:r>
    <w:r>
      <w:instrText xml:space="preserve"> PAGE   \* MERGEFORMAT </w:instrText>
    </w:r>
    <w:r>
      <w:fldChar w:fldCharType="separate"/>
    </w:r>
    <w:r>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tabs>
        <w:tab w:val="right" w:pos="9362"/>
      </w:tabs>
      <w:spacing w:after="0" w:line="259" w:lineRule="auto"/>
    </w:pPr>
    <w:r>
      <w:rPr>
        <w:rFonts w:ascii="Courier New" w:eastAsia="Courier New" w:hAnsi="Courier New" w:cs="Courier New"/>
        <w:sz w:val="37"/>
        <w:vertAlign w:val="subscript"/>
      </w:rPr>
      <w:t xml:space="preserve"> </w:t>
    </w:r>
    <w:r>
      <w:rPr>
        <w:rFonts w:ascii="Courier New" w:eastAsia="Courier New" w:hAnsi="Courier New" w:cs="Courier New"/>
        <w:sz w:val="37"/>
        <w:vertAlign w:val="subscript"/>
      </w:rPr>
      <w:tab/>
    </w:r>
    <w:r>
      <w:fldChar w:fldCharType="begin"/>
    </w:r>
    <w:r>
      <w:instrText xml:space="preserve"> PAGE   \* MERGEFORMAT </w:instrText>
    </w:r>
    <w:r>
      <w:fldChar w:fldCharType="separate"/>
    </w:r>
    <w:r>
      <w:t>3</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tabs>
        <w:tab w:val="right" w:pos="9359"/>
      </w:tabs>
      <w:spacing w:after="0" w:line="259" w:lineRule="auto"/>
    </w:pPr>
    <w:r>
      <w:rPr>
        <w:rFonts w:ascii="Courier New" w:eastAsia="Courier New" w:hAnsi="Courier New" w:cs="Courier New"/>
        <w:sz w:val="37"/>
        <w:vertAlign w:val="subscript"/>
      </w:rPr>
      <w:t xml:space="preserve"> </w:t>
    </w:r>
    <w:r>
      <w:rPr>
        <w:rFonts w:ascii="Courier New" w:eastAsia="Courier New" w:hAnsi="Courier New" w:cs="Courier New"/>
        <w:sz w:val="37"/>
        <w:vertAlign w:val="subscript"/>
      </w:rPr>
      <w:tab/>
    </w:r>
    <w:r>
      <w:fldChar w:fldCharType="begin"/>
    </w:r>
    <w:r>
      <w:instrText xml:space="preserve"> PAGE   \* MERGEFORMAT </w:instrText>
    </w:r>
    <w:r>
      <w:fldChar w:fldCharType="separate"/>
    </w:r>
    <w:r>
      <w:rPr>
        <w:noProof/>
      </w:rPr>
      <w:t>700</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tabs>
        <w:tab w:val="right" w:pos="9359"/>
      </w:tabs>
      <w:spacing w:after="0" w:line="259" w:lineRule="auto"/>
    </w:pPr>
    <w:r>
      <w:rPr>
        <w:rFonts w:ascii="Courier New" w:eastAsia="Courier New" w:hAnsi="Courier New" w:cs="Courier New"/>
        <w:sz w:val="37"/>
        <w:vertAlign w:val="subscript"/>
      </w:rPr>
      <w:t xml:space="preserve"> </w:t>
    </w:r>
    <w:r>
      <w:rPr>
        <w:rFonts w:ascii="Courier New" w:eastAsia="Courier New" w:hAnsi="Courier New" w:cs="Courier New"/>
        <w:sz w:val="37"/>
        <w:vertAlign w:val="subscript"/>
      </w:rPr>
      <w:tab/>
    </w:r>
    <w:r>
      <w:fldChar w:fldCharType="begin"/>
    </w:r>
    <w:r>
      <w:instrText xml:space="preserve"> PAGE   \* MERGEFORMAT </w:instrText>
    </w:r>
    <w:r>
      <w:fldChar w:fldCharType="separate"/>
    </w:r>
    <w:r>
      <w:rPr>
        <w:noProof/>
      </w:rPr>
      <w:t>53</w:t>
    </w:r>
    <w: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tabs>
        <w:tab w:val="right" w:pos="9359"/>
      </w:tabs>
      <w:spacing w:after="0" w:line="259" w:lineRule="auto"/>
    </w:pPr>
    <w:r>
      <w:rPr>
        <w:rFonts w:ascii="Courier New" w:eastAsia="Courier New" w:hAnsi="Courier New" w:cs="Courier New"/>
        <w:sz w:val="37"/>
        <w:vertAlign w:val="subscript"/>
      </w:rPr>
      <w:t xml:space="preserve"> </w:t>
    </w:r>
    <w:r>
      <w:rPr>
        <w:rFonts w:ascii="Courier New" w:eastAsia="Courier New" w:hAnsi="Courier New" w:cs="Courier New"/>
        <w:sz w:val="37"/>
        <w:vertAlign w:val="subscript"/>
      </w:rPr>
      <w:tab/>
    </w:r>
    <w:r>
      <w:fldChar w:fldCharType="begin"/>
    </w:r>
    <w:r>
      <w:instrText xml:space="preserve"> PAGE   \* MERGEFORMAT </w:instrText>
    </w:r>
    <w:r>
      <w:fldChar w:fldCharType="separate"/>
    </w:r>
    <w:r>
      <w:t>3</w:t>
    </w:r>
    <w:r>
      <w:fldChar w:fldCharType="end"/>
    </w:r>
    <w:r>
      <w:t xml:space="preserve"> </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spacing w:after="398" w:line="259" w:lineRule="auto"/>
    </w:pPr>
    <w:r>
      <w:rPr>
        <w:rFonts w:ascii="Courier New" w:eastAsia="Courier New" w:hAnsi="Courier New" w:cs="Courier New"/>
      </w:rPr>
      <w:t xml:space="preserve"> </w:t>
    </w:r>
  </w:p>
  <w:p w:rsidR="00FA66F8" w:rsidRDefault="00723A80">
    <w:pPr>
      <w:spacing w:after="0" w:line="259" w:lineRule="auto"/>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spacing w:after="398" w:line="259" w:lineRule="auto"/>
    </w:pPr>
    <w:r>
      <w:rPr>
        <w:rFonts w:ascii="Courier New" w:eastAsia="Courier New" w:hAnsi="Courier New" w:cs="Courier New"/>
      </w:rPr>
      <w:t xml:space="preserve"> </w:t>
    </w:r>
  </w:p>
  <w:p w:rsidR="00FA66F8" w:rsidRDefault="00723A80">
    <w:pPr>
      <w:spacing w:after="0" w:line="259" w:lineRule="auto"/>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F8" w:rsidRDefault="00723A80">
    <w:pPr>
      <w:spacing w:after="398" w:line="259" w:lineRule="auto"/>
    </w:pPr>
    <w:r>
      <w:rPr>
        <w:rFonts w:ascii="Courier New" w:eastAsia="Courier New" w:hAnsi="Courier New" w:cs="Courier New"/>
      </w:rPr>
      <w:t xml:space="preserve"> </w:t>
    </w:r>
  </w:p>
  <w:p w:rsidR="00FA66F8" w:rsidRDefault="00723A80">
    <w:pPr>
      <w:spacing w:after="0" w:line="259" w:lineRule="auto"/>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17513245"/>
    <w:multiLevelType w:val="hybridMultilevel"/>
    <w:tmpl w:val="89589628"/>
    <w:lvl w:ilvl="0" w:tplc="02D64258">
      <w:start w:val="1"/>
      <w:numFmt w:val="decimal"/>
      <w:lvlText w:val="(%1)"/>
      <w:lvlJc w:val="left"/>
      <w:pPr>
        <w:ind w:left="0"/>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1" w:tplc="AA669756">
      <w:start w:val="1"/>
      <w:numFmt w:val="lowerLetter"/>
      <w:lvlText w:val="%2"/>
      <w:lvlJc w:val="left"/>
      <w:pPr>
        <w:ind w:left="178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2" w:tplc="524A6BF8">
      <w:start w:val="1"/>
      <w:numFmt w:val="lowerRoman"/>
      <w:lvlText w:val="%3"/>
      <w:lvlJc w:val="left"/>
      <w:pPr>
        <w:ind w:left="250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3" w:tplc="643473EE">
      <w:start w:val="1"/>
      <w:numFmt w:val="decimal"/>
      <w:lvlText w:val="%4"/>
      <w:lvlJc w:val="left"/>
      <w:pPr>
        <w:ind w:left="322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4" w:tplc="CE1235F0">
      <w:start w:val="1"/>
      <w:numFmt w:val="lowerLetter"/>
      <w:lvlText w:val="%5"/>
      <w:lvlJc w:val="left"/>
      <w:pPr>
        <w:ind w:left="394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5" w:tplc="B1467FAE">
      <w:start w:val="1"/>
      <w:numFmt w:val="lowerRoman"/>
      <w:lvlText w:val="%6"/>
      <w:lvlJc w:val="left"/>
      <w:pPr>
        <w:ind w:left="466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6" w:tplc="C7E2BD7E">
      <w:start w:val="1"/>
      <w:numFmt w:val="decimal"/>
      <w:lvlText w:val="%7"/>
      <w:lvlJc w:val="left"/>
      <w:pPr>
        <w:ind w:left="538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7" w:tplc="0BB80C5A">
      <w:start w:val="1"/>
      <w:numFmt w:val="lowerLetter"/>
      <w:lvlText w:val="%8"/>
      <w:lvlJc w:val="left"/>
      <w:pPr>
        <w:ind w:left="610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lvl w:ilvl="8" w:tplc="41BAD184">
      <w:start w:val="1"/>
      <w:numFmt w:val="lowerRoman"/>
      <w:lvlText w:val="%9"/>
      <w:lvlJc w:val="left"/>
      <w:pPr>
        <w:ind w:left="6828"/>
      </w:pPr>
      <w:rPr>
        <w:rFonts w:ascii="Times New Roman" w:eastAsia="Times New Roman" w:hAnsi="Times New Roman" w:cs="Times New Roman"/>
        <w:b w:val="0"/>
        <w:i w:val="0"/>
        <w:strike w:val="0"/>
        <w:dstrike w:val="0"/>
        <w:color w:val="231E20"/>
        <w:sz w:val="24"/>
        <w:szCs w:val="24"/>
        <w:u w:val="none" w:color="000000"/>
        <w:bdr w:val="none" w:sz="0" w:space="0" w:color="auto"/>
        <w:shd w:val="clear" w:color="auto" w:fill="auto"/>
        <w:vertAlign w:val="baseline"/>
      </w:rPr>
    </w:lvl>
  </w:abstractNum>
  <w:abstractNum w:abstractNumId="7" w15:restartNumberingAfterBreak="0">
    <w:nsid w:val="1DC36E22"/>
    <w:multiLevelType w:val="multilevel"/>
    <w:tmpl w:val="A232FA50"/>
    <w:styleLink w:val="WWNum16"/>
    <w:lvl w:ilvl="0">
      <w:start w:val="1"/>
      <w:numFmt w:val="decimal"/>
      <w:lvlText w:val="%1)"/>
      <w:lvlJc w:val="left"/>
      <w:rPr>
        <w:rFonts w:eastAsia="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211B30CA"/>
    <w:multiLevelType w:val="multilevel"/>
    <w:tmpl w:val="D07A77B2"/>
    <w:styleLink w:val="WWNum13"/>
    <w:lvl w:ilvl="0">
      <w:numFmt w:val="bullet"/>
      <w:lvlText w:val=""/>
      <w:lvlJc w:val="left"/>
      <w:rPr>
        <w:rFonts w:ascii="Symbol" w:eastAsia="Symbol" w:hAnsi="Symbol"/>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2664106C"/>
    <w:multiLevelType w:val="hybridMultilevel"/>
    <w:tmpl w:val="F21010B0"/>
    <w:lvl w:ilvl="0" w:tplc="81AC0A6E">
      <w:start w:val="1"/>
      <w:numFmt w:val="bullet"/>
      <w:pStyle w:val="a1"/>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4B1A5E"/>
    <w:multiLevelType w:val="hybridMultilevel"/>
    <w:tmpl w:val="97E81336"/>
    <w:lvl w:ilvl="0" w:tplc="41361EE0">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6EFA7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44B2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6660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0865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10931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AC3B3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26AF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384BF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713BF7"/>
    <w:multiLevelType w:val="hybridMultilevel"/>
    <w:tmpl w:val="7F7C1904"/>
    <w:lvl w:ilvl="0" w:tplc="349A433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C8A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360F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E29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0438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56910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3843A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C84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C8BFD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3D3922"/>
    <w:multiLevelType w:val="multilevel"/>
    <w:tmpl w:val="30F6CCAE"/>
    <w:styleLink w:val="WWNum15"/>
    <w:lvl w:ilvl="0">
      <w:numFmt w:val="bullet"/>
      <w:lvlText w:val="—"/>
      <w:lvlJc w:val="left"/>
      <w:rPr>
        <w:rFonts w:ascii="Times New Roman" w:eastAsia="Times New Roman" w:hAnsi="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581F568F"/>
    <w:multiLevelType w:val="multilevel"/>
    <w:tmpl w:val="E520A76A"/>
    <w:styleLink w:val="WWNum53"/>
    <w:lvl w:ilvl="0">
      <w:start w:val="3"/>
      <w:numFmt w:val="decimal"/>
      <w:lvlText w:val="%1"/>
      <w:lvlJc w:val="left"/>
    </w:lvl>
    <w:lvl w:ilvl="1">
      <w:start w:val="1"/>
      <w:numFmt w:val="decimal"/>
      <w:lvlText w:val="%1.%2."/>
      <w:lvlJc w:val="left"/>
      <w:rPr>
        <w:rFonts w:eastAsia="Times New Roman"/>
        <w:b/>
        <w:bCs/>
        <w:w w:val="99"/>
        <w:sz w:val="28"/>
        <w:szCs w:val="28"/>
      </w:rPr>
    </w:lvl>
    <w:lvl w:ilvl="2">
      <w:start w:val="1"/>
      <w:numFmt w:val="decimal"/>
      <w:lvlText w:val="%1.%2.%3."/>
      <w:lvlJc w:val="left"/>
      <w:rPr>
        <w:rFonts w:eastAsia="Times New Roman"/>
        <w:b/>
        <w:bCs/>
        <w:w w:val="99"/>
        <w:sz w:val="26"/>
        <w:szCs w:val="26"/>
      </w:rPr>
    </w:lvl>
    <w:lvl w:ilvl="3">
      <w:numFmt w:val="bullet"/>
      <w:lvlText w:val="—"/>
      <w:lvlJc w:val="left"/>
      <w:rPr>
        <w:rFonts w:ascii="Times New Roman" w:eastAsia="Times New Roman" w:hAnsi="Times New Roman"/>
        <w:w w:val="99"/>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BC3650F"/>
    <w:multiLevelType w:val="multilevel"/>
    <w:tmpl w:val="9B28FB14"/>
    <w:styleLink w:val="WWNum17"/>
    <w:lvl w:ilvl="0">
      <w:numFmt w:val="bullet"/>
      <w:lvlText w:val="•"/>
      <w:lvlJc w:val="left"/>
      <w:rPr>
        <w:rFonts w:ascii="Times New Roman" w:eastAsia="Times New Roman" w:hAnsi="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6DBF760A"/>
    <w:multiLevelType w:val="multilevel"/>
    <w:tmpl w:val="7B722BA6"/>
    <w:styleLink w:val="WWNum47"/>
    <w:lvl w:ilvl="0">
      <w:numFmt w:val="bullet"/>
      <w:lvlText w:val="-"/>
      <w:lvlJc w:val="left"/>
      <w:rPr>
        <w:rFonts w:ascii="Times New Roman" w:eastAsia="Times New Roman" w:hAnsi="Times New Roman"/>
        <w:w w:val="99"/>
        <w:sz w:val="24"/>
        <w:szCs w:val="24"/>
      </w:rPr>
    </w:lvl>
    <w:lvl w:ilvl="1">
      <w:numFmt w:val="bullet"/>
      <w:lvlText w:val="-"/>
      <w:lvlJc w:val="left"/>
      <w:rPr>
        <w:rFonts w:ascii="Times New Roman" w:eastAsia="Times New Roman" w:hAnsi="Times New Roman"/>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781B789A"/>
    <w:multiLevelType w:val="multilevel"/>
    <w:tmpl w:val="E05020F8"/>
    <w:styleLink w:val="WWNum14"/>
    <w:lvl w:ilvl="0">
      <w:numFmt w:val="bullet"/>
      <w:lvlText w:val=""/>
      <w:lvlJc w:val="left"/>
      <w:rPr>
        <w:rFonts w:ascii="Symbol" w:eastAsia="Symbol" w:hAnsi="Symbol"/>
        <w:w w:val="99"/>
        <w:sz w:val="24"/>
        <w:szCs w:val="24"/>
      </w:rPr>
    </w:lvl>
    <w:lvl w:ilvl="1">
      <w:numFmt w:val="bullet"/>
      <w:lvlText w:val=""/>
      <w:lvlJc w:val="left"/>
      <w:rPr>
        <w:rFonts w:ascii="Symbol" w:eastAsia="Symbol" w:hAnsi="Symbol"/>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0"/>
  </w:num>
  <w:num w:numId="8">
    <w:abstractNumId w:val="11"/>
  </w:num>
  <w:num w:numId="9">
    <w:abstractNumId w:val="6"/>
  </w:num>
  <w:num w:numId="10">
    <w:abstractNumId w:val="15"/>
  </w:num>
  <w:num w:numId="11">
    <w:abstractNumId w:val="13"/>
  </w:num>
  <w:num w:numId="12">
    <w:abstractNumId w:val="7"/>
  </w:num>
  <w:num w:numId="13">
    <w:abstractNumId w:val="12"/>
  </w:num>
  <w:num w:numId="14">
    <w:abstractNumId w:val="16"/>
  </w:num>
  <w:num w:numId="15">
    <w:abstractNumId w:val="17"/>
  </w:num>
  <w:num w:numId="16">
    <w:abstractNumId w:val="8"/>
  </w:num>
  <w:num w:numId="17">
    <w:abstractNumId w:val="9"/>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74D74"/>
    <w:rsid w:val="00126AD7"/>
    <w:rsid w:val="0015074B"/>
    <w:rsid w:val="001B4473"/>
    <w:rsid w:val="00277AC0"/>
    <w:rsid w:val="0029639D"/>
    <w:rsid w:val="00302E77"/>
    <w:rsid w:val="00326F90"/>
    <w:rsid w:val="00342227"/>
    <w:rsid w:val="003765B8"/>
    <w:rsid w:val="003E5504"/>
    <w:rsid w:val="005F1A14"/>
    <w:rsid w:val="0061266D"/>
    <w:rsid w:val="00723A80"/>
    <w:rsid w:val="00803058"/>
    <w:rsid w:val="0089017B"/>
    <w:rsid w:val="0089093F"/>
    <w:rsid w:val="00937474"/>
    <w:rsid w:val="009E18A6"/>
    <w:rsid w:val="00AA1D8D"/>
    <w:rsid w:val="00AA60E5"/>
    <w:rsid w:val="00AC0F6F"/>
    <w:rsid w:val="00AD4D48"/>
    <w:rsid w:val="00B14436"/>
    <w:rsid w:val="00B47730"/>
    <w:rsid w:val="00C52DCE"/>
    <w:rsid w:val="00CB0664"/>
    <w:rsid w:val="00CB1028"/>
    <w:rsid w:val="00D0510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30AF6"/>
  <w14:defaultImageDpi w14:val="300"/>
  <w15:docId w15:val="{24916D6B-EE55-427B-8F0D-1F9F61B2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C693F"/>
  </w:style>
  <w:style w:type="paragraph" w:styleId="1">
    <w:name w:val="heading 1"/>
    <w:basedOn w:val="a3"/>
    <w:next w:val="a3"/>
    <w:link w:val="10"/>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3"/>
    <w:next w:val="a3"/>
    <w:link w:val="32"/>
    <w:uiPriority w:val="1"/>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3"/>
    <w:next w:val="a3"/>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E618BF"/>
    <w:pPr>
      <w:tabs>
        <w:tab w:val="center" w:pos="4680"/>
        <w:tab w:val="right" w:pos="9360"/>
      </w:tabs>
      <w:spacing w:after="0" w:line="240" w:lineRule="auto"/>
    </w:pPr>
  </w:style>
  <w:style w:type="character" w:customStyle="1" w:styleId="a8">
    <w:name w:val="Верхний колонтитул Знак"/>
    <w:basedOn w:val="a4"/>
    <w:link w:val="a7"/>
    <w:rsid w:val="00E618BF"/>
  </w:style>
  <w:style w:type="paragraph" w:styleId="a9">
    <w:name w:val="footer"/>
    <w:basedOn w:val="a3"/>
    <w:link w:val="aa"/>
    <w:unhideWhenUsed/>
    <w:rsid w:val="00E618BF"/>
    <w:pPr>
      <w:tabs>
        <w:tab w:val="center" w:pos="4680"/>
        <w:tab w:val="right" w:pos="9360"/>
      </w:tabs>
      <w:spacing w:after="0" w:line="240" w:lineRule="auto"/>
    </w:pPr>
  </w:style>
  <w:style w:type="character" w:customStyle="1" w:styleId="aa">
    <w:name w:val="Нижний колонтитул Знак"/>
    <w:basedOn w:val="a4"/>
    <w:link w:val="a9"/>
    <w:rsid w:val="00E618BF"/>
  </w:style>
  <w:style w:type="paragraph" w:styleId="ab">
    <w:name w:val="No Spacing"/>
    <w:qFormat/>
    <w:rsid w:val="00FC693F"/>
    <w:pPr>
      <w:spacing w:after="0" w:line="240" w:lineRule="auto"/>
    </w:pPr>
  </w:style>
  <w:style w:type="character" w:customStyle="1" w:styleId="10">
    <w:name w:val="Заголовок 1 Знак"/>
    <w:basedOn w:val="a4"/>
    <w:link w:val="1"/>
    <w:uiPriority w:val="1"/>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link w:val="21"/>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4"/>
    <w:link w:val="31"/>
    <w:uiPriority w:val="1"/>
    <w:rsid w:val="00FC693F"/>
    <w:rPr>
      <w:rFonts w:asciiTheme="majorHAnsi" w:eastAsiaTheme="majorEastAsia" w:hAnsiTheme="majorHAnsi" w:cstheme="majorBidi"/>
      <w:b/>
      <w:bCs/>
      <w:color w:val="4F81BD" w:themeColor="accent1"/>
    </w:rPr>
  </w:style>
  <w:style w:type="paragraph" w:styleId="ac">
    <w:name w:val="Title"/>
    <w:basedOn w:val="a3"/>
    <w:next w:val="a3"/>
    <w:link w:val="ad"/>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4"/>
    <w:link w:val="ac"/>
    <w:rsid w:val="00FC693F"/>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3"/>
    <w:next w:val="a3"/>
    <w:link w:val="af"/>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4"/>
    <w:link w:val="ae"/>
    <w:uiPriority w:val="11"/>
    <w:rsid w:val="00FC693F"/>
    <w:rPr>
      <w:rFonts w:asciiTheme="majorHAnsi" w:eastAsiaTheme="majorEastAsia" w:hAnsiTheme="majorHAnsi" w:cstheme="majorBidi"/>
      <w:i/>
      <w:iCs/>
      <w:color w:val="4F81BD" w:themeColor="accent1"/>
      <w:spacing w:val="15"/>
      <w:sz w:val="24"/>
      <w:szCs w:val="24"/>
    </w:rPr>
  </w:style>
  <w:style w:type="paragraph" w:styleId="af0">
    <w:name w:val="List Paragraph"/>
    <w:basedOn w:val="a3"/>
    <w:uiPriority w:val="34"/>
    <w:qFormat/>
    <w:rsid w:val="00FC693F"/>
    <w:pPr>
      <w:ind w:left="720"/>
      <w:contextualSpacing/>
    </w:pPr>
  </w:style>
  <w:style w:type="paragraph" w:styleId="af1">
    <w:name w:val="Body Text"/>
    <w:aliases w:val="body text,Основной текст Знак Знак,Основной текст отчета"/>
    <w:basedOn w:val="a3"/>
    <w:link w:val="af2"/>
    <w:uiPriority w:val="99"/>
    <w:unhideWhenUsed/>
    <w:qFormat/>
    <w:rsid w:val="00AA1D8D"/>
    <w:pPr>
      <w:spacing w:after="120"/>
    </w:pPr>
  </w:style>
  <w:style w:type="character" w:customStyle="1" w:styleId="af2">
    <w:name w:val="Основной текст Знак"/>
    <w:aliases w:val="body text Знак,Основной текст Знак Знак Знак,Основной текст отчета Знак"/>
    <w:basedOn w:val="a4"/>
    <w:link w:val="af1"/>
    <w:uiPriority w:val="99"/>
    <w:rsid w:val="00AA1D8D"/>
  </w:style>
  <w:style w:type="paragraph" w:styleId="23">
    <w:name w:val="Body Text 2"/>
    <w:basedOn w:val="a3"/>
    <w:link w:val="24"/>
    <w:unhideWhenUsed/>
    <w:rsid w:val="00AA1D8D"/>
    <w:pPr>
      <w:spacing w:after="120" w:line="480" w:lineRule="auto"/>
    </w:pPr>
  </w:style>
  <w:style w:type="character" w:customStyle="1" w:styleId="24">
    <w:name w:val="Основной текст 2 Знак"/>
    <w:basedOn w:val="a4"/>
    <w:link w:val="23"/>
    <w:rsid w:val="00AA1D8D"/>
  </w:style>
  <w:style w:type="paragraph" w:styleId="33">
    <w:name w:val="Body Text 3"/>
    <w:basedOn w:val="a3"/>
    <w:link w:val="34"/>
    <w:unhideWhenUsed/>
    <w:rsid w:val="00AA1D8D"/>
    <w:pPr>
      <w:spacing w:after="120"/>
    </w:pPr>
    <w:rPr>
      <w:sz w:val="16"/>
      <w:szCs w:val="16"/>
    </w:rPr>
  </w:style>
  <w:style w:type="character" w:customStyle="1" w:styleId="34">
    <w:name w:val="Основной текст 3 Знак"/>
    <w:basedOn w:val="a4"/>
    <w:link w:val="33"/>
    <w:rsid w:val="00AA1D8D"/>
    <w:rPr>
      <w:sz w:val="16"/>
      <w:szCs w:val="16"/>
    </w:rPr>
  </w:style>
  <w:style w:type="paragraph" w:styleId="af3">
    <w:name w:val="List"/>
    <w:basedOn w:val="a3"/>
    <w:unhideWhenUsed/>
    <w:rsid w:val="00AA1D8D"/>
    <w:pPr>
      <w:ind w:left="360" w:hanging="360"/>
      <w:contextualSpacing/>
    </w:pPr>
  </w:style>
  <w:style w:type="paragraph" w:styleId="25">
    <w:name w:val="List 2"/>
    <w:basedOn w:val="a3"/>
    <w:uiPriority w:val="99"/>
    <w:unhideWhenUsed/>
    <w:rsid w:val="00326F90"/>
    <w:pPr>
      <w:ind w:left="720" w:hanging="360"/>
      <w:contextualSpacing/>
    </w:pPr>
  </w:style>
  <w:style w:type="paragraph" w:styleId="35">
    <w:name w:val="List 3"/>
    <w:basedOn w:val="a3"/>
    <w:uiPriority w:val="99"/>
    <w:unhideWhenUsed/>
    <w:rsid w:val="00326F90"/>
    <w:pPr>
      <w:ind w:left="1080" w:hanging="360"/>
      <w:contextualSpacing/>
    </w:pPr>
  </w:style>
  <w:style w:type="paragraph" w:styleId="a0">
    <w:name w:val="List Bullet"/>
    <w:basedOn w:val="a3"/>
    <w:uiPriority w:val="99"/>
    <w:unhideWhenUsed/>
    <w:rsid w:val="00326F90"/>
    <w:pPr>
      <w:numPr>
        <w:numId w:val="1"/>
      </w:numPr>
      <w:contextualSpacing/>
    </w:pPr>
  </w:style>
  <w:style w:type="paragraph" w:styleId="20">
    <w:name w:val="List Bullet 2"/>
    <w:basedOn w:val="a3"/>
    <w:uiPriority w:val="99"/>
    <w:unhideWhenUsed/>
    <w:rsid w:val="00326F90"/>
    <w:pPr>
      <w:numPr>
        <w:numId w:val="2"/>
      </w:numPr>
      <w:contextualSpacing/>
    </w:pPr>
  </w:style>
  <w:style w:type="paragraph" w:styleId="30">
    <w:name w:val="List Bullet 3"/>
    <w:basedOn w:val="a3"/>
    <w:uiPriority w:val="99"/>
    <w:unhideWhenUsed/>
    <w:rsid w:val="00326F90"/>
    <w:pPr>
      <w:numPr>
        <w:numId w:val="3"/>
      </w:numPr>
      <w:contextualSpacing/>
    </w:pPr>
  </w:style>
  <w:style w:type="paragraph" w:styleId="a">
    <w:name w:val="List Number"/>
    <w:basedOn w:val="a3"/>
    <w:uiPriority w:val="99"/>
    <w:unhideWhenUsed/>
    <w:rsid w:val="00326F90"/>
    <w:pPr>
      <w:numPr>
        <w:numId w:val="4"/>
      </w:numPr>
      <w:contextualSpacing/>
    </w:pPr>
  </w:style>
  <w:style w:type="paragraph" w:styleId="2">
    <w:name w:val="List Number 2"/>
    <w:basedOn w:val="a3"/>
    <w:uiPriority w:val="99"/>
    <w:unhideWhenUsed/>
    <w:rsid w:val="0029639D"/>
    <w:pPr>
      <w:numPr>
        <w:numId w:val="5"/>
      </w:numPr>
      <w:contextualSpacing/>
    </w:pPr>
  </w:style>
  <w:style w:type="paragraph" w:styleId="3">
    <w:name w:val="List Number 3"/>
    <w:basedOn w:val="a3"/>
    <w:uiPriority w:val="99"/>
    <w:unhideWhenUsed/>
    <w:rsid w:val="0029639D"/>
    <w:pPr>
      <w:numPr>
        <w:numId w:val="6"/>
      </w:numPr>
      <w:contextualSpacing/>
    </w:pPr>
  </w:style>
  <w:style w:type="paragraph" w:styleId="af4">
    <w:name w:val="List Continue"/>
    <w:basedOn w:val="a3"/>
    <w:uiPriority w:val="99"/>
    <w:unhideWhenUsed/>
    <w:rsid w:val="0029639D"/>
    <w:pPr>
      <w:spacing w:after="120"/>
      <w:ind w:left="360"/>
      <w:contextualSpacing/>
    </w:pPr>
  </w:style>
  <w:style w:type="paragraph" w:styleId="26">
    <w:name w:val="List Continue 2"/>
    <w:basedOn w:val="a3"/>
    <w:uiPriority w:val="99"/>
    <w:unhideWhenUsed/>
    <w:rsid w:val="0029639D"/>
    <w:pPr>
      <w:spacing w:after="120"/>
      <w:ind w:left="720"/>
      <w:contextualSpacing/>
    </w:pPr>
  </w:style>
  <w:style w:type="paragraph" w:styleId="36">
    <w:name w:val="List Continue 3"/>
    <w:basedOn w:val="a3"/>
    <w:uiPriority w:val="99"/>
    <w:unhideWhenUsed/>
    <w:rsid w:val="0029639D"/>
    <w:pPr>
      <w:spacing w:after="120"/>
      <w:ind w:left="1080"/>
      <w:contextualSpacing/>
    </w:pPr>
  </w:style>
  <w:style w:type="paragraph" w:styleId="af5">
    <w:name w:val="macro"/>
    <w:link w:val="af6"/>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6">
    <w:name w:val="Текст макроса Знак"/>
    <w:basedOn w:val="a4"/>
    <w:link w:val="af5"/>
    <w:uiPriority w:val="99"/>
    <w:rsid w:val="0029639D"/>
    <w:rPr>
      <w:rFonts w:ascii="Courier" w:hAnsi="Courier"/>
      <w:sz w:val="20"/>
      <w:szCs w:val="20"/>
    </w:rPr>
  </w:style>
  <w:style w:type="paragraph" w:styleId="27">
    <w:name w:val="Quote"/>
    <w:basedOn w:val="a3"/>
    <w:next w:val="a3"/>
    <w:link w:val="28"/>
    <w:uiPriority w:val="29"/>
    <w:qFormat/>
    <w:rsid w:val="00FC693F"/>
    <w:rPr>
      <w:i/>
      <w:iCs/>
      <w:color w:val="000000" w:themeColor="text1"/>
    </w:rPr>
  </w:style>
  <w:style w:type="character" w:customStyle="1" w:styleId="28">
    <w:name w:val="Цитата 2 Знак"/>
    <w:basedOn w:val="a4"/>
    <w:link w:val="27"/>
    <w:uiPriority w:val="29"/>
    <w:rsid w:val="00FC693F"/>
    <w:rPr>
      <w:i/>
      <w:iCs/>
      <w:color w:val="000000" w:themeColor="text1"/>
    </w:rPr>
  </w:style>
  <w:style w:type="character" w:customStyle="1" w:styleId="40">
    <w:name w:val="Заголовок 4 Знак"/>
    <w:basedOn w:val="a4"/>
    <w:link w:val="4"/>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4"/>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3"/>
    <w:next w:val="a3"/>
    <w:unhideWhenUsed/>
    <w:qFormat/>
    <w:rsid w:val="00FC693F"/>
    <w:pPr>
      <w:spacing w:line="240" w:lineRule="auto"/>
    </w:pPr>
    <w:rPr>
      <w:b/>
      <w:bCs/>
      <w:color w:val="4F81BD" w:themeColor="accent1"/>
      <w:sz w:val="18"/>
      <w:szCs w:val="18"/>
    </w:rPr>
  </w:style>
  <w:style w:type="character" w:styleId="af8">
    <w:name w:val="Strong"/>
    <w:basedOn w:val="a4"/>
    <w:qFormat/>
    <w:rsid w:val="00FC693F"/>
    <w:rPr>
      <w:b/>
      <w:bCs/>
    </w:rPr>
  </w:style>
  <w:style w:type="character" w:styleId="af9">
    <w:name w:val="Emphasis"/>
    <w:basedOn w:val="a4"/>
    <w:uiPriority w:val="20"/>
    <w:qFormat/>
    <w:rsid w:val="00FC693F"/>
    <w:rPr>
      <w:i/>
      <w:iCs/>
    </w:rPr>
  </w:style>
  <w:style w:type="paragraph" w:styleId="afa">
    <w:name w:val="Intense Quote"/>
    <w:basedOn w:val="a3"/>
    <w:next w:val="a3"/>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4"/>
    <w:link w:val="afa"/>
    <w:uiPriority w:val="30"/>
    <w:rsid w:val="00FC693F"/>
    <w:rPr>
      <w:b/>
      <w:bCs/>
      <w:i/>
      <w:iCs/>
      <w:color w:val="4F81BD" w:themeColor="accent1"/>
    </w:rPr>
  </w:style>
  <w:style w:type="character" w:styleId="afc">
    <w:name w:val="Subtle Emphasis"/>
    <w:basedOn w:val="a4"/>
    <w:uiPriority w:val="19"/>
    <w:qFormat/>
    <w:rsid w:val="00FC693F"/>
    <w:rPr>
      <w:i/>
      <w:iCs/>
      <w:color w:val="808080" w:themeColor="text1" w:themeTint="7F"/>
    </w:rPr>
  </w:style>
  <w:style w:type="character" w:styleId="afd">
    <w:name w:val="Intense Emphasis"/>
    <w:basedOn w:val="a4"/>
    <w:uiPriority w:val="21"/>
    <w:qFormat/>
    <w:rsid w:val="00FC693F"/>
    <w:rPr>
      <w:b/>
      <w:bCs/>
      <w:i/>
      <w:iCs/>
      <w:color w:val="4F81BD" w:themeColor="accent1"/>
    </w:rPr>
  </w:style>
  <w:style w:type="character" w:styleId="afe">
    <w:name w:val="Subtle Reference"/>
    <w:basedOn w:val="a4"/>
    <w:uiPriority w:val="31"/>
    <w:qFormat/>
    <w:rsid w:val="00FC693F"/>
    <w:rPr>
      <w:smallCaps/>
      <w:color w:val="C0504D" w:themeColor="accent2"/>
      <w:u w:val="single"/>
    </w:rPr>
  </w:style>
  <w:style w:type="character" w:styleId="aff">
    <w:name w:val="Intense Reference"/>
    <w:basedOn w:val="a4"/>
    <w:uiPriority w:val="32"/>
    <w:qFormat/>
    <w:rsid w:val="00FC693F"/>
    <w:rPr>
      <w:b/>
      <w:bCs/>
      <w:smallCaps/>
      <w:color w:val="C0504D" w:themeColor="accent2"/>
      <w:spacing w:val="5"/>
      <w:u w:val="single"/>
    </w:rPr>
  </w:style>
  <w:style w:type="character" w:styleId="aff0">
    <w:name w:val="Book Title"/>
    <w:basedOn w:val="a4"/>
    <w:uiPriority w:val="33"/>
    <w:qFormat/>
    <w:rsid w:val="00FC693F"/>
    <w:rPr>
      <w:b/>
      <w:bCs/>
      <w:smallCaps/>
      <w:spacing w:val="5"/>
    </w:rPr>
  </w:style>
  <w:style w:type="paragraph" w:styleId="aff1">
    <w:name w:val="TOC Heading"/>
    <w:basedOn w:val="1"/>
    <w:next w:val="a3"/>
    <w:uiPriority w:val="39"/>
    <w:semiHidden/>
    <w:unhideWhenUsed/>
    <w:qFormat/>
    <w:rsid w:val="00FC693F"/>
    <w:pPr>
      <w:outlineLvl w:val="9"/>
    </w:pPr>
  </w:style>
  <w:style w:type="table" w:styleId="aff2">
    <w:name w:val="Table Grid"/>
    <w:basedOn w:val="a5"/>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5"/>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5"/>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5"/>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5"/>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4">
    <w:name w:val="Light List"/>
    <w:basedOn w:val="a5"/>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5"/>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5"/>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5"/>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5"/>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5"/>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5"/>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Grid"/>
    <w:basedOn w:val="a5"/>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5"/>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5"/>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5"/>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5"/>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5"/>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5"/>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5"/>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5"/>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5"/>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5"/>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5"/>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5"/>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5"/>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5"/>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5"/>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5"/>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5"/>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5"/>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5"/>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5"/>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6">
    <w:name w:val="Dark List"/>
    <w:basedOn w:val="a5"/>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7">
    <w:name w:val="Colorful Shading"/>
    <w:basedOn w:val="a5"/>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5"/>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5"/>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5"/>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5"/>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5"/>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5"/>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8">
    <w:name w:val="Colorful List"/>
    <w:basedOn w:val="a5"/>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5"/>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5"/>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5"/>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5"/>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5"/>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5"/>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Grid"/>
    <w:basedOn w:val="a5"/>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5"/>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5"/>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5"/>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a">
    <w:name w:val="Hyperlink"/>
    <w:basedOn w:val="a4"/>
    <w:unhideWhenUsed/>
    <w:rsid w:val="0061266D"/>
    <w:rPr>
      <w:color w:val="0000FF" w:themeColor="hyperlink"/>
      <w:u w:val="single"/>
    </w:rPr>
  </w:style>
  <w:style w:type="table" w:customStyle="1" w:styleId="TableGrid">
    <w:name w:val="TableGrid"/>
    <w:rsid w:val="00B14436"/>
    <w:pPr>
      <w:spacing w:after="0" w:line="240" w:lineRule="auto"/>
    </w:pPr>
    <w:rPr>
      <w:lang w:val="ru-RU" w:eastAsia="ru-RU"/>
    </w:rPr>
    <w:tblPr>
      <w:tblCellMar>
        <w:top w:w="0" w:type="dxa"/>
        <w:left w:w="0" w:type="dxa"/>
        <w:bottom w:w="0" w:type="dxa"/>
        <w:right w:w="0" w:type="dxa"/>
      </w:tblCellMar>
    </w:tblPr>
  </w:style>
  <w:style w:type="paragraph" w:customStyle="1" w:styleId="210">
    <w:name w:val="Основной текст 21"/>
    <w:basedOn w:val="a3"/>
    <w:rsid w:val="00B1443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val="ru-RU" w:eastAsia="ru-RU"/>
    </w:rPr>
  </w:style>
  <w:style w:type="paragraph" w:customStyle="1" w:styleId="TableParagraph">
    <w:name w:val="Table Paragraph"/>
    <w:basedOn w:val="a3"/>
    <w:uiPriority w:val="1"/>
    <w:qFormat/>
    <w:rsid w:val="00B14436"/>
    <w:pPr>
      <w:widowControl w:val="0"/>
      <w:spacing w:after="0" w:line="240" w:lineRule="auto"/>
    </w:pPr>
    <w:rPr>
      <w:rFonts w:ascii="Calibri" w:eastAsia="Calibri" w:hAnsi="Calibri" w:cs="Times New Roman"/>
    </w:rPr>
  </w:style>
  <w:style w:type="numbering" w:customStyle="1" w:styleId="14">
    <w:name w:val="Нет списка1"/>
    <w:next w:val="a6"/>
    <w:uiPriority w:val="99"/>
    <w:semiHidden/>
    <w:unhideWhenUsed/>
    <w:rsid w:val="00B14436"/>
  </w:style>
  <w:style w:type="paragraph" w:customStyle="1" w:styleId="footnotedescription">
    <w:name w:val="footnote description"/>
    <w:next w:val="a3"/>
    <w:link w:val="footnotedescriptionChar"/>
    <w:hidden/>
    <w:rsid w:val="00B14436"/>
    <w:pPr>
      <w:spacing w:after="0" w:line="267" w:lineRule="auto"/>
      <w:jc w:val="both"/>
    </w:pPr>
    <w:rPr>
      <w:rFonts w:ascii="Times New Roman" w:eastAsia="Times New Roman" w:hAnsi="Times New Roman" w:cs="Times New Roman"/>
      <w:color w:val="231E20"/>
      <w:sz w:val="16"/>
      <w:lang w:val="ru-RU" w:eastAsia="ru-RU"/>
    </w:rPr>
  </w:style>
  <w:style w:type="character" w:customStyle="1" w:styleId="footnotedescriptionChar">
    <w:name w:val="footnote description Char"/>
    <w:link w:val="footnotedescription"/>
    <w:rsid w:val="00B14436"/>
    <w:rPr>
      <w:rFonts w:ascii="Times New Roman" w:eastAsia="Times New Roman" w:hAnsi="Times New Roman" w:cs="Times New Roman"/>
      <w:color w:val="231E20"/>
      <w:sz w:val="16"/>
      <w:lang w:val="ru-RU" w:eastAsia="ru-RU"/>
    </w:rPr>
  </w:style>
  <w:style w:type="character" w:customStyle="1" w:styleId="footnotemark">
    <w:name w:val="footnote mark"/>
    <w:hidden/>
    <w:rsid w:val="00B14436"/>
    <w:rPr>
      <w:rFonts w:ascii="Times New Roman" w:eastAsia="Times New Roman" w:hAnsi="Times New Roman" w:cs="Times New Roman"/>
      <w:color w:val="231E20"/>
      <w:sz w:val="16"/>
      <w:vertAlign w:val="superscript"/>
    </w:rPr>
  </w:style>
  <w:style w:type="table" w:customStyle="1" w:styleId="TableGrid1">
    <w:name w:val="TableGrid1"/>
    <w:rsid w:val="00B14436"/>
    <w:pPr>
      <w:spacing w:after="0" w:line="240" w:lineRule="auto"/>
    </w:pPr>
    <w:rPr>
      <w:lang w:val="ru-RU" w:eastAsia="ru-RU"/>
    </w:rPr>
    <w:tblPr>
      <w:tblCellMar>
        <w:top w:w="0" w:type="dxa"/>
        <w:left w:w="0" w:type="dxa"/>
        <w:bottom w:w="0" w:type="dxa"/>
        <w:right w:w="0" w:type="dxa"/>
      </w:tblCellMar>
    </w:tblPr>
  </w:style>
  <w:style w:type="numbering" w:customStyle="1" w:styleId="2c">
    <w:name w:val="Нет списка2"/>
    <w:next w:val="a6"/>
    <w:uiPriority w:val="99"/>
    <w:semiHidden/>
    <w:unhideWhenUsed/>
    <w:rsid w:val="00B14436"/>
  </w:style>
  <w:style w:type="table" w:customStyle="1" w:styleId="TableGrid2">
    <w:name w:val="TableGrid2"/>
    <w:rsid w:val="00B14436"/>
    <w:pPr>
      <w:spacing w:after="0" w:line="240" w:lineRule="auto"/>
    </w:pPr>
    <w:rPr>
      <w:lang w:val="ru-RU" w:eastAsia="ru-RU"/>
    </w:rPr>
    <w:tblPr>
      <w:tblCellMar>
        <w:top w:w="0" w:type="dxa"/>
        <w:left w:w="0" w:type="dxa"/>
        <w:bottom w:w="0" w:type="dxa"/>
        <w:right w:w="0" w:type="dxa"/>
      </w:tblCellMar>
    </w:tblPr>
  </w:style>
  <w:style w:type="character" w:styleId="affb">
    <w:name w:val="line number"/>
    <w:basedOn w:val="a4"/>
    <w:uiPriority w:val="99"/>
    <w:semiHidden/>
    <w:unhideWhenUsed/>
    <w:rsid w:val="00B14436"/>
  </w:style>
  <w:style w:type="paragraph" w:customStyle="1" w:styleId="ConsPlusTitle">
    <w:name w:val="ConsPlusTitle"/>
    <w:rsid w:val="00B14436"/>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character" w:styleId="affc">
    <w:name w:val="Placeholder Text"/>
    <w:basedOn w:val="a4"/>
    <w:uiPriority w:val="99"/>
    <w:semiHidden/>
    <w:rsid w:val="00B14436"/>
    <w:rPr>
      <w:color w:val="808080"/>
    </w:rPr>
  </w:style>
  <w:style w:type="paragraph" w:styleId="affd">
    <w:name w:val="Balloon Text"/>
    <w:basedOn w:val="a3"/>
    <w:link w:val="affe"/>
    <w:uiPriority w:val="99"/>
    <w:semiHidden/>
    <w:unhideWhenUsed/>
    <w:rsid w:val="00B14436"/>
    <w:pPr>
      <w:spacing w:after="0" w:line="240" w:lineRule="auto"/>
    </w:pPr>
    <w:rPr>
      <w:rFonts w:ascii="Segoe UI" w:eastAsiaTheme="minorHAnsi" w:hAnsi="Segoe UI" w:cs="Segoe UI"/>
      <w:sz w:val="18"/>
      <w:szCs w:val="18"/>
      <w:lang w:val="ru-RU"/>
    </w:rPr>
  </w:style>
  <w:style w:type="character" w:customStyle="1" w:styleId="affe">
    <w:name w:val="Текст выноски Знак"/>
    <w:basedOn w:val="a4"/>
    <w:link w:val="affd"/>
    <w:uiPriority w:val="99"/>
    <w:semiHidden/>
    <w:rsid w:val="00B14436"/>
    <w:rPr>
      <w:rFonts w:ascii="Segoe UI" w:eastAsiaTheme="minorHAnsi" w:hAnsi="Segoe UI" w:cs="Segoe UI"/>
      <w:sz w:val="18"/>
      <w:szCs w:val="18"/>
      <w:lang w:val="ru-RU"/>
    </w:rPr>
  </w:style>
  <w:style w:type="paragraph" w:styleId="15">
    <w:name w:val="toc 1"/>
    <w:basedOn w:val="a3"/>
    <w:uiPriority w:val="1"/>
    <w:qFormat/>
    <w:rsid w:val="00B14436"/>
    <w:pPr>
      <w:widowControl w:val="0"/>
      <w:spacing w:before="360" w:after="0" w:line="240" w:lineRule="auto"/>
      <w:ind w:left="387" w:hanging="268"/>
    </w:pPr>
    <w:rPr>
      <w:rFonts w:ascii="Arial" w:eastAsia="Arial" w:hAnsi="Arial" w:cs="Times New Roman"/>
      <w:b/>
      <w:bCs/>
      <w:sz w:val="24"/>
      <w:szCs w:val="24"/>
    </w:rPr>
  </w:style>
  <w:style w:type="paragraph" w:styleId="2d">
    <w:name w:val="toc 2"/>
    <w:basedOn w:val="a3"/>
    <w:uiPriority w:val="1"/>
    <w:qFormat/>
    <w:rsid w:val="00B14436"/>
    <w:pPr>
      <w:widowControl w:val="0"/>
      <w:spacing w:before="245" w:after="0" w:line="240" w:lineRule="auto"/>
      <w:ind w:left="119"/>
    </w:pPr>
    <w:rPr>
      <w:rFonts w:ascii="Times New Roman" w:eastAsia="Times New Roman" w:hAnsi="Times New Roman" w:cs="Times New Roman"/>
      <w:b/>
      <w:bCs/>
      <w:sz w:val="20"/>
      <w:szCs w:val="20"/>
    </w:rPr>
  </w:style>
  <w:style w:type="paragraph" w:styleId="38">
    <w:name w:val="toc 3"/>
    <w:basedOn w:val="a3"/>
    <w:uiPriority w:val="1"/>
    <w:qFormat/>
    <w:rsid w:val="00B14436"/>
    <w:pPr>
      <w:widowControl w:val="0"/>
      <w:spacing w:after="0" w:line="240" w:lineRule="auto"/>
      <w:ind w:left="862" w:hanging="503"/>
    </w:pPr>
    <w:rPr>
      <w:rFonts w:ascii="Times New Roman" w:eastAsia="Times New Roman" w:hAnsi="Times New Roman" w:cs="Times New Roman"/>
      <w:sz w:val="20"/>
      <w:szCs w:val="20"/>
    </w:rPr>
  </w:style>
  <w:style w:type="character" w:customStyle="1" w:styleId="16">
    <w:name w:val="Текст выноски Знак1"/>
    <w:basedOn w:val="a4"/>
    <w:uiPriority w:val="99"/>
    <w:semiHidden/>
    <w:rsid w:val="00B14436"/>
    <w:rPr>
      <w:rFonts w:ascii="Tahoma" w:eastAsia="Calibri" w:hAnsi="Tahoma" w:cs="Tahoma"/>
      <w:sz w:val="16"/>
      <w:szCs w:val="16"/>
      <w:lang w:val="en-US"/>
    </w:rPr>
  </w:style>
  <w:style w:type="paragraph" w:styleId="afff">
    <w:name w:val="footnote text"/>
    <w:aliases w:val="Знак6,F1"/>
    <w:basedOn w:val="a3"/>
    <w:link w:val="afff0"/>
    <w:rsid w:val="00B144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aliases w:val="Знак6 Знак,F1 Знак"/>
    <w:basedOn w:val="a4"/>
    <w:link w:val="afff"/>
    <w:rsid w:val="00B14436"/>
    <w:rPr>
      <w:rFonts w:ascii="Times New Roman" w:eastAsia="Times New Roman" w:hAnsi="Times New Roman" w:cs="Times New Roman"/>
      <w:sz w:val="20"/>
      <w:szCs w:val="20"/>
      <w:lang w:eastAsia="ru-RU"/>
    </w:rPr>
  </w:style>
  <w:style w:type="paragraph" w:customStyle="1" w:styleId="ConsPlusNormal">
    <w:name w:val="ConsPlusNormal"/>
    <w:rsid w:val="00B14436"/>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afff1">
    <w:name w:val="page number"/>
    <w:basedOn w:val="a4"/>
    <w:unhideWhenUsed/>
    <w:rsid w:val="00B14436"/>
  </w:style>
  <w:style w:type="character" w:customStyle="1" w:styleId="39">
    <w:name w:val="Заголовок №3_"/>
    <w:basedOn w:val="a4"/>
    <w:link w:val="310"/>
    <w:rsid w:val="00B14436"/>
    <w:rPr>
      <w:b/>
      <w:bCs/>
      <w:shd w:val="clear" w:color="auto" w:fill="FFFFFF"/>
    </w:rPr>
  </w:style>
  <w:style w:type="paragraph" w:customStyle="1" w:styleId="310">
    <w:name w:val="Заголовок №31"/>
    <w:basedOn w:val="a3"/>
    <w:link w:val="39"/>
    <w:rsid w:val="00B14436"/>
    <w:pPr>
      <w:shd w:val="clear" w:color="auto" w:fill="FFFFFF"/>
      <w:spacing w:after="0" w:line="211" w:lineRule="exact"/>
      <w:jc w:val="both"/>
      <w:outlineLvl w:val="2"/>
    </w:pPr>
    <w:rPr>
      <w:b/>
      <w:bCs/>
    </w:rPr>
  </w:style>
  <w:style w:type="character" w:customStyle="1" w:styleId="330">
    <w:name w:val="Заголовок №3 (3)_"/>
    <w:link w:val="331"/>
    <w:rsid w:val="00B14436"/>
    <w:rPr>
      <w:rFonts w:ascii="Calibri" w:hAnsi="Calibri"/>
      <w:b/>
      <w:bCs/>
      <w:sz w:val="23"/>
      <w:szCs w:val="23"/>
      <w:shd w:val="clear" w:color="auto" w:fill="FFFFFF"/>
    </w:rPr>
  </w:style>
  <w:style w:type="paragraph" w:customStyle="1" w:styleId="331">
    <w:name w:val="Заголовок №3 (3)1"/>
    <w:basedOn w:val="a3"/>
    <w:link w:val="330"/>
    <w:rsid w:val="00B14436"/>
    <w:pPr>
      <w:shd w:val="clear" w:color="auto" w:fill="FFFFFF"/>
      <w:spacing w:before="420" w:after="60" w:line="240" w:lineRule="atLeast"/>
      <w:outlineLvl w:val="2"/>
    </w:pPr>
    <w:rPr>
      <w:rFonts w:ascii="Calibri" w:hAnsi="Calibri"/>
      <w:b/>
      <w:bCs/>
      <w:sz w:val="23"/>
      <w:szCs w:val="23"/>
    </w:rPr>
  </w:style>
  <w:style w:type="character" w:customStyle="1" w:styleId="91">
    <w:name w:val="Основной текст + Курсив9"/>
    <w:rsid w:val="00B14436"/>
    <w:rPr>
      <w:rFonts w:ascii="Times New Roman" w:hAnsi="Times New Roman" w:cs="Times New Roman"/>
      <w:i/>
      <w:iCs/>
      <w:spacing w:val="0"/>
      <w:sz w:val="22"/>
      <w:szCs w:val="22"/>
      <w:lang w:bidi="ar-SA"/>
    </w:rPr>
  </w:style>
  <w:style w:type="character" w:customStyle="1" w:styleId="340">
    <w:name w:val="Заголовок №34"/>
    <w:basedOn w:val="39"/>
    <w:rsid w:val="00B14436"/>
    <w:rPr>
      <w:b/>
      <w:bCs/>
      <w:sz w:val="22"/>
      <w:szCs w:val="22"/>
      <w:shd w:val="clear" w:color="auto" w:fill="FFFFFF"/>
      <w:lang w:bidi="ar-SA"/>
    </w:rPr>
  </w:style>
  <w:style w:type="character" w:customStyle="1" w:styleId="338">
    <w:name w:val="Заголовок №3 (3)8"/>
    <w:rsid w:val="00B14436"/>
    <w:rPr>
      <w:rFonts w:ascii="Calibri" w:hAnsi="Calibri" w:cs="Calibri"/>
      <w:b w:val="0"/>
      <w:bCs w:val="0"/>
      <w:spacing w:val="0"/>
      <w:sz w:val="23"/>
      <w:szCs w:val="23"/>
      <w:lang w:bidi="ar-SA"/>
    </w:rPr>
  </w:style>
  <w:style w:type="character" w:customStyle="1" w:styleId="62">
    <w:name w:val="Основной текст + Курсив62"/>
    <w:basedOn w:val="af2"/>
    <w:rsid w:val="00B14436"/>
    <w:rPr>
      <w:rFonts w:ascii="Times New Roman" w:eastAsia="Times New Roman" w:hAnsi="Times New Roman" w:cs="Times New Roman"/>
      <w:i/>
      <w:iCs/>
      <w:noProof/>
      <w:spacing w:val="0"/>
      <w:sz w:val="22"/>
      <w:szCs w:val="22"/>
      <w:shd w:val="clear" w:color="auto" w:fill="FFFFFF"/>
      <w:lang w:val="en-US" w:eastAsia="en-US" w:bidi="ar-SA"/>
    </w:rPr>
  </w:style>
  <w:style w:type="character" w:customStyle="1" w:styleId="337">
    <w:name w:val="Заголовок №3 (3)7"/>
    <w:rsid w:val="00B14436"/>
    <w:rPr>
      <w:rFonts w:ascii="Calibri" w:hAnsi="Calibri" w:cs="Calibri"/>
      <w:b w:val="0"/>
      <w:bCs w:val="0"/>
      <w:spacing w:val="0"/>
      <w:sz w:val="23"/>
      <w:szCs w:val="23"/>
      <w:lang w:bidi="ar-SA"/>
    </w:rPr>
  </w:style>
  <w:style w:type="character" w:customStyle="1" w:styleId="81">
    <w:name w:val="Основной текст + Полужирный8"/>
    <w:rsid w:val="00B14436"/>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B14436"/>
    <w:rPr>
      <w:rFonts w:ascii="Times New Roman" w:hAnsi="Times New Roman" w:cs="Times New Roman"/>
      <w:b/>
      <w:bCs/>
      <w:i/>
      <w:iCs/>
      <w:spacing w:val="0"/>
      <w:sz w:val="22"/>
      <w:szCs w:val="22"/>
      <w:lang w:bidi="ar-SA"/>
    </w:rPr>
  </w:style>
  <w:style w:type="character" w:customStyle="1" w:styleId="61">
    <w:name w:val="Основной текст + Полужирный6"/>
    <w:aliases w:val="Курсив9"/>
    <w:rsid w:val="00B14436"/>
    <w:rPr>
      <w:rFonts w:ascii="Times New Roman" w:hAnsi="Times New Roman" w:cs="Times New Roman"/>
      <w:b/>
      <w:bCs/>
      <w:i/>
      <w:iCs/>
      <w:noProof/>
      <w:spacing w:val="0"/>
      <w:sz w:val="22"/>
      <w:szCs w:val="22"/>
      <w:lang w:bidi="ar-SA"/>
    </w:rPr>
  </w:style>
  <w:style w:type="character" w:customStyle="1" w:styleId="140">
    <w:name w:val="Основной текст (14)_"/>
    <w:link w:val="141"/>
    <w:rsid w:val="00B14436"/>
    <w:rPr>
      <w:i/>
      <w:iCs/>
      <w:shd w:val="clear" w:color="auto" w:fill="FFFFFF"/>
    </w:rPr>
  </w:style>
  <w:style w:type="paragraph" w:customStyle="1" w:styleId="141">
    <w:name w:val="Основной текст (14)1"/>
    <w:basedOn w:val="a3"/>
    <w:link w:val="140"/>
    <w:rsid w:val="00B14436"/>
    <w:pPr>
      <w:shd w:val="clear" w:color="auto" w:fill="FFFFFF"/>
      <w:spacing w:after="0" w:line="211" w:lineRule="exact"/>
      <w:ind w:firstLine="400"/>
      <w:jc w:val="both"/>
    </w:pPr>
    <w:rPr>
      <w:i/>
      <w:iCs/>
    </w:rPr>
  </w:style>
  <w:style w:type="character" w:customStyle="1" w:styleId="320">
    <w:name w:val="Заголовок №3 (2)_"/>
    <w:link w:val="321"/>
    <w:rsid w:val="00B14436"/>
    <w:rPr>
      <w:b/>
      <w:bCs/>
      <w:i/>
      <w:iCs/>
      <w:shd w:val="clear" w:color="auto" w:fill="FFFFFF"/>
    </w:rPr>
  </w:style>
  <w:style w:type="paragraph" w:customStyle="1" w:styleId="321">
    <w:name w:val="Заголовок №3 (2)1"/>
    <w:basedOn w:val="a3"/>
    <w:link w:val="320"/>
    <w:rsid w:val="00B14436"/>
    <w:pPr>
      <w:shd w:val="clear" w:color="auto" w:fill="FFFFFF"/>
      <w:spacing w:after="0" w:line="211" w:lineRule="exact"/>
      <w:ind w:firstLine="400"/>
      <w:jc w:val="both"/>
      <w:outlineLvl w:val="2"/>
    </w:pPr>
    <w:rPr>
      <w:b/>
      <w:bCs/>
      <w:i/>
      <w:iCs/>
    </w:rPr>
  </w:style>
  <w:style w:type="character" w:customStyle="1" w:styleId="1424">
    <w:name w:val="Основной текст (14)24"/>
    <w:rsid w:val="00B14436"/>
    <w:rPr>
      <w:rFonts w:ascii="Times New Roman" w:hAnsi="Times New Roman" w:cs="Times New Roman"/>
      <w:i w:val="0"/>
      <w:iCs w:val="0"/>
      <w:spacing w:val="0"/>
      <w:sz w:val="22"/>
      <w:szCs w:val="22"/>
      <w:lang w:bidi="ar-SA"/>
    </w:rPr>
  </w:style>
  <w:style w:type="character" w:customStyle="1" w:styleId="336">
    <w:name w:val="Заголовок №3 (3)6"/>
    <w:rsid w:val="00B14436"/>
    <w:rPr>
      <w:rFonts w:ascii="Calibri" w:hAnsi="Calibri" w:cs="Calibri"/>
      <w:b w:val="0"/>
      <w:bCs w:val="0"/>
      <w:spacing w:val="0"/>
      <w:sz w:val="23"/>
      <w:szCs w:val="23"/>
      <w:lang w:bidi="ar-SA"/>
    </w:rPr>
  </w:style>
  <w:style w:type="character" w:customStyle="1" w:styleId="326">
    <w:name w:val="Заголовок №3 (2)6"/>
    <w:rsid w:val="00B14436"/>
    <w:rPr>
      <w:rFonts w:ascii="Times New Roman" w:hAnsi="Times New Roman" w:cs="Times New Roman"/>
      <w:b w:val="0"/>
      <w:bCs w:val="0"/>
      <w:i w:val="0"/>
      <w:iCs w:val="0"/>
      <w:spacing w:val="0"/>
      <w:sz w:val="22"/>
      <w:szCs w:val="22"/>
      <w:lang w:bidi="ar-SA"/>
    </w:rPr>
  </w:style>
  <w:style w:type="character" w:customStyle="1" w:styleId="325">
    <w:name w:val="Заголовок №3 (2)5"/>
    <w:rsid w:val="00B14436"/>
    <w:rPr>
      <w:rFonts w:ascii="Times New Roman" w:hAnsi="Times New Roman" w:cs="Times New Roman"/>
      <w:b w:val="0"/>
      <w:bCs w:val="0"/>
      <w:i w:val="0"/>
      <w:iCs w:val="0"/>
      <w:spacing w:val="0"/>
      <w:sz w:val="22"/>
      <w:szCs w:val="22"/>
      <w:lang w:bidi="ar-SA"/>
    </w:rPr>
  </w:style>
  <w:style w:type="character" w:customStyle="1" w:styleId="324">
    <w:name w:val="Заголовок №3 (2)4"/>
    <w:rsid w:val="00B14436"/>
    <w:rPr>
      <w:rFonts w:ascii="Times New Roman" w:hAnsi="Times New Roman" w:cs="Times New Roman"/>
      <w:b w:val="0"/>
      <w:bCs w:val="0"/>
      <w:i w:val="0"/>
      <w:iCs w:val="0"/>
      <w:spacing w:val="0"/>
      <w:sz w:val="22"/>
      <w:szCs w:val="22"/>
      <w:lang w:bidi="ar-SA"/>
    </w:rPr>
  </w:style>
  <w:style w:type="character" w:customStyle="1" w:styleId="323">
    <w:name w:val="Заголовок №3 (2)3"/>
    <w:rsid w:val="00B14436"/>
    <w:rPr>
      <w:rFonts w:ascii="Times New Roman" w:hAnsi="Times New Roman" w:cs="Times New Roman"/>
      <w:b w:val="0"/>
      <w:bCs w:val="0"/>
      <w:i w:val="0"/>
      <w:iCs w:val="0"/>
      <w:spacing w:val="0"/>
      <w:sz w:val="22"/>
      <w:szCs w:val="22"/>
      <w:lang w:bidi="ar-SA"/>
    </w:rPr>
  </w:style>
  <w:style w:type="character" w:customStyle="1" w:styleId="322">
    <w:name w:val="Заголовок №3 (2)2"/>
    <w:rsid w:val="00B14436"/>
    <w:rPr>
      <w:rFonts w:ascii="Times New Roman" w:hAnsi="Times New Roman" w:cs="Times New Roman"/>
      <w:b w:val="0"/>
      <w:bCs w:val="0"/>
      <w:i w:val="0"/>
      <w:iCs w:val="0"/>
      <w:spacing w:val="0"/>
      <w:sz w:val="22"/>
      <w:szCs w:val="22"/>
      <w:lang w:bidi="ar-SA"/>
    </w:rPr>
  </w:style>
  <w:style w:type="character" w:customStyle="1" w:styleId="335">
    <w:name w:val="Заголовок №3 (3)5"/>
    <w:rsid w:val="00B14436"/>
    <w:rPr>
      <w:rFonts w:ascii="Calibri" w:hAnsi="Calibri" w:cs="Calibri"/>
      <w:b w:val="0"/>
      <w:bCs w:val="0"/>
      <w:spacing w:val="0"/>
      <w:sz w:val="23"/>
      <w:szCs w:val="23"/>
      <w:lang w:bidi="ar-SA"/>
    </w:rPr>
  </w:style>
  <w:style w:type="character" w:customStyle="1" w:styleId="3a">
    <w:name w:val="Заголовок №3 + Не полужирный"/>
    <w:basedOn w:val="39"/>
    <w:rsid w:val="00B14436"/>
    <w:rPr>
      <w:b/>
      <w:bCs/>
      <w:shd w:val="clear" w:color="auto" w:fill="FFFFFF"/>
    </w:rPr>
  </w:style>
  <w:style w:type="character" w:customStyle="1" w:styleId="334">
    <w:name w:val="Заголовок №3 (3)4"/>
    <w:rsid w:val="00B14436"/>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B14436"/>
    <w:rPr>
      <w:rFonts w:ascii="Times New Roman" w:hAnsi="Times New Roman" w:cs="Times New Roman"/>
      <w:b w:val="0"/>
      <w:bCs w:val="0"/>
      <w:spacing w:val="0"/>
      <w:sz w:val="22"/>
      <w:szCs w:val="22"/>
      <w:lang w:bidi="ar-SA"/>
    </w:rPr>
  </w:style>
  <w:style w:type="character" w:customStyle="1" w:styleId="51">
    <w:name w:val="Основной текст + Полужирный5"/>
    <w:rsid w:val="00B14436"/>
    <w:rPr>
      <w:rFonts w:ascii="Times New Roman" w:hAnsi="Times New Roman" w:cs="Times New Roman"/>
      <w:b/>
      <w:bCs/>
      <w:spacing w:val="0"/>
      <w:sz w:val="22"/>
      <w:szCs w:val="22"/>
      <w:lang w:bidi="ar-SA"/>
    </w:rPr>
  </w:style>
  <w:style w:type="character" w:customStyle="1" w:styleId="327">
    <w:name w:val="Заголовок №32"/>
    <w:rsid w:val="00B14436"/>
    <w:rPr>
      <w:rFonts w:ascii="Times New Roman" w:hAnsi="Times New Roman" w:cs="Times New Roman"/>
      <w:b w:val="0"/>
      <w:bCs w:val="0"/>
      <w:spacing w:val="0"/>
      <w:sz w:val="22"/>
      <w:szCs w:val="22"/>
      <w:lang w:bidi="ar-SA"/>
    </w:rPr>
  </w:style>
  <w:style w:type="character" w:customStyle="1" w:styleId="17">
    <w:name w:val="Основной текст (17)_"/>
    <w:link w:val="171"/>
    <w:rsid w:val="00B14436"/>
    <w:rPr>
      <w:b/>
      <w:bCs/>
      <w:shd w:val="clear" w:color="auto" w:fill="FFFFFF"/>
    </w:rPr>
  </w:style>
  <w:style w:type="paragraph" w:customStyle="1" w:styleId="171">
    <w:name w:val="Основной текст (17)1"/>
    <w:basedOn w:val="a3"/>
    <w:link w:val="17"/>
    <w:rsid w:val="00B14436"/>
    <w:pPr>
      <w:shd w:val="clear" w:color="auto" w:fill="FFFFFF"/>
      <w:spacing w:after="60" w:line="211" w:lineRule="exact"/>
      <w:ind w:firstLine="400"/>
      <w:jc w:val="both"/>
    </w:pPr>
    <w:rPr>
      <w:b/>
      <w:bCs/>
    </w:rPr>
  </w:style>
  <w:style w:type="character" w:customStyle="1" w:styleId="332">
    <w:name w:val="Заголовок №33"/>
    <w:rsid w:val="00B14436"/>
    <w:rPr>
      <w:b/>
      <w:bCs/>
      <w:noProof/>
      <w:sz w:val="22"/>
      <w:szCs w:val="22"/>
      <w:lang w:bidi="ar-SA"/>
    </w:rPr>
  </w:style>
  <w:style w:type="character" w:customStyle="1" w:styleId="41">
    <w:name w:val="Основной текст + Полужирный4"/>
    <w:rsid w:val="00B14436"/>
    <w:rPr>
      <w:rFonts w:ascii="Times New Roman" w:hAnsi="Times New Roman" w:cs="Times New Roman"/>
      <w:b/>
      <w:bCs/>
      <w:noProof/>
      <w:spacing w:val="0"/>
      <w:sz w:val="22"/>
      <w:szCs w:val="22"/>
      <w:lang w:bidi="ar-SA"/>
    </w:rPr>
  </w:style>
  <w:style w:type="character" w:customStyle="1" w:styleId="173">
    <w:name w:val="Основной текст (17)3"/>
    <w:rsid w:val="00B14436"/>
    <w:rPr>
      <w:rFonts w:ascii="Times New Roman" w:hAnsi="Times New Roman" w:cs="Times New Roman"/>
      <w:b w:val="0"/>
      <w:bCs w:val="0"/>
      <w:spacing w:val="0"/>
      <w:sz w:val="22"/>
      <w:szCs w:val="22"/>
      <w:lang w:bidi="ar-SA"/>
    </w:rPr>
  </w:style>
  <w:style w:type="character" w:customStyle="1" w:styleId="42">
    <w:name w:val="Заголовок №4_"/>
    <w:link w:val="410"/>
    <w:rsid w:val="00B14436"/>
    <w:rPr>
      <w:b/>
      <w:bCs/>
      <w:shd w:val="clear" w:color="auto" w:fill="FFFFFF"/>
    </w:rPr>
  </w:style>
  <w:style w:type="paragraph" w:customStyle="1" w:styleId="410">
    <w:name w:val="Заголовок №41"/>
    <w:basedOn w:val="a3"/>
    <w:link w:val="42"/>
    <w:rsid w:val="00B14436"/>
    <w:pPr>
      <w:shd w:val="clear" w:color="auto" w:fill="FFFFFF"/>
      <w:spacing w:after="0" w:line="211" w:lineRule="exact"/>
      <w:jc w:val="both"/>
      <w:outlineLvl w:val="3"/>
    </w:pPr>
    <w:rPr>
      <w:b/>
      <w:bCs/>
    </w:rPr>
  </w:style>
  <w:style w:type="character" w:customStyle="1" w:styleId="43">
    <w:name w:val="Заголовок №4"/>
    <w:rsid w:val="00B14436"/>
    <w:rPr>
      <w:b/>
      <w:bCs/>
      <w:noProof/>
      <w:sz w:val="22"/>
      <w:szCs w:val="22"/>
      <w:lang w:bidi="ar-SA"/>
    </w:rPr>
  </w:style>
  <w:style w:type="character" w:customStyle="1" w:styleId="421">
    <w:name w:val="Заголовок №421"/>
    <w:rsid w:val="00B14436"/>
    <w:rPr>
      <w:b/>
      <w:bCs/>
      <w:noProof/>
      <w:sz w:val="22"/>
      <w:szCs w:val="22"/>
      <w:lang w:bidi="ar-SA"/>
    </w:rPr>
  </w:style>
  <w:style w:type="character" w:customStyle="1" w:styleId="419">
    <w:name w:val="Заголовок №419"/>
    <w:rsid w:val="00B14436"/>
    <w:rPr>
      <w:b/>
      <w:bCs/>
      <w:noProof/>
      <w:sz w:val="22"/>
      <w:szCs w:val="22"/>
      <w:lang w:bidi="ar-SA"/>
    </w:rPr>
  </w:style>
  <w:style w:type="character" w:customStyle="1" w:styleId="418">
    <w:name w:val="Заголовок №418"/>
    <w:rsid w:val="00B14436"/>
    <w:rPr>
      <w:b/>
      <w:bCs/>
      <w:noProof/>
      <w:sz w:val="22"/>
      <w:szCs w:val="22"/>
      <w:lang w:bidi="ar-SA"/>
    </w:rPr>
  </w:style>
  <w:style w:type="character" w:customStyle="1" w:styleId="47">
    <w:name w:val="Основной текст + Полужирный47"/>
    <w:aliases w:val="Курсив"/>
    <w:basedOn w:val="af2"/>
    <w:rsid w:val="00B14436"/>
    <w:rPr>
      <w:rFonts w:ascii="Times New Roman" w:eastAsia="Times New Roman" w:hAnsi="Times New Roman" w:cs="Times New Roman"/>
      <w:b/>
      <w:bCs/>
      <w:i/>
      <w:iCs/>
      <w:spacing w:val="0"/>
      <w:sz w:val="22"/>
      <w:szCs w:val="22"/>
      <w:shd w:val="clear" w:color="auto" w:fill="FFFFFF"/>
      <w:lang w:val="en-US" w:eastAsia="en-US" w:bidi="ar-SA"/>
    </w:rPr>
  </w:style>
  <w:style w:type="character" w:customStyle="1" w:styleId="46">
    <w:name w:val="Основной текст + Полужирный46"/>
    <w:aliases w:val="Курсив30"/>
    <w:basedOn w:val="af2"/>
    <w:rsid w:val="00B14436"/>
    <w:rPr>
      <w:rFonts w:ascii="Times New Roman" w:eastAsia="Times New Roman" w:hAnsi="Times New Roman" w:cs="Times New Roman"/>
      <w:b/>
      <w:bCs/>
      <w:i/>
      <w:iCs/>
      <w:noProof/>
      <w:spacing w:val="0"/>
      <w:sz w:val="22"/>
      <w:szCs w:val="22"/>
      <w:shd w:val="clear" w:color="auto" w:fill="FFFFFF"/>
      <w:lang w:val="en-US" w:eastAsia="en-US" w:bidi="ar-SA"/>
    </w:rPr>
  </w:style>
  <w:style w:type="character" w:customStyle="1" w:styleId="3Calibri">
    <w:name w:val="Заголовок №3 + Calibri"/>
    <w:aliases w:val="11,5 pt9"/>
    <w:rsid w:val="00B14436"/>
    <w:rPr>
      <w:rFonts w:ascii="Calibri" w:hAnsi="Calibri" w:cs="Calibri"/>
      <w:b w:val="0"/>
      <w:bCs w:val="0"/>
      <w:spacing w:val="0"/>
      <w:sz w:val="23"/>
      <w:szCs w:val="23"/>
      <w:lang w:bidi="ar-SA"/>
    </w:rPr>
  </w:style>
  <w:style w:type="character" w:customStyle="1" w:styleId="3Calibri1">
    <w:name w:val="Заголовок №3 + Calibri1"/>
    <w:aliases w:val="111,5 pt8"/>
    <w:rsid w:val="00B14436"/>
    <w:rPr>
      <w:rFonts w:ascii="Calibri" w:hAnsi="Calibri" w:cs="Calibri"/>
      <w:b w:val="0"/>
      <w:bCs w:val="0"/>
      <w:noProof/>
      <w:spacing w:val="0"/>
      <w:sz w:val="23"/>
      <w:szCs w:val="23"/>
      <w:lang w:bidi="ar-SA"/>
    </w:rPr>
  </w:style>
  <w:style w:type="character" w:customStyle="1" w:styleId="417">
    <w:name w:val="Заголовок №417"/>
    <w:basedOn w:val="42"/>
    <w:rsid w:val="00B14436"/>
    <w:rPr>
      <w:b/>
      <w:bCs/>
      <w:shd w:val="clear" w:color="auto" w:fill="FFFFFF"/>
    </w:rPr>
  </w:style>
  <w:style w:type="character" w:customStyle="1" w:styleId="420">
    <w:name w:val="Заголовок №4 (2)_"/>
    <w:link w:val="4210"/>
    <w:rsid w:val="00B14436"/>
    <w:rPr>
      <w:rFonts w:ascii="Calibri" w:hAnsi="Calibri"/>
      <w:b/>
      <w:bCs/>
      <w:sz w:val="23"/>
      <w:szCs w:val="23"/>
      <w:shd w:val="clear" w:color="auto" w:fill="FFFFFF"/>
    </w:rPr>
  </w:style>
  <w:style w:type="paragraph" w:customStyle="1" w:styleId="4210">
    <w:name w:val="Заголовок №4 (2)1"/>
    <w:basedOn w:val="a3"/>
    <w:link w:val="420"/>
    <w:rsid w:val="00B14436"/>
    <w:pPr>
      <w:shd w:val="clear" w:color="auto" w:fill="FFFFFF"/>
      <w:spacing w:before="420" w:after="60" w:line="240" w:lineRule="atLeast"/>
      <w:outlineLvl w:val="3"/>
    </w:pPr>
    <w:rPr>
      <w:rFonts w:ascii="Calibri" w:hAnsi="Calibri"/>
      <w:b/>
      <w:bCs/>
      <w:sz w:val="23"/>
      <w:szCs w:val="23"/>
    </w:rPr>
  </w:style>
  <w:style w:type="character" w:customStyle="1" w:styleId="422">
    <w:name w:val="Заголовок №4 (2)"/>
    <w:basedOn w:val="420"/>
    <w:rsid w:val="00B14436"/>
    <w:rPr>
      <w:rFonts w:ascii="Calibri" w:hAnsi="Calibri"/>
      <w:b/>
      <w:bCs/>
      <w:sz w:val="23"/>
      <w:szCs w:val="23"/>
      <w:shd w:val="clear" w:color="auto" w:fill="FFFFFF"/>
    </w:rPr>
  </w:style>
  <w:style w:type="character" w:customStyle="1" w:styleId="3b">
    <w:name w:val="Основной текст + Полужирный3"/>
    <w:aliases w:val="Курсив8"/>
    <w:rsid w:val="00B14436"/>
    <w:rPr>
      <w:rFonts w:ascii="Times New Roman" w:hAnsi="Times New Roman" w:cs="Times New Roman"/>
      <w:b/>
      <w:bCs/>
      <w:i/>
      <w:iCs/>
      <w:spacing w:val="0"/>
      <w:sz w:val="22"/>
      <w:szCs w:val="22"/>
      <w:lang w:bidi="ar-SA"/>
    </w:rPr>
  </w:style>
  <w:style w:type="character" w:customStyle="1" w:styleId="72">
    <w:name w:val="Основной текст + Курсив7"/>
    <w:rsid w:val="00B14436"/>
    <w:rPr>
      <w:rFonts w:ascii="Times New Roman" w:hAnsi="Times New Roman" w:cs="Times New Roman"/>
      <w:i/>
      <w:iCs/>
      <w:spacing w:val="0"/>
      <w:sz w:val="22"/>
      <w:szCs w:val="22"/>
      <w:lang w:bidi="ar-SA"/>
    </w:rPr>
  </w:style>
  <w:style w:type="character" w:customStyle="1" w:styleId="430">
    <w:name w:val="Заголовок №4 (3)_"/>
    <w:link w:val="431"/>
    <w:rsid w:val="00B14436"/>
    <w:rPr>
      <w:b/>
      <w:bCs/>
      <w:i/>
      <w:iCs/>
      <w:shd w:val="clear" w:color="auto" w:fill="FFFFFF"/>
    </w:rPr>
  </w:style>
  <w:style w:type="paragraph" w:customStyle="1" w:styleId="431">
    <w:name w:val="Заголовок №4 (3)1"/>
    <w:basedOn w:val="a3"/>
    <w:link w:val="430"/>
    <w:rsid w:val="00B14436"/>
    <w:pPr>
      <w:shd w:val="clear" w:color="auto" w:fill="FFFFFF"/>
      <w:spacing w:after="0" w:line="211" w:lineRule="exact"/>
      <w:jc w:val="both"/>
      <w:outlineLvl w:val="3"/>
    </w:pPr>
    <w:rPr>
      <w:b/>
      <w:bCs/>
      <w:i/>
      <w:iCs/>
    </w:rPr>
  </w:style>
  <w:style w:type="character" w:customStyle="1" w:styleId="432">
    <w:name w:val="Заголовок №4 (3)"/>
    <w:basedOn w:val="430"/>
    <w:rsid w:val="00B14436"/>
    <w:rPr>
      <w:b/>
      <w:bCs/>
      <w:i/>
      <w:iCs/>
      <w:shd w:val="clear" w:color="auto" w:fill="FFFFFF"/>
    </w:rPr>
  </w:style>
  <w:style w:type="character" w:customStyle="1" w:styleId="433">
    <w:name w:val="Заголовок №4 (3)3"/>
    <w:basedOn w:val="430"/>
    <w:rsid w:val="00B14436"/>
    <w:rPr>
      <w:b/>
      <w:bCs/>
      <w:i/>
      <w:iCs/>
      <w:shd w:val="clear" w:color="auto" w:fill="FFFFFF"/>
    </w:rPr>
  </w:style>
  <w:style w:type="character" w:customStyle="1" w:styleId="afff2">
    <w:name w:val="Основной текст + Полужирный"/>
    <w:rsid w:val="00B14436"/>
    <w:rPr>
      <w:b/>
      <w:bCs/>
      <w:sz w:val="22"/>
      <w:szCs w:val="22"/>
      <w:lang w:bidi="ar-SA"/>
    </w:rPr>
  </w:style>
  <w:style w:type="character" w:customStyle="1" w:styleId="48">
    <w:name w:val="Основной текст + Полужирный48"/>
    <w:rsid w:val="00B14436"/>
    <w:rPr>
      <w:rFonts w:ascii="Times New Roman" w:hAnsi="Times New Roman" w:cs="Times New Roman"/>
      <w:b/>
      <w:bCs/>
      <w:noProof/>
      <w:spacing w:val="0"/>
      <w:sz w:val="22"/>
      <w:szCs w:val="22"/>
      <w:lang w:bidi="ar-SA"/>
    </w:rPr>
  </w:style>
  <w:style w:type="character" w:customStyle="1" w:styleId="142">
    <w:name w:val="Основной текст (14) + Не курсив"/>
    <w:basedOn w:val="140"/>
    <w:rsid w:val="00B14436"/>
    <w:rPr>
      <w:i/>
      <w:iCs/>
      <w:shd w:val="clear" w:color="auto" w:fill="FFFFFF"/>
    </w:rPr>
  </w:style>
  <w:style w:type="character" w:customStyle="1" w:styleId="429">
    <w:name w:val="Заголовок №4 (2)9"/>
    <w:rsid w:val="00B14436"/>
    <w:rPr>
      <w:rFonts w:ascii="Calibri" w:hAnsi="Calibri" w:cs="Calibri"/>
      <w:b w:val="0"/>
      <w:bCs w:val="0"/>
      <w:spacing w:val="0"/>
      <w:sz w:val="23"/>
      <w:szCs w:val="23"/>
      <w:lang w:bidi="ar-SA"/>
    </w:rPr>
  </w:style>
  <w:style w:type="character" w:customStyle="1" w:styleId="63">
    <w:name w:val="Основной текст + Курсив6"/>
    <w:rsid w:val="00B14436"/>
    <w:rPr>
      <w:rFonts w:ascii="Times New Roman" w:hAnsi="Times New Roman" w:cs="Times New Roman"/>
      <w:i/>
      <w:iCs/>
      <w:noProof/>
      <w:spacing w:val="0"/>
      <w:sz w:val="22"/>
      <w:szCs w:val="22"/>
      <w:lang w:bidi="ar-SA"/>
    </w:rPr>
  </w:style>
  <w:style w:type="character" w:customStyle="1" w:styleId="92">
    <w:name w:val="Основной текст + 9"/>
    <w:aliases w:val="5 pt7,Курсив7,Интервал 0 pt"/>
    <w:rsid w:val="00B14436"/>
    <w:rPr>
      <w:rFonts w:ascii="Times New Roman" w:hAnsi="Times New Roman" w:cs="Times New Roman"/>
      <w:i/>
      <w:iCs/>
      <w:spacing w:val="10"/>
      <w:sz w:val="19"/>
      <w:szCs w:val="19"/>
      <w:lang w:bidi="ar-SA"/>
    </w:rPr>
  </w:style>
  <w:style w:type="character" w:customStyle="1" w:styleId="52">
    <w:name w:val="Основной текст + Курсив5"/>
    <w:rsid w:val="00B14436"/>
    <w:rPr>
      <w:rFonts w:ascii="Times New Roman" w:hAnsi="Times New Roman" w:cs="Times New Roman"/>
      <w:i/>
      <w:iCs/>
      <w:noProof/>
      <w:spacing w:val="0"/>
      <w:sz w:val="22"/>
      <w:szCs w:val="22"/>
      <w:lang w:bidi="ar-SA"/>
    </w:rPr>
  </w:style>
  <w:style w:type="character" w:customStyle="1" w:styleId="428">
    <w:name w:val="Заголовок №4 (2)8"/>
    <w:rsid w:val="00B14436"/>
    <w:rPr>
      <w:rFonts w:ascii="Calibri" w:hAnsi="Calibri" w:cs="Calibri"/>
      <w:b w:val="0"/>
      <w:bCs w:val="0"/>
      <w:spacing w:val="0"/>
      <w:sz w:val="23"/>
      <w:szCs w:val="23"/>
      <w:lang w:bidi="ar-SA"/>
    </w:rPr>
  </w:style>
  <w:style w:type="character" w:customStyle="1" w:styleId="1422">
    <w:name w:val="Основной текст (14)22"/>
    <w:rsid w:val="00B14436"/>
    <w:rPr>
      <w:rFonts w:ascii="Times New Roman" w:hAnsi="Times New Roman" w:cs="Times New Roman"/>
      <w:i w:val="0"/>
      <w:iCs w:val="0"/>
      <w:spacing w:val="0"/>
      <w:sz w:val="22"/>
      <w:szCs w:val="22"/>
      <w:lang w:bidi="ar-SA"/>
    </w:rPr>
  </w:style>
  <w:style w:type="character" w:customStyle="1" w:styleId="1420">
    <w:name w:val="Основной текст (14)20"/>
    <w:rsid w:val="00B14436"/>
    <w:rPr>
      <w:rFonts w:ascii="Times New Roman" w:hAnsi="Times New Roman" w:cs="Times New Roman"/>
      <w:i w:val="0"/>
      <w:iCs w:val="0"/>
      <w:spacing w:val="0"/>
      <w:sz w:val="22"/>
      <w:szCs w:val="22"/>
      <w:lang w:bidi="ar-SA"/>
    </w:rPr>
  </w:style>
  <w:style w:type="character" w:customStyle="1" w:styleId="1419">
    <w:name w:val="Основной текст (14)19"/>
    <w:rsid w:val="00B14436"/>
    <w:rPr>
      <w:rFonts w:ascii="Times New Roman" w:hAnsi="Times New Roman" w:cs="Times New Roman"/>
      <w:i w:val="0"/>
      <w:iCs w:val="0"/>
      <w:noProof/>
      <w:spacing w:val="0"/>
      <w:sz w:val="22"/>
      <w:szCs w:val="22"/>
      <w:lang w:bidi="ar-SA"/>
    </w:rPr>
  </w:style>
  <w:style w:type="character" w:customStyle="1" w:styleId="1418">
    <w:name w:val="Основной текст (14)18"/>
    <w:rsid w:val="00B14436"/>
    <w:rPr>
      <w:rFonts w:ascii="Times New Roman" w:hAnsi="Times New Roman" w:cs="Times New Roman"/>
      <w:i w:val="0"/>
      <w:iCs w:val="0"/>
      <w:spacing w:val="0"/>
      <w:sz w:val="22"/>
      <w:szCs w:val="22"/>
      <w:lang w:bidi="ar-SA"/>
    </w:rPr>
  </w:style>
  <w:style w:type="character" w:customStyle="1" w:styleId="1417">
    <w:name w:val="Основной текст (14)17"/>
    <w:rsid w:val="00B14436"/>
    <w:rPr>
      <w:rFonts w:ascii="Times New Roman" w:hAnsi="Times New Roman" w:cs="Times New Roman"/>
      <w:i w:val="0"/>
      <w:iCs w:val="0"/>
      <w:noProof/>
      <w:spacing w:val="0"/>
      <w:sz w:val="22"/>
      <w:szCs w:val="22"/>
      <w:lang w:bidi="ar-SA"/>
    </w:rPr>
  </w:style>
  <w:style w:type="character" w:customStyle="1" w:styleId="333">
    <w:name w:val="Заголовок №3 (3)3"/>
    <w:rsid w:val="00B14436"/>
    <w:rPr>
      <w:rFonts w:ascii="Calibri" w:hAnsi="Calibri" w:cs="Calibri"/>
      <w:b w:val="0"/>
      <w:bCs w:val="0"/>
      <w:spacing w:val="0"/>
      <w:sz w:val="23"/>
      <w:szCs w:val="23"/>
      <w:lang w:bidi="ar-SA"/>
    </w:rPr>
  </w:style>
  <w:style w:type="character" w:customStyle="1" w:styleId="416">
    <w:name w:val="Заголовок №416"/>
    <w:rsid w:val="00B14436"/>
    <w:rPr>
      <w:rFonts w:ascii="Times New Roman" w:hAnsi="Times New Roman" w:cs="Times New Roman"/>
      <w:b w:val="0"/>
      <w:bCs w:val="0"/>
      <w:noProof/>
      <w:spacing w:val="0"/>
      <w:sz w:val="22"/>
      <w:szCs w:val="22"/>
      <w:lang w:bidi="ar-SA"/>
    </w:rPr>
  </w:style>
  <w:style w:type="character" w:customStyle="1" w:styleId="427">
    <w:name w:val="Заголовок №4 (2)7"/>
    <w:rsid w:val="00B14436"/>
    <w:rPr>
      <w:rFonts w:ascii="Calibri" w:hAnsi="Calibri" w:cs="Calibri"/>
      <w:b w:val="0"/>
      <w:bCs w:val="0"/>
      <w:spacing w:val="0"/>
      <w:sz w:val="23"/>
      <w:szCs w:val="23"/>
      <w:lang w:bidi="ar-SA"/>
    </w:rPr>
  </w:style>
  <w:style w:type="character" w:customStyle="1" w:styleId="170">
    <w:name w:val="Основной текст (17) + Не полужирный"/>
    <w:basedOn w:val="17"/>
    <w:rsid w:val="00B14436"/>
    <w:rPr>
      <w:b/>
      <w:bCs/>
      <w:shd w:val="clear" w:color="auto" w:fill="FFFFFF"/>
    </w:rPr>
  </w:style>
  <w:style w:type="character" w:customStyle="1" w:styleId="18">
    <w:name w:val="Основной текст (18)_"/>
    <w:link w:val="181"/>
    <w:rsid w:val="00B14436"/>
    <w:rPr>
      <w:b/>
      <w:bCs/>
      <w:i/>
      <w:iCs/>
      <w:shd w:val="clear" w:color="auto" w:fill="FFFFFF"/>
    </w:rPr>
  </w:style>
  <w:style w:type="paragraph" w:customStyle="1" w:styleId="181">
    <w:name w:val="Основной текст (18)1"/>
    <w:basedOn w:val="a3"/>
    <w:link w:val="18"/>
    <w:rsid w:val="00B14436"/>
    <w:pPr>
      <w:shd w:val="clear" w:color="auto" w:fill="FFFFFF"/>
      <w:spacing w:before="120" w:after="0" w:line="211" w:lineRule="exact"/>
      <w:ind w:firstLine="400"/>
      <w:jc w:val="both"/>
    </w:pPr>
    <w:rPr>
      <w:b/>
      <w:bCs/>
      <w:i/>
      <w:iCs/>
    </w:rPr>
  </w:style>
  <w:style w:type="character" w:customStyle="1" w:styleId="172">
    <w:name w:val="Основной текст (17) + Не полужирный2"/>
    <w:rsid w:val="00B14436"/>
    <w:rPr>
      <w:b/>
      <w:bCs/>
      <w:noProof/>
      <w:sz w:val="22"/>
      <w:szCs w:val="22"/>
      <w:lang w:bidi="ar-SA"/>
    </w:rPr>
  </w:style>
  <w:style w:type="character" w:customStyle="1" w:styleId="426">
    <w:name w:val="Заголовок №4 (2)6"/>
    <w:rsid w:val="00B14436"/>
    <w:rPr>
      <w:rFonts w:ascii="Calibri" w:hAnsi="Calibri" w:cs="Calibri"/>
      <w:b w:val="0"/>
      <w:bCs w:val="0"/>
      <w:spacing w:val="0"/>
      <w:sz w:val="23"/>
      <w:szCs w:val="23"/>
      <w:lang w:bidi="ar-SA"/>
    </w:rPr>
  </w:style>
  <w:style w:type="character" w:customStyle="1" w:styleId="425">
    <w:name w:val="Заголовок №4 (2)5"/>
    <w:rsid w:val="00B14436"/>
    <w:rPr>
      <w:rFonts w:ascii="Calibri" w:hAnsi="Calibri" w:cs="Calibri"/>
      <w:b w:val="0"/>
      <w:bCs w:val="0"/>
      <w:spacing w:val="0"/>
      <w:sz w:val="23"/>
      <w:szCs w:val="23"/>
      <w:lang w:bidi="ar-SA"/>
    </w:rPr>
  </w:style>
  <w:style w:type="character" w:customStyle="1" w:styleId="424">
    <w:name w:val="Заголовок №4 (2)4"/>
    <w:rsid w:val="00B14436"/>
    <w:rPr>
      <w:rFonts w:ascii="Calibri" w:hAnsi="Calibri" w:cs="Calibri"/>
      <w:b w:val="0"/>
      <w:bCs w:val="0"/>
      <w:spacing w:val="0"/>
      <w:sz w:val="23"/>
      <w:szCs w:val="23"/>
      <w:lang w:bidi="ar-SA"/>
    </w:rPr>
  </w:style>
  <w:style w:type="character" w:customStyle="1" w:styleId="423">
    <w:name w:val="Заголовок №4 (2)3"/>
    <w:rsid w:val="00B14436"/>
    <w:rPr>
      <w:rFonts w:ascii="Calibri" w:hAnsi="Calibri" w:cs="Calibri"/>
      <w:b w:val="0"/>
      <w:bCs w:val="0"/>
      <w:spacing w:val="0"/>
      <w:sz w:val="23"/>
      <w:szCs w:val="23"/>
      <w:lang w:bidi="ar-SA"/>
    </w:rPr>
  </w:style>
  <w:style w:type="character" w:customStyle="1" w:styleId="4320">
    <w:name w:val="Заголовок №4 (3)2"/>
    <w:rsid w:val="00B14436"/>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B14436"/>
    <w:rPr>
      <w:rFonts w:ascii="Calibri" w:hAnsi="Calibri" w:cs="Calibri"/>
      <w:b w:val="0"/>
      <w:bCs w:val="0"/>
      <w:spacing w:val="0"/>
      <w:sz w:val="23"/>
      <w:szCs w:val="23"/>
      <w:lang w:bidi="ar-SA"/>
    </w:rPr>
  </w:style>
  <w:style w:type="character" w:customStyle="1" w:styleId="413">
    <w:name w:val="Заголовок №413"/>
    <w:rsid w:val="00B14436"/>
    <w:rPr>
      <w:rFonts w:ascii="Times New Roman" w:hAnsi="Times New Roman" w:cs="Times New Roman"/>
      <w:b w:val="0"/>
      <w:bCs w:val="0"/>
      <w:noProof/>
      <w:spacing w:val="0"/>
      <w:sz w:val="22"/>
      <w:szCs w:val="22"/>
      <w:lang w:bidi="ar-SA"/>
    </w:rPr>
  </w:style>
  <w:style w:type="character" w:customStyle="1" w:styleId="44">
    <w:name w:val="Заголовок №4 + Не полужирный"/>
    <w:rsid w:val="00B14436"/>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B14436"/>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B14436"/>
    <w:rPr>
      <w:rFonts w:ascii="Times New Roman" w:hAnsi="Times New Roman" w:cs="Times New Roman"/>
      <w:b w:val="0"/>
      <w:bCs w:val="0"/>
      <w:i w:val="0"/>
      <w:iCs w:val="0"/>
      <w:spacing w:val="0"/>
      <w:sz w:val="22"/>
      <w:szCs w:val="22"/>
      <w:lang w:bidi="ar-SA"/>
    </w:rPr>
  </w:style>
  <w:style w:type="character" w:customStyle="1" w:styleId="4310">
    <w:name w:val="Заголовок №4 (3) + Не полужирный1"/>
    <w:aliases w:val="Не курсив12"/>
    <w:rsid w:val="00B14436"/>
    <w:rPr>
      <w:rFonts w:ascii="Times New Roman" w:hAnsi="Times New Roman" w:cs="Times New Roman"/>
      <w:b w:val="0"/>
      <w:bCs w:val="0"/>
      <w:i w:val="0"/>
      <w:iCs w:val="0"/>
      <w:noProof/>
      <w:spacing w:val="0"/>
      <w:sz w:val="22"/>
      <w:szCs w:val="22"/>
      <w:lang w:bidi="ar-SA"/>
    </w:rPr>
  </w:style>
  <w:style w:type="character" w:customStyle="1" w:styleId="143">
    <w:name w:val="Основной текст (14) + Полужирный"/>
    <w:rsid w:val="00B14436"/>
    <w:rPr>
      <w:rFonts w:ascii="Times New Roman" w:hAnsi="Times New Roman" w:cs="Times New Roman"/>
      <w:b/>
      <w:bCs/>
      <w:i w:val="0"/>
      <w:iCs w:val="0"/>
      <w:spacing w:val="0"/>
      <w:sz w:val="22"/>
      <w:szCs w:val="22"/>
      <w:lang w:bidi="ar-SA"/>
    </w:rPr>
  </w:style>
  <w:style w:type="character" w:customStyle="1" w:styleId="1416">
    <w:name w:val="Основной текст (14)16"/>
    <w:rsid w:val="00B14436"/>
    <w:rPr>
      <w:rFonts w:ascii="Times New Roman" w:hAnsi="Times New Roman" w:cs="Times New Roman"/>
      <w:i w:val="0"/>
      <w:iCs w:val="0"/>
      <w:spacing w:val="0"/>
      <w:sz w:val="22"/>
      <w:szCs w:val="22"/>
      <w:lang w:bidi="ar-SA"/>
    </w:rPr>
  </w:style>
  <w:style w:type="character" w:customStyle="1" w:styleId="3c">
    <w:name w:val="Заголовок №3"/>
    <w:rsid w:val="00B14436"/>
    <w:rPr>
      <w:rFonts w:ascii="Times New Roman" w:hAnsi="Times New Roman" w:cs="Times New Roman"/>
      <w:b w:val="0"/>
      <w:bCs w:val="0"/>
      <w:noProof/>
      <w:spacing w:val="0"/>
      <w:sz w:val="22"/>
      <w:szCs w:val="22"/>
      <w:lang w:bidi="ar-SA"/>
    </w:rPr>
  </w:style>
  <w:style w:type="character" w:customStyle="1" w:styleId="3320">
    <w:name w:val="Заголовок №3 (3)2"/>
    <w:rsid w:val="00B14436"/>
    <w:rPr>
      <w:rFonts w:ascii="Calibri" w:hAnsi="Calibri" w:cs="Calibri"/>
      <w:b w:val="0"/>
      <w:bCs w:val="0"/>
      <w:spacing w:val="0"/>
      <w:sz w:val="23"/>
      <w:szCs w:val="23"/>
      <w:lang w:bidi="ar-SA"/>
    </w:rPr>
  </w:style>
  <w:style w:type="character" w:customStyle="1" w:styleId="412">
    <w:name w:val="Заголовок №412"/>
    <w:rsid w:val="00B14436"/>
    <w:rPr>
      <w:rFonts w:ascii="Times New Roman" w:hAnsi="Times New Roman" w:cs="Times New Roman"/>
      <w:b w:val="0"/>
      <w:bCs w:val="0"/>
      <w:noProof/>
      <w:spacing w:val="0"/>
      <w:sz w:val="22"/>
      <w:szCs w:val="22"/>
      <w:lang w:bidi="ar-SA"/>
    </w:rPr>
  </w:style>
  <w:style w:type="character" w:customStyle="1" w:styleId="1415">
    <w:name w:val="Основной текст (14)15"/>
    <w:rsid w:val="00B14436"/>
    <w:rPr>
      <w:rFonts w:ascii="Times New Roman" w:hAnsi="Times New Roman" w:cs="Times New Roman"/>
      <w:i w:val="0"/>
      <w:iCs w:val="0"/>
      <w:spacing w:val="0"/>
      <w:sz w:val="22"/>
      <w:szCs w:val="22"/>
      <w:lang w:bidi="ar-SA"/>
    </w:rPr>
  </w:style>
  <w:style w:type="paragraph" w:styleId="afff3">
    <w:name w:val="Normal (Web)"/>
    <w:basedOn w:val="a3"/>
    <w:link w:val="afff4"/>
    <w:uiPriority w:val="99"/>
    <w:rsid w:val="00B14436"/>
    <w:pPr>
      <w:spacing w:after="68" w:line="240" w:lineRule="auto"/>
    </w:pPr>
    <w:rPr>
      <w:rFonts w:ascii="Times New Roman" w:eastAsia="Times New Roman" w:hAnsi="Times New Roman" w:cs="Times New Roman"/>
      <w:sz w:val="24"/>
      <w:szCs w:val="24"/>
      <w:lang w:val="ru-RU" w:eastAsia="ru-RU"/>
    </w:rPr>
  </w:style>
  <w:style w:type="character" w:customStyle="1" w:styleId="afff4">
    <w:name w:val="Обычный (веб) Знак"/>
    <w:basedOn w:val="a4"/>
    <w:link w:val="afff3"/>
    <w:uiPriority w:val="99"/>
    <w:rsid w:val="00B14436"/>
    <w:rPr>
      <w:rFonts w:ascii="Times New Roman" w:eastAsia="Times New Roman" w:hAnsi="Times New Roman" w:cs="Times New Roman"/>
      <w:sz w:val="24"/>
      <w:szCs w:val="24"/>
      <w:lang w:val="ru-RU" w:eastAsia="ru-RU"/>
    </w:rPr>
  </w:style>
  <w:style w:type="character" w:customStyle="1" w:styleId="341">
    <w:name w:val="Заголовок №3 (4)_"/>
    <w:basedOn w:val="a4"/>
    <w:link w:val="3410"/>
    <w:rsid w:val="00B14436"/>
    <w:rPr>
      <w:b/>
      <w:bCs/>
      <w:sz w:val="25"/>
      <w:szCs w:val="25"/>
      <w:shd w:val="clear" w:color="auto" w:fill="FFFFFF"/>
    </w:rPr>
  </w:style>
  <w:style w:type="character" w:customStyle="1" w:styleId="342">
    <w:name w:val="Заголовок №3 (4)"/>
    <w:basedOn w:val="341"/>
    <w:rsid w:val="00B14436"/>
    <w:rPr>
      <w:b/>
      <w:bCs/>
      <w:sz w:val="25"/>
      <w:szCs w:val="25"/>
      <w:shd w:val="clear" w:color="auto" w:fill="FFFFFF"/>
    </w:rPr>
  </w:style>
  <w:style w:type="character" w:customStyle="1" w:styleId="347">
    <w:name w:val="Заголовок №3 (4)7"/>
    <w:basedOn w:val="341"/>
    <w:rsid w:val="00B14436"/>
    <w:rPr>
      <w:b/>
      <w:bCs/>
      <w:noProof/>
      <w:sz w:val="25"/>
      <w:szCs w:val="25"/>
      <w:shd w:val="clear" w:color="auto" w:fill="FFFFFF"/>
    </w:rPr>
  </w:style>
  <w:style w:type="paragraph" w:customStyle="1" w:styleId="3410">
    <w:name w:val="Заголовок №3 (4)1"/>
    <w:basedOn w:val="a3"/>
    <w:link w:val="341"/>
    <w:rsid w:val="00B14436"/>
    <w:pPr>
      <w:shd w:val="clear" w:color="auto" w:fill="FFFFFF"/>
      <w:spacing w:before="540" w:after="60" w:line="298" w:lineRule="exact"/>
      <w:outlineLvl w:val="2"/>
    </w:pPr>
    <w:rPr>
      <w:b/>
      <w:bCs/>
      <w:sz w:val="25"/>
      <w:szCs w:val="25"/>
    </w:rPr>
  </w:style>
  <w:style w:type="character" w:styleId="afff5">
    <w:name w:val="footnote reference"/>
    <w:basedOn w:val="a4"/>
    <w:semiHidden/>
    <w:unhideWhenUsed/>
    <w:rsid w:val="00B14436"/>
    <w:rPr>
      <w:vertAlign w:val="superscript"/>
    </w:rPr>
  </w:style>
  <w:style w:type="paragraph" w:styleId="afff6">
    <w:name w:val="Document Map"/>
    <w:basedOn w:val="a3"/>
    <w:link w:val="afff7"/>
    <w:semiHidden/>
    <w:rsid w:val="00B14436"/>
    <w:pPr>
      <w:shd w:val="clear" w:color="auto" w:fill="000080"/>
      <w:spacing w:after="0" w:line="240" w:lineRule="auto"/>
    </w:pPr>
    <w:rPr>
      <w:rFonts w:ascii="Tahoma" w:eastAsia="Times New Roman" w:hAnsi="Tahoma" w:cs="Tahoma"/>
      <w:sz w:val="20"/>
      <w:szCs w:val="20"/>
      <w:lang w:val="ru-RU" w:eastAsia="ru-RU"/>
    </w:rPr>
  </w:style>
  <w:style w:type="character" w:customStyle="1" w:styleId="afff7">
    <w:name w:val="Схема документа Знак"/>
    <w:basedOn w:val="a4"/>
    <w:link w:val="afff6"/>
    <w:semiHidden/>
    <w:rsid w:val="00B14436"/>
    <w:rPr>
      <w:rFonts w:ascii="Tahoma" w:eastAsia="Times New Roman" w:hAnsi="Tahoma" w:cs="Tahoma"/>
      <w:sz w:val="20"/>
      <w:szCs w:val="20"/>
      <w:shd w:val="clear" w:color="auto" w:fill="000080"/>
      <w:lang w:val="ru-RU" w:eastAsia="ru-RU"/>
    </w:rPr>
  </w:style>
  <w:style w:type="character" w:customStyle="1" w:styleId="220">
    <w:name w:val="Заголовок №2 (2)_"/>
    <w:basedOn w:val="a4"/>
    <w:link w:val="221"/>
    <w:rsid w:val="00B14436"/>
    <w:rPr>
      <w:b/>
      <w:bCs/>
      <w:sz w:val="25"/>
      <w:szCs w:val="25"/>
      <w:shd w:val="clear" w:color="auto" w:fill="FFFFFF"/>
    </w:rPr>
  </w:style>
  <w:style w:type="paragraph" w:customStyle="1" w:styleId="221">
    <w:name w:val="Заголовок №2 (2)1"/>
    <w:basedOn w:val="a3"/>
    <w:link w:val="220"/>
    <w:rsid w:val="00B14436"/>
    <w:pPr>
      <w:shd w:val="clear" w:color="auto" w:fill="FFFFFF"/>
      <w:spacing w:before="180" w:after="180" w:line="240" w:lineRule="atLeast"/>
      <w:jc w:val="both"/>
      <w:outlineLvl w:val="1"/>
    </w:pPr>
    <w:rPr>
      <w:b/>
      <w:bCs/>
      <w:sz w:val="25"/>
      <w:szCs w:val="25"/>
    </w:rPr>
  </w:style>
  <w:style w:type="character" w:customStyle="1" w:styleId="228">
    <w:name w:val="Заголовок №2 (2)8"/>
    <w:basedOn w:val="220"/>
    <w:rsid w:val="00B14436"/>
    <w:rPr>
      <w:b/>
      <w:bCs/>
      <w:sz w:val="25"/>
      <w:szCs w:val="25"/>
      <w:shd w:val="clear" w:color="auto" w:fill="FFFFFF"/>
    </w:rPr>
  </w:style>
  <w:style w:type="character" w:customStyle="1" w:styleId="dash041e005f0431005f044b005f0447005f043d005f044b005f0439005f005fchar1char1">
    <w:name w:val="dash041e_005f0431_005f044b_005f0447_005f043d_005f044b_005f0439_005f_005fchar1__char1"/>
    <w:basedOn w:val="a4"/>
    <w:uiPriority w:val="99"/>
    <w:rsid w:val="00B1443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4"/>
    <w:rsid w:val="00B144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3"/>
    <w:rsid w:val="00B14436"/>
    <w:pPr>
      <w:spacing w:after="0" w:line="240" w:lineRule="auto"/>
    </w:pPr>
    <w:rPr>
      <w:rFonts w:ascii="Times New Roman" w:eastAsia="Times New Roman" w:hAnsi="Times New Roman" w:cs="Times New Roman"/>
      <w:sz w:val="24"/>
      <w:szCs w:val="24"/>
      <w:lang w:val="ru-RU" w:eastAsia="ru-RU"/>
    </w:rPr>
  </w:style>
  <w:style w:type="character" w:customStyle="1" w:styleId="2e">
    <w:name w:val="Заголовок №2_"/>
    <w:link w:val="211"/>
    <w:rsid w:val="00B14436"/>
    <w:rPr>
      <w:b/>
      <w:bCs/>
      <w:shd w:val="clear" w:color="auto" w:fill="FFFFFF"/>
    </w:rPr>
  </w:style>
  <w:style w:type="paragraph" w:customStyle="1" w:styleId="211">
    <w:name w:val="Заголовок №21"/>
    <w:basedOn w:val="a3"/>
    <w:link w:val="2e"/>
    <w:rsid w:val="00B14436"/>
    <w:pPr>
      <w:shd w:val="clear" w:color="auto" w:fill="FFFFFF"/>
      <w:spacing w:before="60" w:after="60" w:line="240" w:lineRule="atLeast"/>
      <w:jc w:val="center"/>
      <w:outlineLvl w:val="1"/>
    </w:pPr>
    <w:rPr>
      <w:b/>
      <w:bCs/>
    </w:rPr>
  </w:style>
  <w:style w:type="character" w:customStyle="1" w:styleId="3d">
    <w:name w:val="Основной текст + Курсив3"/>
    <w:rsid w:val="00B14436"/>
    <w:rPr>
      <w:rFonts w:ascii="Times New Roman" w:hAnsi="Times New Roman" w:cs="Times New Roman"/>
      <w:i/>
      <w:iCs/>
      <w:spacing w:val="0"/>
      <w:sz w:val="22"/>
      <w:szCs w:val="22"/>
      <w:lang w:bidi="ar-SA"/>
    </w:rPr>
  </w:style>
  <w:style w:type="character" w:customStyle="1" w:styleId="1262">
    <w:name w:val="Основной текст (12)62"/>
    <w:rsid w:val="00B14436"/>
    <w:rPr>
      <w:rFonts w:ascii="Times New Roman" w:hAnsi="Times New Roman" w:cs="Times New Roman"/>
      <w:spacing w:val="0"/>
      <w:sz w:val="19"/>
      <w:szCs w:val="19"/>
      <w:lang w:bidi="ar-SA"/>
    </w:rPr>
  </w:style>
  <w:style w:type="character" w:customStyle="1" w:styleId="1261">
    <w:name w:val="Основной текст (12)61"/>
    <w:rsid w:val="00B14436"/>
    <w:rPr>
      <w:rFonts w:ascii="Times New Roman" w:hAnsi="Times New Roman" w:cs="Times New Roman"/>
      <w:noProof/>
      <w:spacing w:val="0"/>
      <w:sz w:val="19"/>
      <w:szCs w:val="19"/>
      <w:lang w:bidi="ar-SA"/>
    </w:rPr>
  </w:style>
  <w:style w:type="character" w:customStyle="1" w:styleId="149">
    <w:name w:val="Основной текст (14)9"/>
    <w:rsid w:val="00B14436"/>
    <w:rPr>
      <w:rFonts w:ascii="Times New Roman" w:hAnsi="Times New Roman" w:cs="Times New Roman"/>
      <w:i w:val="0"/>
      <w:iCs w:val="0"/>
      <w:spacing w:val="0"/>
      <w:sz w:val="22"/>
      <w:szCs w:val="22"/>
      <w:lang w:bidi="ar-SA"/>
    </w:rPr>
  </w:style>
  <w:style w:type="character" w:customStyle="1" w:styleId="148">
    <w:name w:val="Основной текст (14)8"/>
    <w:rsid w:val="00B14436"/>
    <w:rPr>
      <w:rFonts w:ascii="Times New Roman" w:hAnsi="Times New Roman" w:cs="Times New Roman"/>
      <w:i w:val="0"/>
      <w:iCs w:val="0"/>
      <w:spacing w:val="0"/>
      <w:sz w:val="22"/>
      <w:szCs w:val="22"/>
      <w:lang w:bidi="ar-SA"/>
    </w:rPr>
  </w:style>
  <w:style w:type="character" w:customStyle="1" w:styleId="19">
    <w:name w:val="Заголовок №1_"/>
    <w:basedOn w:val="a4"/>
    <w:link w:val="110"/>
    <w:rsid w:val="00B14436"/>
    <w:rPr>
      <w:rFonts w:ascii="Calibri" w:hAnsi="Calibri"/>
      <w:sz w:val="34"/>
      <w:szCs w:val="34"/>
      <w:shd w:val="clear" w:color="auto" w:fill="FFFFFF"/>
    </w:rPr>
  </w:style>
  <w:style w:type="paragraph" w:customStyle="1" w:styleId="110">
    <w:name w:val="Заголовок №11"/>
    <w:basedOn w:val="a3"/>
    <w:link w:val="19"/>
    <w:rsid w:val="00B14436"/>
    <w:pPr>
      <w:shd w:val="clear" w:color="auto" w:fill="FFFFFF"/>
      <w:spacing w:after="300" w:line="240" w:lineRule="atLeast"/>
      <w:outlineLvl w:val="0"/>
    </w:pPr>
    <w:rPr>
      <w:rFonts w:ascii="Calibri" w:hAnsi="Calibri"/>
      <w:sz w:val="34"/>
      <w:szCs w:val="34"/>
    </w:rPr>
  </w:style>
  <w:style w:type="character" w:customStyle="1" w:styleId="2f">
    <w:name w:val="Основной текст + Курсив2"/>
    <w:rsid w:val="00B14436"/>
    <w:rPr>
      <w:rFonts w:ascii="Times New Roman" w:hAnsi="Times New Roman" w:cs="Times New Roman"/>
      <w:i/>
      <w:iCs/>
      <w:noProof/>
      <w:spacing w:val="0"/>
      <w:sz w:val="22"/>
      <w:szCs w:val="22"/>
      <w:lang w:bidi="ar-SA"/>
    </w:rPr>
  </w:style>
  <w:style w:type="character" w:customStyle="1" w:styleId="146">
    <w:name w:val="Основной текст (14)6"/>
    <w:rsid w:val="00B14436"/>
    <w:rPr>
      <w:rFonts w:ascii="Times New Roman" w:hAnsi="Times New Roman" w:cs="Times New Roman"/>
      <w:i w:val="0"/>
      <w:iCs w:val="0"/>
      <w:spacing w:val="0"/>
      <w:sz w:val="22"/>
      <w:szCs w:val="22"/>
      <w:lang w:bidi="ar-SA"/>
    </w:rPr>
  </w:style>
  <w:style w:type="character" w:customStyle="1" w:styleId="145">
    <w:name w:val="Основной текст (14)5"/>
    <w:rsid w:val="00B14436"/>
    <w:rPr>
      <w:rFonts w:ascii="Times New Roman" w:hAnsi="Times New Roman" w:cs="Times New Roman"/>
      <w:i w:val="0"/>
      <w:iCs w:val="0"/>
      <w:spacing w:val="0"/>
      <w:sz w:val="22"/>
      <w:szCs w:val="22"/>
      <w:lang w:bidi="ar-SA"/>
    </w:rPr>
  </w:style>
  <w:style w:type="character" w:customStyle="1" w:styleId="144">
    <w:name w:val="Основной текст (14)4"/>
    <w:rsid w:val="00B14436"/>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B14436"/>
    <w:rPr>
      <w:rFonts w:ascii="Calibri" w:hAnsi="Calibri" w:cs="Calibri"/>
      <w:spacing w:val="40"/>
      <w:sz w:val="34"/>
      <w:szCs w:val="34"/>
      <w:lang w:bidi="ar-SA"/>
    </w:rPr>
  </w:style>
  <w:style w:type="character" w:customStyle="1" w:styleId="180">
    <w:name w:val="Заголовок №18"/>
    <w:rsid w:val="00B14436"/>
    <w:rPr>
      <w:rFonts w:ascii="Calibri" w:hAnsi="Calibri" w:cs="Calibri"/>
      <w:spacing w:val="0"/>
      <w:sz w:val="34"/>
      <w:szCs w:val="34"/>
      <w:lang w:bidi="ar-SA"/>
    </w:rPr>
  </w:style>
  <w:style w:type="character" w:customStyle="1" w:styleId="174">
    <w:name w:val="Заголовок №17"/>
    <w:rsid w:val="00B14436"/>
    <w:rPr>
      <w:rFonts w:ascii="Calibri" w:hAnsi="Calibri" w:cs="Calibri"/>
      <w:noProof/>
      <w:spacing w:val="0"/>
      <w:sz w:val="34"/>
      <w:szCs w:val="34"/>
      <w:lang w:bidi="ar-SA"/>
    </w:rPr>
  </w:style>
  <w:style w:type="paragraph" w:styleId="afff8">
    <w:name w:val="Body Text Indent"/>
    <w:basedOn w:val="a3"/>
    <w:link w:val="afff9"/>
    <w:unhideWhenUsed/>
    <w:rsid w:val="00B14436"/>
    <w:pPr>
      <w:widowControl w:val="0"/>
      <w:spacing w:after="120" w:line="240" w:lineRule="auto"/>
      <w:ind w:left="283"/>
    </w:pPr>
    <w:rPr>
      <w:rFonts w:ascii="Calibri" w:eastAsia="Calibri" w:hAnsi="Calibri" w:cs="Times New Roman"/>
    </w:rPr>
  </w:style>
  <w:style w:type="character" w:customStyle="1" w:styleId="afff9">
    <w:name w:val="Основной текст с отступом Знак"/>
    <w:basedOn w:val="a4"/>
    <w:link w:val="afff8"/>
    <w:rsid w:val="00B14436"/>
    <w:rPr>
      <w:rFonts w:ascii="Calibri" w:eastAsia="Calibri" w:hAnsi="Calibri" w:cs="Times New Roman"/>
    </w:rPr>
  </w:style>
  <w:style w:type="character" w:customStyle="1" w:styleId="1256">
    <w:name w:val="Основной текст (12)56"/>
    <w:rsid w:val="00B14436"/>
    <w:rPr>
      <w:rFonts w:ascii="Times New Roman" w:hAnsi="Times New Roman" w:cs="Times New Roman"/>
      <w:spacing w:val="0"/>
      <w:sz w:val="19"/>
      <w:szCs w:val="19"/>
      <w:lang w:bidi="ar-SA"/>
    </w:rPr>
  </w:style>
  <w:style w:type="character" w:customStyle="1" w:styleId="1255">
    <w:name w:val="Основной текст (12)55"/>
    <w:rsid w:val="00B14436"/>
    <w:rPr>
      <w:rFonts w:ascii="Times New Roman" w:hAnsi="Times New Roman" w:cs="Times New Roman"/>
      <w:spacing w:val="0"/>
      <w:sz w:val="19"/>
      <w:szCs w:val="19"/>
      <w:lang w:bidi="ar-SA"/>
    </w:rPr>
  </w:style>
  <w:style w:type="character" w:customStyle="1" w:styleId="1254">
    <w:name w:val="Основной текст (12)54"/>
    <w:rsid w:val="00B14436"/>
    <w:rPr>
      <w:rFonts w:ascii="Times New Roman" w:hAnsi="Times New Roman" w:cs="Times New Roman"/>
      <w:noProof/>
      <w:spacing w:val="0"/>
      <w:sz w:val="19"/>
      <w:szCs w:val="19"/>
      <w:lang w:bidi="ar-SA"/>
    </w:rPr>
  </w:style>
  <w:style w:type="character" w:customStyle="1" w:styleId="1512">
    <w:name w:val="Основной текст (15)12"/>
    <w:rsid w:val="00B14436"/>
    <w:rPr>
      <w:rFonts w:ascii="Times New Roman" w:hAnsi="Times New Roman" w:cs="Times New Roman"/>
      <w:i w:val="0"/>
      <w:iCs w:val="0"/>
      <w:spacing w:val="0"/>
      <w:sz w:val="19"/>
      <w:szCs w:val="19"/>
      <w:lang w:bidi="ar-SA"/>
    </w:rPr>
  </w:style>
  <w:style w:type="character" w:customStyle="1" w:styleId="1253">
    <w:name w:val="Основной текст (12)53"/>
    <w:rsid w:val="00B14436"/>
    <w:rPr>
      <w:rFonts w:ascii="Times New Roman" w:hAnsi="Times New Roman" w:cs="Times New Roman"/>
      <w:spacing w:val="0"/>
      <w:sz w:val="19"/>
      <w:szCs w:val="19"/>
      <w:lang w:bidi="ar-SA"/>
    </w:rPr>
  </w:style>
  <w:style w:type="character" w:customStyle="1" w:styleId="45">
    <w:name w:val="Подпись к таблице4"/>
    <w:rsid w:val="00B14436"/>
    <w:rPr>
      <w:rFonts w:ascii="Times New Roman" w:hAnsi="Times New Roman" w:cs="Times New Roman"/>
      <w:b w:val="0"/>
      <w:bCs w:val="0"/>
      <w:spacing w:val="0"/>
      <w:sz w:val="20"/>
      <w:szCs w:val="20"/>
      <w:lang w:bidi="ar-SA"/>
    </w:rPr>
  </w:style>
  <w:style w:type="character" w:customStyle="1" w:styleId="3e">
    <w:name w:val="Подпись к таблице3"/>
    <w:rsid w:val="00B14436"/>
    <w:rPr>
      <w:rFonts w:ascii="Times New Roman" w:hAnsi="Times New Roman" w:cs="Times New Roman"/>
      <w:b w:val="0"/>
      <w:bCs w:val="0"/>
      <w:noProof/>
      <w:spacing w:val="0"/>
      <w:sz w:val="20"/>
      <w:szCs w:val="20"/>
      <w:lang w:bidi="ar-SA"/>
    </w:rPr>
  </w:style>
  <w:style w:type="paragraph" w:customStyle="1" w:styleId="Standard">
    <w:name w:val="Standard"/>
    <w:rsid w:val="00B14436"/>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customStyle="1" w:styleId="Textbody">
    <w:name w:val="Text body"/>
    <w:basedOn w:val="Standard"/>
    <w:rsid w:val="00B14436"/>
    <w:pPr>
      <w:spacing w:after="120"/>
    </w:pPr>
  </w:style>
  <w:style w:type="numbering" w:customStyle="1" w:styleId="WWNum17">
    <w:name w:val="WWNum17"/>
    <w:basedOn w:val="a6"/>
    <w:rsid w:val="00B14436"/>
    <w:pPr>
      <w:numPr>
        <w:numId w:val="10"/>
      </w:numPr>
    </w:pPr>
  </w:style>
  <w:style w:type="paragraph" w:customStyle="1" w:styleId="Heading">
    <w:name w:val="Heading"/>
    <w:basedOn w:val="Standard"/>
    <w:next w:val="Textbody"/>
    <w:rsid w:val="00B14436"/>
    <w:pPr>
      <w:keepNext/>
      <w:spacing w:before="240" w:after="120"/>
    </w:pPr>
    <w:rPr>
      <w:rFonts w:ascii="Arial" w:hAnsi="Arial"/>
      <w:sz w:val="28"/>
      <w:szCs w:val="28"/>
    </w:rPr>
  </w:style>
  <w:style w:type="paragraph" w:customStyle="1" w:styleId="Index">
    <w:name w:val="Index"/>
    <w:basedOn w:val="Standard"/>
    <w:rsid w:val="00B14436"/>
    <w:pPr>
      <w:suppressLineNumbers/>
    </w:pPr>
  </w:style>
  <w:style w:type="paragraph" w:customStyle="1" w:styleId="TableContents">
    <w:name w:val="Table Contents"/>
    <w:basedOn w:val="Standard"/>
    <w:rsid w:val="00B14436"/>
    <w:pPr>
      <w:suppressLineNumbers/>
    </w:pPr>
  </w:style>
  <w:style w:type="paragraph" w:customStyle="1" w:styleId="TableHeading">
    <w:name w:val="Table Heading"/>
    <w:basedOn w:val="TableContents"/>
    <w:rsid w:val="00B14436"/>
    <w:pPr>
      <w:jc w:val="center"/>
    </w:pPr>
    <w:rPr>
      <w:b/>
      <w:bCs/>
    </w:rPr>
  </w:style>
  <w:style w:type="character" w:customStyle="1" w:styleId="ListLabel4">
    <w:name w:val="ListLabel 4"/>
    <w:rsid w:val="00B14436"/>
    <w:rPr>
      <w:rFonts w:eastAsia="Times New Roman"/>
      <w:w w:val="99"/>
      <w:sz w:val="24"/>
      <w:szCs w:val="24"/>
    </w:rPr>
  </w:style>
  <w:style w:type="character" w:customStyle="1" w:styleId="ListLabel16">
    <w:name w:val="ListLabel 16"/>
    <w:rsid w:val="00B14436"/>
    <w:rPr>
      <w:rFonts w:eastAsia="Times New Roman"/>
      <w:b/>
      <w:bCs/>
      <w:w w:val="99"/>
      <w:sz w:val="28"/>
      <w:szCs w:val="28"/>
    </w:rPr>
  </w:style>
  <w:style w:type="character" w:customStyle="1" w:styleId="ListLabel8">
    <w:name w:val="ListLabel 8"/>
    <w:rsid w:val="00B14436"/>
    <w:rPr>
      <w:rFonts w:eastAsia="Times New Roman"/>
      <w:b/>
      <w:bCs/>
      <w:w w:val="99"/>
      <w:sz w:val="26"/>
      <w:szCs w:val="26"/>
    </w:rPr>
  </w:style>
  <w:style w:type="character" w:customStyle="1" w:styleId="ListLabel12">
    <w:name w:val="ListLabel 12"/>
    <w:rsid w:val="00B14436"/>
    <w:rPr>
      <w:rFonts w:eastAsia="Times New Roman"/>
      <w:w w:val="99"/>
      <w:sz w:val="24"/>
      <w:szCs w:val="24"/>
    </w:rPr>
  </w:style>
  <w:style w:type="character" w:customStyle="1" w:styleId="ListLabel11">
    <w:name w:val="ListLabel 11"/>
    <w:rsid w:val="00B14436"/>
    <w:rPr>
      <w:rFonts w:eastAsia="Symbol"/>
      <w:w w:val="99"/>
      <w:sz w:val="24"/>
      <w:szCs w:val="24"/>
    </w:rPr>
  </w:style>
  <w:style w:type="numbering" w:customStyle="1" w:styleId="WWNum53">
    <w:name w:val="WWNum53"/>
    <w:basedOn w:val="a6"/>
    <w:rsid w:val="00B14436"/>
    <w:pPr>
      <w:numPr>
        <w:numId w:val="11"/>
      </w:numPr>
    </w:pPr>
  </w:style>
  <w:style w:type="numbering" w:customStyle="1" w:styleId="WWNum16">
    <w:name w:val="WWNum16"/>
    <w:basedOn w:val="a6"/>
    <w:rsid w:val="00B14436"/>
    <w:pPr>
      <w:numPr>
        <w:numId w:val="12"/>
      </w:numPr>
    </w:pPr>
  </w:style>
  <w:style w:type="numbering" w:customStyle="1" w:styleId="WWNum15">
    <w:name w:val="WWNum15"/>
    <w:basedOn w:val="a6"/>
    <w:rsid w:val="00B14436"/>
    <w:pPr>
      <w:numPr>
        <w:numId w:val="13"/>
      </w:numPr>
    </w:pPr>
  </w:style>
  <w:style w:type="numbering" w:customStyle="1" w:styleId="WWNum47">
    <w:name w:val="WWNum47"/>
    <w:basedOn w:val="a6"/>
    <w:rsid w:val="00B14436"/>
    <w:pPr>
      <w:numPr>
        <w:numId w:val="14"/>
      </w:numPr>
    </w:pPr>
  </w:style>
  <w:style w:type="numbering" w:customStyle="1" w:styleId="WWNum14">
    <w:name w:val="WWNum14"/>
    <w:basedOn w:val="a6"/>
    <w:rsid w:val="00B14436"/>
    <w:pPr>
      <w:numPr>
        <w:numId w:val="15"/>
      </w:numPr>
    </w:pPr>
  </w:style>
  <w:style w:type="numbering" w:customStyle="1" w:styleId="WWNum13">
    <w:name w:val="WWNum13"/>
    <w:basedOn w:val="a6"/>
    <w:rsid w:val="00B14436"/>
    <w:pPr>
      <w:numPr>
        <w:numId w:val="16"/>
      </w:numPr>
    </w:pPr>
  </w:style>
  <w:style w:type="character" w:customStyle="1" w:styleId="120">
    <w:name w:val="Основной текст (12)_"/>
    <w:link w:val="121"/>
    <w:rsid w:val="00B14436"/>
    <w:rPr>
      <w:sz w:val="19"/>
      <w:szCs w:val="19"/>
      <w:shd w:val="clear" w:color="auto" w:fill="FFFFFF"/>
    </w:rPr>
  </w:style>
  <w:style w:type="paragraph" w:customStyle="1" w:styleId="121">
    <w:name w:val="Основной текст (12)1"/>
    <w:basedOn w:val="a3"/>
    <w:link w:val="120"/>
    <w:rsid w:val="00B14436"/>
    <w:pPr>
      <w:shd w:val="clear" w:color="auto" w:fill="FFFFFF"/>
      <w:spacing w:before="240" w:after="0" w:line="192" w:lineRule="exact"/>
    </w:pPr>
    <w:rPr>
      <w:sz w:val="19"/>
      <w:szCs w:val="19"/>
    </w:rPr>
  </w:style>
  <w:style w:type="character" w:customStyle="1" w:styleId="200">
    <w:name w:val="Основной текст (20)_"/>
    <w:link w:val="201"/>
    <w:rsid w:val="00B14436"/>
    <w:rPr>
      <w:b/>
      <w:bCs/>
      <w:sz w:val="25"/>
      <w:szCs w:val="25"/>
      <w:shd w:val="clear" w:color="auto" w:fill="FFFFFF"/>
    </w:rPr>
  </w:style>
  <w:style w:type="character" w:customStyle="1" w:styleId="202">
    <w:name w:val="Основной текст (20)"/>
    <w:basedOn w:val="200"/>
    <w:rsid w:val="00B14436"/>
    <w:rPr>
      <w:b/>
      <w:bCs/>
      <w:sz w:val="25"/>
      <w:szCs w:val="25"/>
      <w:shd w:val="clear" w:color="auto" w:fill="FFFFFF"/>
    </w:rPr>
  </w:style>
  <w:style w:type="character" w:customStyle="1" w:styleId="2020">
    <w:name w:val="Основной текст (20)2"/>
    <w:rsid w:val="00B14436"/>
    <w:rPr>
      <w:b/>
      <w:bCs/>
      <w:noProof/>
      <w:sz w:val="25"/>
      <w:szCs w:val="25"/>
      <w:shd w:val="clear" w:color="auto" w:fill="FFFFFF"/>
    </w:rPr>
  </w:style>
  <w:style w:type="paragraph" w:customStyle="1" w:styleId="201">
    <w:name w:val="Основной текст (20)1"/>
    <w:basedOn w:val="a3"/>
    <w:link w:val="200"/>
    <w:rsid w:val="00B14436"/>
    <w:pPr>
      <w:shd w:val="clear" w:color="auto" w:fill="FFFFFF"/>
      <w:spacing w:after="60" w:line="283" w:lineRule="exact"/>
    </w:pPr>
    <w:rPr>
      <w:b/>
      <w:bCs/>
      <w:sz w:val="25"/>
      <w:szCs w:val="25"/>
    </w:rPr>
  </w:style>
  <w:style w:type="character" w:customStyle="1" w:styleId="1214">
    <w:name w:val="Основной текст (12)14"/>
    <w:rsid w:val="00B14436"/>
    <w:rPr>
      <w:rFonts w:ascii="Times New Roman" w:hAnsi="Times New Roman" w:cs="Times New Roman"/>
      <w:spacing w:val="0"/>
      <w:sz w:val="19"/>
      <w:szCs w:val="19"/>
      <w:shd w:val="clear" w:color="auto" w:fill="FFFFFF"/>
    </w:rPr>
  </w:style>
  <w:style w:type="character" w:customStyle="1" w:styleId="1213">
    <w:name w:val="Основной текст (12)13"/>
    <w:rsid w:val="00B14436"/>
    <w:rPr>
      <w:rFonts w:ascii="Times New Roman" w:hAnsi="Times New Roman" w:cs="Times New Roman"/>
      <w:noProof/>
      <w:spacing w:val="0"/>
      <w:sz w:val="19"/>
      <w:szCs w:val="19"/>
      <w:shd w:val="clear" w:color="auto" w:fill="FFFFFF"/>
    </w:rPr>
  </w:style>
  <w:style w:type="character" w:customStyle="1" w:styleId="1212">
    <w:name w:val="Основной текст (12)12"/>
    <w:rsid w:val="00B14436"/>
    <w:rPr>
      <w:rFonts w:ascii="Times New Roman" w:hAnsi="Times New Roman" w:cs="Times New Roman"/>
      <w:spacing w:val="0"/>
      <w:sz w:val="19"/>
      <w:szCs w:val="19"/>
      <w:shd w:val="clear" w:color="auto" w:fill="FFFFFF"/>
    </w:rPr>
  </w:style>
  <w:style w:type="character" w:customStyle="1" w:styleId="1211">
    <w:name w:val="Основной текст (12)11"/>
    <w:rsid w:val="00B14436"/>
    <w:rPr>
      <w:rFonts w:ascii="Times New Roman" w:hAnsi="Times New Roman" w:cs="Times New Roman"/>
      <w:noProof/>
      <w:spacing w:val="0"/>
      <w:sz w:val="19"/>
      <w:szCs w:val="19"/>
      <w:shd w:val="clear" w:color="auto" w:fill="FFFFFF"/>
    </w:rPr>
  </w:style>
  <w:style w:type="character" w:customStyle="1" w:styleId="1210">
    <w:name w:val="Основной текст (12)10"/>
    <w:rsid w:val="00B14436"/>
    <w:rPr>
      <w:rFonts w:ascii="Times New Roman" w:hAnsi="Times New Roman" w:cs="Times New Roman"/>
      <w:spacing w:val="0"/>
      <w:sz w:val="19"/>
      <w:szCs w:val="19"/>
      <w:shd w:val="clear" w:color="auto" w:fill="FFFFFF"/>
    </w:rPr>
  </w:style>
  <w:style w:type="character" w:customStyle="1" w:styleId="129">
    <w:name w:val="Основной текст (12)9"/>
    <w:rsid w:val="00B14436"/>
    <w:rPr>
      <w:rFonts w:ascii="Times New Roman" w:hAnsi="Times New Roman" w:cs="Times New Roman"/>
      <w:noProof/>
      <w:spacing w:val="0"/>
      <w:sz w:val="19"/>
      <w:szCs w:val="19"/>
      <w:shd w:val="clear" w:color="auto" w:fill="FFFFFF"/>
    </w:rPr>
  </w:style>
  <w:style w:type="character" w:customStyle="1" w:styleId="128">
    <w:name w:val="Основной текст (12)8"/>
    <w:rsid w:val="00B14436"/>
    <w:rPr>
      <w:rFonts w:ascii="Times New Roman" w:hAnsi="Times New Roman" w:cs="Times New Roman"/>
      <w:spacing w:val="0"/>
      <w:sz w:val="19"/>
      <w:szCs w:val="19"/>
      <w:shd w:val="clear" w:color="auto" w:fill="FFFFFF"/>
    </w:rPr>
  </w:style>
  <w:style w:type="character" w:customStyle="1" w:styleId="127">
    <w:name w:val="Основной текст (12)7"/>
    <w:rsid w:val="00B14436"/>
    <w:rPr>
      <w:rFonts w:ascii="Times New Roman" w:hAnsi="Times New Roman" w:cs="Times New Roman"/>
      <w:noProof/>
      <w:spacing w:val="0"/>
      <w:sz w:val="19"/>
      <w:szCs w:val="19"/>
      <w:shd w:val="clear" w:color="auto" w:fill="FFFFFF"/>
    </w:rPr>
  </w:style>
  <w:style w:type="character" w:customStyle="1" w:styleId="126">
    <w:name w:val="Основной текст (12)6"/>
    <w:rsid w:val="00B14436"/>
    <w:rPr>
      <w:rFonts w:ascii="Times New Roman" w:hAnsi="Times New Roman" w:cs="Times New Roman"/>
      <w:spacing w:val="0"/>
      <w:sz w:val="19"/>
      <w:szCs w:val="19"/>
      <w:shd w:val="clear" w:color="auto" w:fill="FFFFFF"/>
    </w:rPr>
  </w:style>
  <w:style w:type="character" w:customStyle="1" w:styleId="125">
    <w:name w:val="Основной текст (12)5"/>
    <w:rsid w:val="00B14436"/>
    <w:rPr>
      <w:rFonts w:ascii="Times New Roman" w:hAnsi="Times New Roman" w:cs="Times New Roman"/>
      <w:noProof/>
      <w:spacing w:val="0"/>
      <w:sz w:val="19"/>
      <w:szCs w:val="19"/>
      <w:shd w:val="clear" w:color="auto" w:fill="FFFFFF"/>
    </w:rPr>
  </w:style>
  <w:style w:type="paragraph" w:customStyle="1" w:styleId="Abstract">
    <w:name w:val="Abstract"/>
    <w:basedOn w:val="a3"/>
    <w:link w:val="Abstract0"/>
    <w:rsid w:val="00B1443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ru-RU" w:eastAsia="ru-RU"/>
    </w:rPr>
  </w:style>
  <w:style w:type="paragraph" w:styleId="afffa">
    <w:name w:val="Plain Text"/>
    <w:basedOn w:val="a3"/>
    <w:link w:val="afffb"/>
    <w:rsid w:val="00B14436"/>
    <w:pPr>
      <w:spacing w:after="0" w:line="240" w:lineRule="auto"/>
    </w:pPr>
    <w:rPr>
      <w:rFonts w:ascii="Courier New" w:eastAsia="Times New Roman" w:hAnsi="Courier New" w:cs="Courier New"/>
      <w:sz w:val="20"/>
      <w:szCs w:val="20"/>
      <w:lang w:val="ru-RU" w:eastAsia="ru-RU"/>
    </w:rPr>
  </w:style>
  <w:style w:type="character" w:customStyle="1" w:styleId="afffb">
    <w:name w:val="Текст Знак"/>
    <w:basedOn w:val="a4"/>
    <w:link w:val="afffa"/>
    <w:rsid w:val="00B14436"/>
    <w:rPr>
      <w:rFonts w:ascii="Courier New" w:eastAsia="Times New Roman" w:hAnsi="Courier New" w:cs="Courier New"/>
      <w:sz w:val="20"/>
      <w:szCs w:val="20"/>
      <w:lang w:val="ru-RU" w:eastAsia="ru-RU"/>
    </w:rPr>
  </w:style>
  <w:style w:type="character" w:customStyle="1" w:styleId="Abstract0">
    <w:name w:val="Abstract Знак"/>
    <w:basedOn w:val="a4"/>
    <w:link w:val="Abstract"/>
    <w:rsid w:val="00B14436"/>
    <w:rPr>
      <w:rFonts w:ascii="Times New Roman" w:eastAsia="@Arial Unicode MS" w:hAnsi="Times New Roman" w:cs="Times New Roman"/>
      <w:sz w:val="28"/>
      <w:szCs w:val="28"/>
      <w:lang w:val="ru-RU" w:eastAsia="ru-RU"/>
    </w:rPr>
  </w:style>
  <w:style w:type="paragraph" w:customStyle="1" w:styleId="afffc">
    <w:name w:val="А_основной"/>
    <w:basedOn w:val="a3"/>
    <w:link w:val="afffd"/>
    <w:qFormat/>
    <w:rsid w:val="00B14436"/>
    <w:pPr>
      <w:spacing w:after="0" w:line="360" w:lineRule="auto"/>
      <w:ind w:firstLine="454"/>
      <w:jc w:val="both"/>
    </w:pPr>
    <w:rPr>
      <w:rFonts w:ascii="Times New Roman" w:eastAsia="Calibri" w:hAnsi="Times New Roman" w:cs="Times New Roman"/>
      <w:sz w:val="28"/>
      <w:szCs w:val="28"/>
      <w:lang w:val="ru-RU"/>
    </w:rPr>
  </w:style>
  <w:style w:type="character" w:customStyle="1" w:styleId="afffd">
    <w:name w:val="А_основной Знак"/>
    <w:basedOn w:val="a4"/>
    <w:link w:val="afffc"/>
    <w:rsid w:val="00B14436"/>
    <w:rPr>
      <w:rFonts w:ascii="Times New Roman" w:eastAsia="Calibri" w:hAnsi="Times New Roman" w:cs="Times New Roman"/>
      <w:sz w:val="28"/>
      <w:szCs w:val="28"/>
      <w:lang w:val="ru-RU"/>
    </w:rPr>
  </w:style>
  <w:style w:type="paragraph" w:customStyle="1" w:styleId="1a">
    <w:name w:val="Обычный1"/>
    <w:rsid w:val="00B14436"/>
    <w:pPr>
      <w:widowControl w:val="0"/>
      <w:spacing w:after="0" w:line="240" w:lineRule="auto"/>
      <w:jc w:val="both"/>
    </w:pPr>
    <w:rPr>
      <w:rFonts w:ascii="Times New Roman" w:eastAsia="Times New Roman" w:hAnsi="Times New Roman" w:cs="Times New Roman"/>
      <w:sz w:val="20"/>
      <w:szCs w:val="20"/>
      <w:lang w:val="ru-RU" w:eastAsia="ru-RU"/>
    </w:rPr>
  </w:style>
  <w:style w:type="paragraph" w:customStyle="1" w:styleId="1b">
    <w:name w:val="Без интервала1"/>
    <w:rsid w:val="00B14436"/>
    <w:pPr>
      <w:spacing w:after="0" w:line="240" w:lineRule="auto"/>
    </w:pPr>
    <w:rPr>
      <w:rFonts w:ascii="Calibri" w:eastAsia="Calibri" w:hAnsi="Calibri" w:cs="Times New Roman"/>
      <w:lang w:val="ru-RU" w:eastAsia="ru-RU"/>
    </w:rPr>
  </w:style>
  <w:style w:type="character" w:customStyle="1" w:styleId="FontStyle56">
    <w:name w:val="Font Style56"/>
    <w:basedOn w:val="a4"/>
    <w:rsid w:val="00B14436"/>
    <w:rPr>
      <w:rFonts w:ascii="Century Schoolbook" w:hAnsi="Century Schoolbook" w:cs="Century Schoolbook"/>
      <w:color w:val="000000"/>
      <w:sz w:val="18"/>
      <w:szCs w:val="18"/>
    </w:rPr>
  </w:style>
  <w:style w:type="paragraph" w:customStyle="1" w:styleId="Style21">
    <w:name w:val="Style21"/>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31">
    <w:name w:val="Style31"/>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character" w:customStyle="1" w:styleId="FontStyle52">
    <w:name w:val="Font Style52"/>
    <w:basedOn w:val="a4"/>
    <w:rsid w:val="00B14436"/>
    <w:rPr>
      <w:rFonts w:ascii="Calibri" w:hAnsi="Calibri" w:cs="Calibri"/>
      <w:b/>
      <w:bCs/>
      <w:color w:val="000000"/>
      <w:sz w:val="26"/>
      <w:szCs w:val="26"/>
    </w:rPr>
  </w:style>
  <w:style w:type="character" w:customStyle="1" w:styleId="FontStyle55">
    <w:name w:val="Font Style55"/>
    <w:basedOn w:val="a4"/>
    <w:rsid w:val="00B14436"/>
    <w:rPr>
      <w:rFonts w:ascii="Century Schoolbook" w:hAnsi="Century Schoolbook" w:cs="Century Schoolbook"/>
      <w:i/>
      <w:iCs/>
      <w:color w:val="000000"/>
      <w:sz w:val="18"/>
      <w:szCs w:val="18"/>
    </w:rPr>
  </w:style>
  <w:style w:type="paragraph" w:customStyle="1" w:styleId="Style16">
    <w:name w:val="Style16"/>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17">
    <w:name w:val="Style17"/>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19">
    <w:name w:val="Style19"/>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27">
    <w:name w:val="Style27"/>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29">
    <w:name w:val="Style29"/>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32">
    <w:name w:val="Style32"/>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37">
    <w:name w:val="Style37"/>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38">
    <w:name w:val="Style38"/>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paragraph" w:customStyle="1" w:styleId="Style41">
    <w:name w:val="Style41"/>
    <w:basedOn w:val="a3"/>
    <w:rsid w:val="00B14436"/>
    <w:pPr>
      <w:widowControl w:val="0"/>
      <w:autoSpaceDE w:val="0"/>
      <w:autoSpaceDN w:val="0"/>
      <w:adjustRightInd w:val="0"/>
      <w:spacing w:after="0" w:line="240" w:lineRule="auto"/>
    </w:pPr>
    <w:rPr>
      <w:rFonts w:ascii="Calibri" w:eastAsia="Calibri" w:hAnsi="Calibri" w:cs="Times New Roman"/>
      <w:sz w:val="24"/>
      <w:szCs w:val="24"/>
      <w:lang w:val="ru-RU" w:eastAsia="ru-RU"/>
    </w:rPr>
  </w:style>
  <w:style w:type="character" w:customStyle="1" w:styleId="FontStyle53">
    <w:name w:val="Font Style53"/>
    <w:basedOn w:val="a4"/>
    <w:rsid w:val="00B14436"/>
    <w:rPr>
      <w:rFonts w:ascii="Century Schoolbook" w:hAnsi="Century Schoolbook" w:cs="Century Schoolbook"/>
      <w:b/>
      <w:bCs/>
      <w:color w:val="000000"/>
      <w:sz w:val="22"/>
      <w:szCs w:val="22"/>
    </w:rPr>
  </w:style>
  <w:style w:type="character" w:customStyle="1" w:styleId="FontStyle54">
    <w:name w:val="Font Style54"/>
    <w:basedOn w:val="a4"/>
    <w:rsid w:val="00B14436"/>
    <w:rPr>
      <w:rFonts w:ascii="Calibri" w:hAnsi="Calibri" w:cs="Calibri"/>
      <w:color w:val="000000"/>
      <w:sz w:val="22"/>
      <w:szCs w:val="22"/>
    </w:rPr>
  </w:style>
  <w:style w:type="paragraph" w:customStyle="1" w:styleId="dash041e005f0431005f044b005f0447005f043d005f044b005f04390">
    <w:name w:val="dash041e005f0431005f044b005f0447005f043d005f044b005f0439"/>
    <w:basedOn w:val="a3"/>
    <w:rsid w:val="00B14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0">
    <w:name w:val="dash041e005f0431005f044b005f0447005f043d005f044b005f0439005f005fchar1char1"/>
    <w:basedOn w:val="a4"/>
    <w:rsid w:val="00B14436"/>
  </w:style>
  <w:style w:type="character" w:customStyle="1" w:styleId="apple-converted-space">
    <w:name w:val="apple-converted-space"/>
    <w:basedOn w:val="a4"/>
    <w:rsid w:val="00B14436"/>
  </w:style>
  <w:style w:type="paragraph" w:customStyle="1" w:styleId="1c">
    <w:name w:val="Знак1 Знак Знак Знак"/>
    <w:basedOn w:val="a3"/>
    <w:rsid w:val="00B14436"/>
    <w:pPr>
      <w:spacing w:after="160" w:line="240" w:lineRule="exact"/>
    </w:pPr>
    <w:rPr>
      <w:rFonts w:ascii="Verdana" w:eastAsia="Times New Roman" w:hAnsi="Verdana" w:cs="Times New Roman"/>
      <w:sz w:val="20"/>
      <w:szCs w:val="20"/>
    </w:rPr>
  </w:style>
  <w:style w:type="paragraph" w:customStyle="1" w:styleId="Default">
    <w:name w:val="Default"/>
    <w:rsid w:val="00B1443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fe">
    <w:name w:val="annotation reference"/>
    <w:rsid w:val="00B14436"/>
    <w:rPr>
      <w:sz w:val="16"/>
      <w:szCs w:val="16"/>
    </w:rPr>
  </w:style>
  <w:style w:type="paragraph" w:styleId="affff">
    <w:name w:val="annotation text"/>
    <w:basedOn w:val="a3"/>
    <w:link w:val="affff0"/>
    <w:rsid w:val="00B14436"/>
    <w:pPr>
      <w:spacing w:after="0" w:line="240" w:lineRule="auto"/>
    </w:pPr>
    <w:rPr>
      <w:rFonts w:ascii="Times New Roman" w:eastAsia="Times New Roman" w:hAnsi="Times New Roman" w:cs="Times New Roman"/>
      <w:sz w:val="20"/>
      <w:szCs w:val="20"/>
      <w:lang w:val="ru-RU" w:eastAsia="ru-RU"/>
    </w:rPr>
  </w:style>
  <w:style w:type="character" w:customStyle="1" w:styleId="affff0">
    <w:name w:val="Текст примечания Знак"/>
    <w:basedOn w:val="a4"/>
    <w:link w:val="affff"/>
    <w:rsid w:val="00B14436"/>
    <w:rPr>
      <w:rFonts w:ascii="Times New Roman" w:eastAsia="Times New Roman" w:hAnsi="Times New Roman" w:cs="Times New Roman"/>
      <w:sz w:val="20"/>
      <w:szCs w:val="20"/>
      <w:lang w:val="ru-RU" w:eastAsia="ru-RU"/>
    </w:rPr>
  </w:style>
  <w:style w:type="paragraph" w:styleId="affff1">
    <w:name w:val="annotation subject"/>
    <w:basedOn w:val="affff"/>
    <w:next w:val="affff"/>
    <w:link w:val="affff2"/>
    <w:rsid w:val="00B14436"/>
    <w:rPr>
      <w:b/>
      <w:bCs/>
    </w:rPr>
  </w:style>
  <w:style w:type="character" w:customStyle="1" w:styleId="affff2">
    <w:name w:val="Тема примечания Знак"/>
    <w:basedOn w:val="affff0"/>
    <w:link w:val="affff1"/>
    <w:rsid w:val="00B14436"/>
    <w:rPr>
      <w:rFonts w:ascii="Times New Roman" w:eastAsia="Times New Roman" w:hAnsi="Times New Roman" w:cs="Times New Roman"/>
      <w:b/>
      <w:bCs/>
      <w:sz w:val="20"/>
      <w:szCs w:val="20"/>
      <w:lang w:val="ru-RU" w:eastAsia="ru-RU"/>
    </w:rPr>
  </w:style>
  <w:style w:type="paragraph" w:styleId="2f0">
    <w:name w:val="Body Text Indent 2"/>
    <w:basedOn w:val="a3"/>
    <w:link w:val="2f1"/>
    <w:rsid w:val="00B14436"/>
    <w:pPr>
      <w:spacing w:after="120" w:line="480" w:lineRule="auto"/>
      <w:ind w:left="283"/>
    </w:pPr>
    <w:rPr>
      <w:rFonts w:ascii="Times New Roman" w:eastAsia="Times New Roman" w:hAnsi="Times New Roman" w:cs="Times New Roman"/>
      <w:sz w:val="24"/>
      <w:szCs w:val="24"/>
      <w:lang w:val="ru-RU" w:eastAsia="ru-RU"/>
    </w:rPr>
  </w:style>
  <w:style w:type="character" w:customStyle="1" w:styleId="2f1">
    <w:name w:val="Основной текст с отступом 2 Знак"/>
    <w:basedOn w:val="a4"/>
    <w:link w:val="2f0"/>
    <w:rsid w:val="00B14436"/>
    <w:rPr>
      <w:rFonts w:ascii="Times New Roman" w:eastAsia="Times New Roman" w:hAnsi="Times New Roman" w:cs="Times New Roman"/>
      <w:sz w:val="24"/>
      <w:szCs w:val="24"/>
      <w:lang w:val="ru-RU" w:eastAsia="ru-RU"/>
    </w:rPr>
  </w:style>
  <w:style w:type="paragraph" w:customStyle="1" w:styleId="a1">
    <w:name w:val="Перечень"/>
    <w:basedOn w:val="a3"/>
    <w:next w:val="a3"/>
    <w:link w:val="affff3"/>
    <w:qFormat/>
    <w:rsid w:val="00B14436"/>
    <w:pPr>
      <w:numPr>
        <w:numId w:val="17"/>
      </w:numPr>
      <w:suppressAutoHyphens/>
      <w:spacing w:after="0" w:line="360" w:lineRule="auto"/>
      <w:ind w:left="0" w:firstLine="284"/>
      <w:jc w:val="both"/>
    </w:pPr>
    <w:rPr>
      <w:rFonts w:ascii="Times New Roman" w:eastAsia="Calibri" w:hAnsi="Times New Roman" w:cs="Times New Roman"/>
      <w:sz w:val="28"/>
      <w:u w:color="000000"/>
      <w:bdr w:val="nil"/>
      <w:lang w:val="ru-RU" w:eastAsia="ru-RU"/>
    </w:rPr>
  </w:style>
  <w:style w:type="character" w:customStyle="1" w:styleId="affff3">
    <w:name w:val="Перечень Знак"/>
    <w:link w:val="a1"/>
    <w:rsid w:val="00B14436"/>
    <w:rPr>
      <w:rFonts w:ascii="Times New Roman" w:eastAsia="Calibri" w:hAnsi="Times New Roman" w:cs="Times New Roman"/>
      <w:sz w:val="28"/>
      <w:u w:color="000000"/>
      <w:bdr w:val="nil"/>
      <w:lang w:val="ru-RU" w:eastAsia="ru-RU"/>
    </w:rPr>
  </w:style>
  <w:style w:type="paragraph" w:customStyle="1" w:styleId="a2">
    <w:name w:val="Подперечень"/>
    <w:basedOn w:val="a1"/>
    <w:next w:val="a3"/>
    <w:link w:val="affff4"/>
    <w:qFormat/>
    <w:rsid w:val="00B14436"/>
    <w:pPr>
      <w:numPr>
        <w:numId w:val="18"/>
      </w:numPr>
      <w:ind w:left="284" w:firstLine="425"/>
    </w:pPr>
    <w:rPr>
      <w:lang w:eastAsia="en-US"/>
    </w:rPr>
  </w:style>
  <w:style w:type="character" w:customStyle="1" w:styleId="affff4">
    <w:name w:val="Подперечень Знак"/>
    <w:link w:val="a2"/>
    <w:rsid w:val="00B14436"/>
    <w:rPr>
      <w:rFonts w:ascii="Times New Roman" w:eastAsia="Calibri" w:hAnsi="Times New Roman" w:cs="Times New Roman"/>
      <w:sz w:val="28"/>
      <w:u w:color="000000"/>
      <w:bdr w:val="nil"/>
      <w:lang w:val="ru-RU"/>
    </w:rPr>
  </w:style>
  <w:style w:type="character" w:customStyle="1" w:styleId="affff5">
    <w:name w:val="Другое_"/>
    <w:basedOn w:val="a4"/>
    <w:link w:val="affff6"/>
    <w:rsid w:val="00B14436"/>
    <w:rPr>
      <w:rFonts w:ascii="Times New Roman" w:eastAsia="Times New Roman" w:hAnsi="Times New Roman" w:cs="Times New Roman"/>
      <w:color w:val="231E20"/>
      <w:sz w:val="20"/>
      <w:szCs w:val="20"/>
    </w:rPr>
  </w:style>
  <w:style w:type="paragraph" w:customStyle="1" w:styleId="affff6">
    <w:name w:val="Другое"/>
    <w:basedOn w:val="a3"/>
    <w:link w:val="affff5"/>
    <w:rsid w:val="00B14436"/>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1d">
    <w:name w:val="Основной текст Знак1"/>
    <w:basedOn w:val="a4"/>
    <w:uiPriority w:val="99"/>
    <w:semiHidden/>
    <w:rsid w:val="00B1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1314-D58A-43DE-B4B9-C6AA51FF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53</Pages>
  <Words>13982</Words>
  <Characters>79701</Characters>
  <Application>Microsoft Office Word</Application>
  <DocSecurity>0</DocSecurity>
  <Lines>664</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93497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Школа 129</cp:lastModifiedBy>
  <cp:revision>10</cp:revision>
  <dcterms:created xsi:type="dcterms:W3CDTF">2013-12-23T23:15:00Z</dcterms:created>
  <dcterms:modified xsi:type="dcterms:W3CDTF">2022-09-12T04:25:00Z</dcterms:modified>
  <cp:category/>
</cp:coreProperties>
</file>